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36" w:type="dxa"/>
        <w:tblLayout w:type="fixed"/>
        <w:tblLook w:val="0000"/>
      </w:tblPr>
      <w:tblGrid>
        <w:gridCol w:w="3261"/>
        <w:gridCol w:w="3129"/>
        <w:gridCol w:w="3477"/>
      </w:tblGrid>
      <w:tr w:rsidR="002234E5" w:rsidRPr="005037C7" w:rsidTr="00EF3243"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234E5" w:rsidRPr="005037C7" w:rsidRDefault="002234E5" w:rsidP="00EF324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037C7">
              <w:rPr>
                <w:rFonts w:ascii="Times New Roman" w:hAnsi="Times New Roman"/>
                <w:sz w:val="20"/>
                <w:szCs w:val="20"/>
              </w:rPr>
              <w:t xml:space="preserve">Рассмотрено </w:t>
            </w:r>
          </w:p>
          <w:p w:rsidR="002234E5" w:rsidRPr="005037C7" w:rsidRDefault="002234E5" w:rsidP="00EF324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037C7">
              <w:rPr>
                <w:rFonts w:ascii="Times New Roman" w:hAnsi="Times New Roman"/>
                <w:sz w:val="20"/>
                <w:szCs w:val="20"/>
              </w:rPr>
              <w:t xml:space="preserve">на заседании методического объединения учителей         </w:t>
            </w:r>
            <w:r w:rsidRPr="005037C7">
              <w:rPr>
                <w:rFonts w:ascii="Times New Roman" w:hAnsi="Times New Roman"/>
                <w:sz w:val="20"/>
                <w:szCs w:val="20"/>
              </w:rPr>
              <w:br/>
              <w:t>_____________________</w:t>
            </w:r>
          </w:p>
          <w:p w:rsidR="002234E5" w:rsidRPr="005037C7" w:rsidRDefault="002234E5" w:rsidP="00EF324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037C7">
              <w:rPr>
                <w:rFonts w:ascii="Times New Roman" w:hAnsi="Times New Roman"/>
                <w:sz w:val="20"/>
                <w:szCs w:val="20"/>
              </w:rPr>
              <w:t>Протокол №__________</w:t>
            </w:r>
          </w:p>
          <w:p w:rsidR="002234E5" w:rsidRPr="005037C7" w:rsidRDefault="002234E5" w:rsidP="00EF32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«___»__________201</w:t>
            </w:r>
            <w:r w:rsidR="008327BE">
              <w:rPr>
                <w:rFonts w:ascii="Times New Roman" w:hAnsi="Times New Roman"/>
                <w:sz w:val="20"/>
                <w:szCs w:val="20"/>
              </w:rPr>
              <w:t>5</w:t>
            </w:r>
            <w:r w:rsidRPr="005037C7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34E5" w:rsidRPr="005037C7" w:rsidRDefault="002234E5" w:rsidP="00EF3243">
            <w:pPr>
              <w:rPr>
                <w:rFonts w:ascii="Times New Roman" w:hAnsi="Times New Roman"/>
                <w:sz w:val="20"/>
                <w:szCs w:val="20"/>
              </w:rPr>
            </w:pPr>
            <w:r w:rsidRPr="005037C7">
              <w:rPr>
                <w:rFonts w:ascii="Times New Roman" w:hAnsi="Times New Roman"/>
                <w:sz w:val="20"/>
                <w:szCs w:val="20"/>
              </w:rPr>
              <w:t>Руководитель МО:_______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234E5" w:rsidRPr="005037C7" w:rsidRDefault="002234E5" w:rsidP="00EF324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5037C7"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  <w:p w:rsidR="002234E5" w:rsidRPr="005037C7" w:rsidRDefault="002234E5" w:rsidP="00EF324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37C7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  <w:r w:rsidRPr="005037C7">
              <w:rPr>
                <w:rFonts w:ascii="Times New Roman" w:hAnsi="Times New Roman"/>
                <w:sz w:val="20"/>
                <w:szCs w:val="20"/>
              </w:rPr>
              <w:t xml:space="preserve">учебной работе             </w:t>
            </w:r>
          </w:p>
          <w:p w:rsidR="002234E5" w:rsidRPr="005037C7" w:rsidRDefault="002234E5" w:rsidP="00EF324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37C7">
              <w:rPr>
                <w:rFonts w:ascii="Times New Roman" w:hAnsi="Times New Roman"/>
                <w:sz w:val="20"/>
                <w:szCs w:val="20"/>
              </w:rPr>
              <w:t>___________</w:t>
            </w:r>
            <w:r w:rsidR="008327BE">
              <w:rPr>
                <w:rFonts w:ascii="Times New Roman" w:hAnsi="Times New Roman"/>
                <w:sz w:val="20"/>
                <w:szCs w:val="20"/>
              </w:rPr>
              <w:t>Т</w:t>
            </w:r>
            <w:r w:rsidRPr="005037C7">
              <w:rPr>
                <w:rFonts w:ascii="Times New Roman" w:hAnsi="Times New Roman"/>
                <w:sz w:val="20"/>
                <w:szCs w:val="20"/>
              </w:rPr>
              <w:t>.В.</w:t>
            </w:r>
            <w:r w:rsidR="008327BE">
              <w:rPr>
                <w:rFonts w:ascii="Times New Roman" w:hAnsi="Times New Roman"/>
                <w:sz w:val="20"/>
                <w:szCs w:val="20"/>
              </w:rPr>
              <w:t>Полукарова</w:t>
            </w:r>
            <w:proofErr w:type="spellEnd"/>
          </w:p>
          <w:p w:rsidR="002234E5" w:rsidRPr="005037C7" w:rsidRDefault="002234E5" w:rsidP="008327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«___»_________201</w:t>
            </w:r>
            <w:r w:rsidR="008327BE">
              <w:rPr>
                <w:rFonts w:ascii="Times New Roman" w:hAnsi="Times New Roman"/>
                <w:sz w:val="20"/>
                <w:szCs w:val="20"/>
              </w:rPr>
              <w:t>5</w:t>
            </w:r>
            <w:r w:rsidRPr="005037C7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34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234E5" w:rsidRPr="005037C7" w:rsidRDefault="002234E5" w:rsidP="00EF324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5037C7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  <w:p w:rsidR="002234E5" w:rsidRPr="005037C7" w:rsidRDefault="002234E5" w:rsidP="00EF324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5037C7">
              <w:rPr>
                <w:rFonts w:ascii="Times New Roman" w:hAnsi="Times New Roman"/>
                <w:sz w:val="20"/>
                <w:szCs w:val="20"/>
              </w:rPr>
              <w:t xml:space="preserve">Директор школы    </w:t>
            </w:r>
            <w:r w:rsidRPr="005037C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5037C7">
              <w:rPr>
                <w:rFonts w:ascii="Times New Roman" w:hAnsi="Times New Roman"/>
                <w:sz w:val="20"/>
                <w:szCs w:val="20"/>
              </w:rPr>
              <w:t xml:space="preserve">_________     </w:t>
            </w:r>
            <w:r w:rsidR="008327BE">
              <w:rPr>
                <w:rFonts w:ascii="Times New Roman" w:hAnsi="Times New Roman"/>
                <w:sz w:val="20"/>
                <w:szCs w:val="20"/>
              </w:rPr>
              <w:t>А.В.</w:t>
            </w:r>
            <w:r w:rsidRPr="005037C7">
              <w:rPr>
                <w:rFonts w:ascii="Times New Roman" w:hAnsi="Times New Roman"/>
                <w:sz w:val="20"/>
                <w:szCs w:val="20"/>
              </w:rPr>
              <w:t>.</w:t>
            </w:r>
            <w:r w:rsidR="008327BE">
              <w:rPr>
                <w:rFonts w:ascii="Times New Roman" w:hAnsi="Times New Roman"/>
                <w:sz w:val="20"/>
                <w:szCs w:val="20"/>
              </w:rPr>
              <w:t>Бирюкова</w:t>
            </w:r>
          </w:p>
          <w:p w:rsidR="002234E5" w:rsidRPr="005037C7" w:rsidRDefault="002234E5" w:rsidP="00EF324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5037C7">
              <w:rPr>
                <w:rFonts w:ascii="Times New Roman" w:hAnsi="Times New Roman"/>
                <w:sz w:val="20"/>
                <w:szCs w:val="20"/>
              </w:rPr>
              <w:t>Приказ №____________</w:t>
            </w:r>
          </w:p>
          <w:p w:rsidR="002234E5" w:rsidRPr="005037C7" w:rsidRDefault="002234E5" w:rsidP="008327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5037C7">
              <w:rPr>
                <w:rFonts w:ascii="Times New Roman" w:hAnsi="Times New Roman"/>
                <w:sz w:val="20"/>
                <w:szCs w:val="20"/>
              </w:rPr>
              <w:t>«___»________</w:t>
            </w:r>
            <w:r>
              <w:rPr>
                <w:rFonts w:ascii="Times New Roman" w:hAnsi="Times New Roman"/>
                <w:sz w:val="20"/>
                <w:szCs w:val="20"/>
              </w:rPr>
              <w:t>__201</w:t>
            </w:r>
            <w:r w:rsidR="008327BE">
              <w:rPr>
                <w:rFonts w:ascii="Times New Roman" w:hAnsi="Times New Roman"/>
                <w:sz w:val="20"/>
                <w:szCs w:val="20"/>
              </w:rPr>
              <w:t>5</w:t>
            </w:r>
            <w:r w:rsidRPr="005037C7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:rsidR="002234E5" w:rsidRPr="005037C7" w:rsidRDefault="002234E5" w:rsidP="002234E5">
      <w:pPr>
        <w:rPr>
          <w:rFonts w:ascii="Times New Roman" w:hAnsi="Times New Roman"/>
        </w:rPr>
      </w:pPr>
    </w:p>
    <w:p w:rsidR="002234E5" w:rsidRPr="005037C7" w:rsidRDefault="002234E5" w:rsidP="002234E5">
      <w:pPr>
        <w:jc w:val="center"/>
        <w:rPr>
          <w:rFonts w:ascii="Times New Roman" w:hAnsi="Times New Roman"/>
          <w:szCs w:val="44"/>
        </w:rPr>
      </w:pPr>
      <w:r w:rsidRPr="005037C7">
        <w:rPr>
          <w:rFonts w:ascii="Times New Roman" w:hAnsi="Times New Roman"/>
          <w:szCs w:val="44"/>
        </w:rPr>
        <w:br/>
      </w:r>
      <w:r w:rsidRPr="005037C7">
        <w:rPr>
          <w:rFonts w:ascii="Times New Roman" w:hAnsi="Times New Roman"/>
          <w:szCs w:val="44"/>
        </w:rPr>
        <w:br/>
      </w:r>
      <w:r w:rsidRPr="005037C7">
        <w:rPr>
          <w:rFonts w:ascii="Times New Roman" w:hAnsi="Times New Roman"/>
          <w:szCs w:val="44"/>
        </w:rPr>
        <w:br/>
      </w:r>
    </w:p>
    <w:p w:rsidR="002234E5" w:rsidRPr="005037C7" w:rsidRDefault="002234E5" w:rsidP="002234E5">
      <w:pPr>
        <w:jc w:val="center"/>
        <w:rPr>
          <w:rFonts w:ascii="Times New Roman" w:hAnsi="Times New Roman"/>
          <w:sz w:val="28"/>
          <w:szCs w:val="28"/>
        </w:rPr>
      </w:pPr>
      <w:r w:rsidRPr="005037C7">
        <w:rPr>
          <w:rFonts w:ascii="Times New Roman" w:hAnsi="Times New Roman"/>
          <w:sz w:val="28"/>
          <w:szCs w:val="28"/>
        </w:rPr>
        <w:t>РАБОЧАЯ ПРОГРАММА</w:t>
      </w:r>
    </w:p>
    <w:p w:rsidR="002234E5" w:rsidRPr="005037C7" w:rsidRDefault="002234E5" w:rsidP="002234E5">
      <w:pPr>
        <w:jc w:val="center"/>
        <w:rPr>
          <w:rFonts w:ascii="Times New Roman" w:hAnsi="Times New Roman"/>
          <w:sz w:val="28"/>
          <w:szCs w:val="28"/>
        </w:rPr>
      </w:pPr>
      <w:r w:rsidRPr="005037C7">
        <w:rPr>
          <w:rFonts w:ascii="Times New Roman" w:hAnsi="Times New Roman"/>
          <w:sz w:val="28"/>
          <w:szCs w:val="28"/>
        </w:rPr>
        <w:t>учебного курса «</w:t>
      </w:r>
      <w:r>
        <w:rPr>
          <w:rFonts w:ascii="Times New Roman" w:hAnsi="Times New Roman"/>
          <w:sz w:val="28"/>
          <w:szCs w:val="28"/>
        </w:rPr>
        <w:t>Изобразительное искусство</w:t>
      </w:r>
      <w:r w:rsidRPr="005037C7">
        <w:rPr>
          <w:rFonts w:ascii="Times New Roman" w:hAnsi="Times New Roman"/>
          <w:sz w:val="28"/>
          <w:szCs w:val="28"/>
        </w:rPr>
        <w:t xml:space="preserve">» для </w:t>
      </w:r>
      <w:r>
        <w:rPr>
          <w:rFonts w:ascii="Times New Roman" w:hAnsi="Times New Roman"/>
          <w:sz w:val="28"/>
          <w:szCs w:val="28"/>
        </w:rPr>
        <w:t>1- 4 классов</w:t>
      </w:r>
    </w:p>
    <w:p w:rsidR="002234E5" w:rsidRPr="005037C7" w:rsidRDefault="002234E5" w:rsidP="002234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 </w:t>
      </w:r>
      <w:r w:rsidR="008327BE">
        <w:rPr>
          <w:rFonts w:ascii="Times New Roman" w:hAnsi="Times New Roman"/>
          <w:sz w:val="28"/>
          <w:szCs w:val="28"/>
        </w:rPr>
        <w:t xml:space="preserve">первой </w:t>
      </w:r>
      <w:r w:rsidRPr="005037C7">
        <w:rPr>
          <w:rFonts w:ascii="Times New Roman" w:hAnsi="Times New Roman"/>
          <w:sz w:val="28"/>
          <w:szCs w:val="28"/>
        </w:rPr>
        <w:t xml:space="preserve">квалификационной категории </w:t>
      </w:r>
    </w:p>
    <w:p w:rsidR="002234E5" w:rsidRPr="005037C7" w:rsidRDefault="002234E5" w:rsidP="002234E5">
      <w:pPr>
        <w:jc w:val="center"/>
        <w:rPr>
          <w:rFonts w:ascii="Times New Roman" w:hAnsi="Times New Roman"/>
          <w:sz w:val="28"/>
          <w:szCs w:val="28"/>
        </w:rPr>
      </w:pPr>
      <w:r w:rsidRPr="005037C7">
        <w:rPr>
          <w:rFonts w:ascii="Times New Roman" w:hAnsi="Times New Roman"/>
          <w:sz w:val="28"/>
          <w:szCs w:val="28"/>
        </w:rPr>
        <w:t xml:space="preserve">муниципального бюджетного образовательного учреждения </w:t>
      </w:r>
    </w:p>
    <w:p w:rsidR="002234E5" w:rsidRPr="005037C7" w:rsidRDefault="002234E5" w:rsidP="002234E5">
      <w:pPr>
        <w:jc w:val="center"/>
        <w:rPr>
          <w:rFonts w:ascii="Times New Roman" w:hAnsi="Times New Roman"/>
          <w:sz w:val="28"/>
          <w:szCs w:val="28"/>
        </w:rPr>
      </w:pPr>
      <w:r w:rsidRPr="005037C7">
        <w:rPr>
          <w:rFonts w:ascii="Times New Roman" w:hAnsi="Times New Roman"/>
          <w:sz w:val="28"/>
          <w:szCs w:val="28"/>
        </w:rPr>
        <w:t xml:space="preserve">средней общеобразовательной школы </w:t>
      </w:r>
      <w:proofErr w:type="gramStart"/>
      <w:r w:rsidRPr="005037C7">
        <w:rPr>
          <w:rFonts w:ascii="Times New Roman" w:hAnsi="Times New Roman"/>
          <w:sz w:val="28"/>
          <w:szCs w:val="28"/>
        </w:rPr>
        <w:t>с</w:t>
      </w:r>
      <w:proofErr w:type="gramEnd"/>
      <w:r w:rsidRPr="005037C7">
        <w:rPr>
          <w:rFonts w:ascii="Times New Roman" w:hAnsi="Times New Roman"/>
          <w:sz w:val="28"/>
          <w:szCs w:val="28"/>
        </w:rPr>
        <w:t xml:space="preserve">. Казинка </w:t>
      </w:r>
    </w:p>
    <w:p w:rsidR="002234E5" w:rsidRPr="005037C7" w:rsidRDefault="002234E5" w:rsidP="002234E5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037C7">
        <w:rPr>
          <w:rFonts w:ascii="Times New Roman" w:hAnsi="Times New Roman"/>
          <w:sz w:val="28"/>
          <w:szCs w:val="28"/>
        </w:rPr>
        <w:t>Грязинского</w:t>
      </w:r>
      <w:proofErr w:type="spellEnd"/>
      <w:r w:rsidRPr="005037C7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8327BE" w:rsidRDefault="008327BE" w:rsidP="002234E5">
      <w:pPr>
        <w:jc w:val="center"/>
        <w:rPr>
          <w:rFonts w:ascii="Times New Roman" w:hAnsi="Times New Roman"/>
          <w:sz w:val="28"/>
          <w:szCs w:val="28"/>
        </w:rPr>
      </w:pPr>
      <w:r w:rsidRPr="005037C7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Замолотских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Евгеньевна</w:t>
      </w:r>
      <w:r w:rsidRPr="005037C7">
        <w:rPr>
          <w:rFonts w:ascii="Times New Roman" w:hAnsi="Times New Roman"/>
          <w:sz w:val="28"/>
          <w:szCs w:val="28"/>
        </w:rPr>
        <w:t>.</w:t>
      </w:r>
    </w:p>
    <w:p w:rsidR="002234E5" w:rsidRPr="005037C7" w:rsidRDefault="002234E5" w:rsidP="002234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</w:t>
      </w:r>
      <w:r w:rsidR="008327B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-201</w:t>
      </w:r>
      <w:r w:rsidR="008327BE">
        <w:rPr>
          <w:rFonts w:ascii="Times New Roman" w:hAnsi="Times New Roman"/>
          <w:sz w:val="28"/>
          <w:szCs w:val="28"/>
        </w:rPr>
        <w:t>9</w:t>
      </w:r>
      <w:r w:rsidRPr="005037C7">
        <w:rPr>
          <w:rFonts w:ascii="Times New Roman" w:hAnsi="Times New Roman"/>
          <w:sz w:val="28"/>
          <w:szCs w:val="28"/>
        </w:rPr>
        <w:t>г.</w:t>
      </w:r>
    </w:p>
    <w:p w:rsidR="002234E5" w:rsidRPr="005037C7" w:rsidRDefault="002234E5" w:rsidP="002234E5">
      <w:pPr>
        <w:jc w:val="center"/>
        <w:rPr>
          <w:rFonts w:ascii="Times New Roman" w:hAnsi="Times New Roman"/>
          <w:sz w:val="28"/>
          <w:szCs w:val="28"/>
        </w:rPr>
      </w:pPr>
    </w:p>
    <w:p w:rsidR="002234E5" w:rsidRPr="005037C7" w:rsidRDefault="002234E5" w:rsidP="002234E5">
      <w:pPr>
        <w:jc w:val="center"/>
        <w:rPr>
          <w:rFonts w:ascii="Times New Roman" w:hAnsi="Times New Roman"/>
          <w:sz w:val="28"/>
          <w:szCs w:val="28"/>
        </w:rPr>
      </w:pPr>
    </w:p>
    <w:p w:rsidR="002234E5" w:rsidRDefault="002234E5" w:rsidP="008327BE">
      <w:pPr>
        <w:jc w:val="center"/>
        <w:rPr>
          <w:szCs w:val="44"/>
        </w:rPr>
      </w:pPr>
      <w:r w:rsidRPr="005037C7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234E5" w:rsidRDefault="002234E5" w:rsidP="002234E5">
      <w:pPr>
        <w:rPr>
          <w:szCs w:val="44"/>
        </w:rPr>
      </w:pPr>
    </w:p>
    <w:p w:rsidR="002234E5" w:rsidRDefault="002234E5" w:rsidP="002234E5">
      <w:pPr>
        <w:shd w:val="clear" w:color="auto" w:fill="FFFFFF"/>
        <w:spacing w:after="0" w:line="317" w:lineRule="exact"/>
        <w:ind w:left="4500"/>
        <w:rPr>
          <w:rFonts w:ascii="Times New Roman" w:hAnsi="Times New Roman"/>
          <w:color w:val="000000"/>
          <w:sz w:val="28"/>
          <w:szCs w:val="28"/>
        </w:rPr>
      </w:pPr>
    </w:p>
    <w:p w:rsidR="002234E5" w:rsidRDefault="002234E5" w:rsidP="002234E5">
      <w:pPr>
        <w:shd w:val="clear" w:color="auto" w:fill="FFFFFF"/>
        <w:spacing w:after="0" w:line="317" w:lineRule="exact"/>
        <w:ind w:left="4500"/>
        <w:rPr>
          <w:rFonts w:ascii="Times New Roman" w:hAnsi="Times New Roman"/>
          <w:color w:val="000000"/>
          <w:sz w:val="28"/>
          <w:szCs w:val="28"/>
        </w:rPr>
      </w:pPr>
    </w:p>
    <w:p w:rsidR="002234E5" w:rsidRDefault="002234E5" w:rsidP="002234E5">
      <w:pPr>
        <w:shd w:val="clear" w:color="auto" w:fill="FFFFFF"/>
        <w:spacing w:after="0" w:line="317" w:lineRule="exact"/>
        <w:ind w:left="4500"/>
        <w:rPr>
          <w:rFonts w:ascii="Times New Roman" w:hAnsi="Times New Roman"/>
          <w:color w:val="000000"/>
          <w:sz w:val="28"/>
          <w:szCs w:val="28"/>
        </w:rPr>
      </w:pPr>
    </w:p>
    <w:p w:rsidR="008327BE" w:rsidRDefault="008327BE" w:rsidP="002234E5">
      <w:pPr>
        <w:shd w:val="clear" w:color="auto" w:fill="FFFFFF"/>
        <w:spacing w:after="0" w:line="317" w:lineRule="exact"/>
        <w:ind w:left="4500"/>
        <w:rPr>
          <w:rFonts w:ascii="Times New Roman" w:hAnsi="Times New Roman"/>
          <w:color w:val="000000"/>
          <w:sz w:val="28"/>
          <w:szCs w:val="28"/>
        </w:rPr>
      </w:pPr>
    </w:p>
    <w:p w:rsidR="008327BE" w:rsidRDefault="008327BE" w:rsidP="002234E5">
      <w:pPr>
        <w:shd w:val="clear" w:color="auto" w:fill="FFFFFF"/>
        <w:spacing w:after="0" w:line="317" w:lineRule="exact"/>
        <w:ind w:left="4500"/>
        <w:rPr>
          <w:rFonts w:ascii="Times New Roman" w:hAnsi="Times New Roman"/>
          <w:color w:val="000000"/>
          <w:sz w:val="28"/>
          <w:szCs w:val="28"/>
        </w:rPr>
      </w:pPr>
    </w:p>
    <w:p w:rsidR="008327BE" w:rsidRDefault="008327BE" w:rsidP="002234E5">
      <w:pPr>
        <w:shd w:val="clear" w:color="auto" w:fill="FFFFFF"/>
        <w:spacing w:after="0" w:line="317" w:lineRule="exact"/>
        <w:ind w:left="4500"/>
        <w:rPr>
          <w:rFonts w:ascii="Times New Roman" w:hAnsi="Times New Roman"/>
          <w:color w:val="000000"/>
          <w:sz w:val="28"/>
          <w:szCs w:val="28"/>
        </w:rPr>
      </w:pPr>
    </w:p>
    <w:p w:rsidR="008327BE" w:rsidRDefault="008327BE" w:rsidP="002234E5">
      <w:pPr>
        <w:shd w:val="clear" w:color="auto" w:fill="FFFFFF"/>
        <w:spacing w:after="0" w:line="317" w:lineRule="exact"/>
        <w:ind w:left="4500"/>
        <w:rPr>
          <w:rFonts w:ascii="Times New Roman" w:hAnsi="Times New Roman"/>
          <w:color w:val="000000"/>
          <w:sz w:val="28"/>
          <w:szCs w:val="28"/>
        </w:rPr>
      </w:pPr>
    </w:p>
    <w:p w:rsidR="008327BE" w:rsidRDefault="008327BE" w:rsidP="002234E5">
      <w:pPr>
        <w:shd w:val="clear" w:color="auto" w:fill="FFFFFF"/>
        <w:spacing w:after="0" w:line="317" w:lineRule="exact"/>
        <w:ind w:left="4500"/>
        <w:rPr>
          <w:rFonts w:ascii="Times New Roman" w:hAnsi="Times New Roman"/>
          <w:color w:val="000000"/>
          <w:sz w:val="28"/>
          <w:szCs w:val="28"/>
        </w:rPr>
      </w:pPr>
    </w:p>
    <w:p w:rsidR="008327BE" w:rsidRDefault="008327BE" w:rsidP="002234E5">
      <w:pPr>
        <w:shd w:val="clear" w:color="auto" w:fill="FFFFFF"/>
        <w:spacing w:after="0" w:line="317" w:lineRule="exact"/>
        <w:ind w:left="4500"/>
        <w:rPr>
          <w:rFonts w:ascii="Times New Roman" w:hAnsi="Times New Roman"/>
          <w:color w:val="000000"/>
          <w:sz w:val="28"/>
          <w:szCs w:val="28"/>
        </w:rPr>
      </w:pPr>
    </w:p>
    <w:p w:rsidR="008327BE" w:rsidRDefault="008327BE" w:rsidP="002234E5">
      <w:pPr>
        <w:shd w:val="clear" w:color="auto" w:fill="FFFFFF"/>
        <w:spacing w:after="0" w:line="317" w:lineRule="exact"/>
        <w:ind w:left="4500"/>
        <w:rPr>
          <w:rFonts w:ascii="Times New Roman" w:hAnsi="Times New Roman"/>
          <w:color w:val="000000"/>
          <w:sz w:val="28"/>
          <w:szCs w:val="28"/>
        </w:rPr>
      </w:pPr>
    </w:p>
    <w:p w:rsidR="008327BE" w:rsidRDefault="008327BE" w:rsidP="002234E5">
      <w:pPr>
        <w:shd w:val="clear" w:color="auto" w:fill="FFFFFF"/>
        <w:spacing w:after="0" w:line="317" w:lineRule="exact"/>
        <w:ind w:left="4500"/>
        <w:rPr>
          <w:rFonts w:ascii="Times New Roman" w:hAnsi="Times New Roman"/>
          <w:color w:val="000000"/>
          <w:sz w:val="28"/>
          <w:szCs w:val="28"/>
        </w:rPr>
      </w:pPr>
    </w:p>
    <w:p w:rsidR="008327BE" w:rsidRDefault="008327BE" w:rsidP="002234E5">
      <w:pPr>
        <w:shd w:val="clear" w:color="auto" w:fill="FFFFFF"/>
        <w:spacing w:after="0" w:line="317" w:lineRule="exact"/>
        <w:ind w:left="4500"/>
        <w:rPr>
          <w:rFonts w:ascii="Times New Roman" w:hAnsi="Times New Roman"/>
          <w:color w:val="000000"/>
          <w:sz w:val="28"/>
          <w:szCs w:val="28"/>
        </w:rPr>
      </w:pPr>
    </w:p>
    <w:p w:rsidR="008327BE" w:rsidRDefault="008327BE" w:rsidP="002234E5">
      <w:pPr>
        <w:shd w:val="clear" w:color="auto" w:fill="FFFFFF"/>
        <w:spacing w:after="0" w:line="317" w:lineRule="exact"/>
        <w:ind w:left="4500"/>
        <w:rPr>
          <w:rFonts w:ascii="Times New Roman" w:hAnsi="Times New Roman"/>
          <w:color w:val="000000"/>
          <w:sz w:val="28"/>
          <w:szCs w:val="28"/>
        </w:rPr>
      </w:pPr>
    </w:p>
    <w:p w:rsidR="008327BE" w:rsidRDefault="008327BE" w:rsidP="002234E5">
      <w:pPr>
        <w:shd w:val="clear" w:color="auto" w:fill="FFFFFF"/>
        <w:spacing w:after="0" w:line="317" w:lineRule="exact"/>
        <w:ind w:left="4500"/>
        <w:rPr>
          <w:rFonts w:ascii="Times New Roman" w:hAnsi="Times New Roman"/>
          <w:color w:val="000000"/>
          <w:sz w:val="28"/>
          <w:szCs w:val="28"/>
        </w:rPr>
      </w:pPr>
    </w:p>
    <w:p w:rsidR="008327BE" w:rsidRDefault="008327BE" w:rsidP="002234E5">
      <w:pPr>
        <w:shd w:val="clear" w:color="auto" w:fill="FFFFFF"/>
        <w:spacing w:after="0" w:line="317" w:lineRule="exact"/>
        <w:ind w:left="4500"/>
        <w:rPr>
          <w:rFonts w:ascii="Times New Roman" w:hAnsi="Times New Roman"/>
          <w:color w:val="000000"/>
          <w:sz w:val="28"/>
          <w:szCs w:val="28"/>
        </w:rPr>
      </w:pPr>
    </w:p>
    <w:p w:rsidR="002234E5" w:rsidRDefault="002234E5" w:rsidP="002234E5">
      <w:pPr>
        <w:shd w:val="clear" w:color="auto" w:fill="FFFFFF"/>
        <w:spacing w:after="0" w:line="317" w:lineRule="exact"/>
        <w:ind w:left="4500"/>
        <w:rPr>
          <w:rFonts w:ascii="Times New Roman" w:hAnsi="Times New Roman"/>
          <w:color w:val="000000"/>
          <w:sz w:val="28"/>
          <w:szCs w:val="28"/>
        </w:rPr>
      </w:pPr>
    </w:p>
    <w:p w:rsidR="002234E5" w:rsidRPr="00462F3D" w:rsidRDefault="002234E5" w:rsidP="002234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2F3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234E5" w:rsidRPr="004F4EB8" w:rsidRDefault="002234E5" w:rsidP="002234E5">
      <w:pPr>
        <w:pStyle w:val="Style1"/>
        <w:widowControl/>
        <w:spacing w:line="24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2234E5" w:rsidRPr="004F4EB8" w:rsidRDefault="002234E5" w:rsidP="002234E5">
      <w:pPr>
        <w:pStyle w:val="Style1"/>
        <w:widowControl/>
        <w:spacing w:line="240" w:lineRule="auto"/>
        <w:ind w:firstLine="708"/>
        <w:jc w:val="both"/>
        <w:rPr>
          <w:rStyle w:val="FontStyle108"/>
          <w:sz w:val="20"/>
          <w:szCs w:val="20"/>
        </w:rPr>
      </w:pPr>
      <w:r w:rsidRPr="004F4EB8">
        <w:rPr>
          <w:rStyle w:val="FontStyle108"/>
          <w:b w:val="0"/>
          <w:sz w:val="20"/>
          <w:szCs w:val="20"/>
        </w:rPr>
        <w:t xml:space="preserve">Рабочая    программа   </w:t>
      </w:r>
      <w:r w:rsidRPr="004F4EB8">
        <w:rPr>
          <w:rStyle w:val="FontStyle98"/>
          <w:b w:val="0"/>
          <w:sz w:val="20"/>
          <w:szCs w:val="20"/>
        </w:rPr>
        <w:t>учебного курса</w:t>
      </w:r>
      <w:r w:rsidRPr="004F4EB8">
        <w:rPr>
          <w:rStyle w:val="FontStyle98"/>
          <w:sz w:val="20"/>
          <w:szCs w:val="20"/>
        </w:rPr>
        <w:t xml:space="preserve"> </w:t>
      </w:r>
      <w:r w:rsidRPr="004F4EB8">
        <w:rPr>
          <w:sz w:val="20"/>
          <w:szCs w:val="20"/>
        </w:rPr>
        <w:t xml:space="preserve">«Изобразительное искусство» </w:t>
      </w:r>
      <w:r w:rsidRPr="004F4EB8">
        <w:rPr>
          <w:rStyle w:val="FontStyle108"/>
          <w:b w:val="0"/>
          <w:sz w:val="20"/>
          <w:szCs w:val="20"/>
        </w:rPr>
        <w:t>для 1-4 классов разработана на основе:</w:t>
      </w:r>
    </w:p>
    <w:p w:rsidR="002234E5" w:rsidRPr="004F4EB8" w:rsidRDefault="002234E5" w:rsidP="002234E5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sz w:val="20"/>
          <w:szCs w:val="20"/>
        </w:rPr>
      </w:pPr>
      <w:r w:rsidRPr="004F4EB8">
        <w:rPr>
          <w:rFonts w:ascii="Times New Roman" w:hAnsi="Times New Roman"/>
          <w:bCs/>
          <w:sz w:val="20"/>
          <w:szCs w:val="20"/>
        </w:rPr>
        <w:t>федерального государственного образовательного стандарта начального общего образования  ФФ</w:t>
      </w:r>
    </w:p>
    <w:p w:rsidR="002234E5" w:rsidRPr="004F4EB8" w:rsidRDefault="002234E5" w:rsidP="002234E5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F4EB8">
        <w:rPr>
          <w:rFonts w:ascii="Times New Roman" w:hAnsi="Times New Roman"/>
          <w:sz w:val="20"/>
          <w:szCs w:val="20"/>
        </w:rPr>
        <w:t>основе Примерных программ начального образования ФГОС НОО;</w:t>
      </w:r>
    </w:p>
    <w:p w:rsidR="002234E5" w:rsidRPr="004F4EB8" w:rsidRDefault="002234E5" w:rsidP="002234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4EB8">
        <w:rPr>
          <w:rFonts w:ascii="Times New Roman" w:eastAsia="Times New Roman" w:hAnsi="Times New Roman"/>
          <w:sz w:val="20"/>
          <w:szCs w:val="20"/>
          <w:lang w:eastAsia="ru-RU"/>
        </w:rPr>
        <w:t xml:space="preserve">авторского курса «Изобразительное искусство» для 1-4 классов (под ред. </w:t>
      </w:r>
      <w:proofErr w:type="spellStart"/>
      <w:r w:rsidRPr="004F4EB8">
        <w:rPr>
          <w:rFonts w:ascii="Times New Roman" w:eastAsia="Times New Roman" w:hAnsi="Times New Roman"/>
          <w:sz w:val="20"/>
          <w:szCs w:val="20"/>
          <w:lang w:eastAsia="ru-RU"/>
        </w:rPr>
        <w:t>Неменского</w:t>
      </w:r>
      <w:proofErr w:type="spellEnd"/>
      <w:r w:rsidRPr="004F4EB8">
        <w:rPr>
          <w:rFonts w:ascii="Times New Roman" w:eastAsia="Times New Roman" w:hAnsi="Times New Roman"/>
          <w:sz w:val="20"/>
          <w:szCs w:val="20"/>
          <w:lang w:eastAsia="ru-RU"/>
        </w:rPr>
        <w:t xml:space="preserve"> Б. М.)</w:t>
      </w:r>
    </w:p>
    <w:p w:rsidR="002234E5" w:rsidRPr="004F4EB8" w:rsidRDefault="002234E5" w:rsidP="002234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F4EB8">
        <w:rPr>
          <w:rFonts w:ascii="Times New Roman" w:eastAsia="Times New Roman" w:hAnsi="Times New Roman"/>
          <w:sz w:val="20"/>
          <w:szCs w:val="20"/>
          <w:lang w:eastAsia="ru-RU"/>
        </w:rPr>
        <w:t>Концепции духовно-нравственного развития и воспитания личности гражданина России;</w:t>
      </w:r>
    </w:p>
    <w:p w:rsidR="002234E5" w:rsidRPr="004F4EB8" w:rsidRDefault="002234E5" w:rsidP="002234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F4EB8">
        <w:rPr>
          <w:rFonts w:ascii="Times New Roman" w:eastAsia="Times New Roman" w:hAnsi="Times New Roman"/>
          <w:sz w:val="20"/>
          <w:szCs w:val="20"/>
          <w:lang w:eastAsia="ru-RU"/>
        </w:rPr>
        <w:t>планируемых результатов начального общего образования;</w:t>
      </w:r>
    </w:p>
    <w:p w:rsidR="002234E5" w:rsidRPr="004F4EB8" w:rsidRDefault="002234E5" w:rsidP="002234E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F4EB8">
        <w:rPr>
          <w:rFonts w:ascii="Times New Roman" w:hAnsi="Times New Roman"/>
          <w:bCs/>
          <w:sz w:val="20"/>
          <w:szCs w:val="20"/>
        </w:rPr>
        <w:t xml:space="preserve"> 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</w:t>
      </w:r>
      <w:r>
        <w:rPr>
          <w:rFonts w:ascii="Times New Roman" w:hAnsi="Times New Roman"/>
          <w:bCs/>
          <w:sz w:val="20"/>
          <w:szCs w:val="20"/>
        </w:rPr>
        <w:t>азовательных учреждениях</w:t>
      </w:r>
      <w:proofErr w:type="gramStart"/>
      <w:r>
        <w:rPr>
          <w:rFonts w:ascii="Times New Roman" w:hAnsi="Times New Roman"/>
          <w:bCs/>
          <w:sz w:val="20"/>
          <w:szCs w:val="20"/>
        </w:rPr>
        <w:t xml:space="preserve"> .</w:t>
      </w:r>
      <w:proofErr w:type="gramEnd"/>
    </w:p>
    <w:p w:rsidR="002234E5" w:rsidRPr="004F4EB8" w:rsidRDefault="002234E5" w:rsidP="002234E5">
      <w:pPr>
        <w:spacing w:after="0" w:line="240" w:lineRule="auto"/>
        <w:ind w:left="-360" w:firstLine="927"/>
        <w:jc w:val="both"/>
        <w:rPr>
          <w:rFonts w:ascii="Times New Roman" w:hAnsi="Times New Roman"/>
          <w:bCs/>
          <w:sz w:val="20"/>
          <w:szCs w:val="20"/>
        </w:rPr>
      </w:pPr>
      <w:r w:rsidRPr="004F4EB8">
        <w:rPr>
          <w:rFonts w:ascii="Times New Roman" w:hAnsi="Times New Roman"/>
          <w:bCs/>
          <w:sz w:val="20"/>
          <w:szCs w:val="20"/>
        </w:rPr>
        <w:t xml:space="preserve">Рабочая программа разработана в целях конкретизации содержания образовательного стандарта по данной образовательной области с учётом </w:t>
      </w:r>
      <w:proofErr w:type="spellStart"/>
      <w:r w:rsidRPr="004F4EB8">
        <w:rPr>
          <w:rFonts w:ascii="Times New Roman" w:hAnsi="Times New Roman"/>
          <w:bCs/>
          <w:sz w:val="20"/>
          <w:szCs w:val="20"/>
        </w:rPr>
        <w:t>межпредметных</w:t>
      </w:r>
      <w:proofErr w:type="spellEnd"/>
      <w:r w:rsidRPr="004F4EB8">
        <w:rPr>
          <w:rFonts w:ascii="Times New Roman" w:hAnsi="Times New Roman"/>
          <w:bCs/>
          <w:sz w:val="20"/>
          <w:szCs w:val="20"/>
        </w:rPr>
        <w:t xml:space="preserve"> и </w:t>
      </w:r>
      <w:proofErr w:type="spellStart"/>
      <w:r w:rsidRPr="004F4EB8">
        <w:rPr>
          <w:rFonts w:ascii="Times New Roman" w:hAnsi="Times New Roman"/>
          <w:bCs/>
          <w:sz w:val="20"/>
          <w:szCs w:val="20"/>
        </w:rPr>
        <w:t>внутрипредметных</w:t>
      </w:r>
      <w:proofErr w:type="spellEnd"/>
      <w:r w:rsidRPr="004F4EB8">
        <w:rPr>
          <w:rFonts w:ascii="Times New Roman" w:hAnsi="Times New Roman"/>
          <w:bCs/>
          <w:sz w:val="20"/>
          <w:szCs w:val="20"/>
        </w:rPr>
        <w:t xml:space="preserve"> связей, логики учебного процесса по литературному чтению, возрастных особенностей младших школьников. Логика изложения и содержание программы полностью соответствует требованиям Федерального государственного образовательного стандарта начального общего образования по изобразительному искусству.</w:t>
      </w:r>
    </w:p>
    <w:p w:rsidR="002234E5" w:rsidRPr="004F4EB8" w:rsidRDefault="002234E5" w:rsidP="002234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234E5" w:rsidRPr="00462F3D" w:rsidRDefault="002234E5" w:rsidP="00223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2F3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62F3D">
        <w:rPr>
          <w:rFonts w:ascii="Times New Roman" w:hAnsi="Times New Roman"/>
          <w:b/>
          <w:sz w:val="24"/>
          <w:szCs w:val="24"/>
        </w:rPr>
        <w:t>. Общая характеристика курса</w:t>
      </w:r>
    </w:p>
    <w:p w:rsidR="002234E5" w:rsidRPr="004F4EB8" w:rsidRDefault="002234E5" w:rsidP="002234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234E5" w:rsidRPr="004F4EB8" w:rsidRDefault="002234E5" w:rsidP="002234E5">
      <w:pPr>
        <w:shd w:val="clear" w:color="auto" w:fill="FFFFFF"/>
        <w:spacing w:after="0" w:line="240" w:lineRule="auto"/>
        <w:ind w:left="10" w:right="10" w:firstLine="720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b/>
          <w:bCs/>
          <w:sz w:val="20"/>
          <w:szCs w:val="20"/>
        </w:rPr>
        <w:t xml:space="preserve">Цель </w:t>
      </w:r>
      <w:r w:rsidRPr="004F4EB8">
        <w:rPr>
          <w:rFonts w:ascii="Times New Roman" w:hAnsi="Times New Roman"/>
          <w:sz w:val="20"/>
          <w:szCs w:val="20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4F4EB8">
        <w:rPr>
          <w:rFonts w:ascii="Times New Roman" w:hAnsi="Times New Roman"/>
          <w:sz w:val="20"/>
          <w:szCs w:val="20"/>
        </w:rPr>
        <w:t>мироотношений</w:t>
      </w:r>
      <w:proofErr w:type="spellEnd"/>
      <w:r w:rsidRPr="004F4EB8">
        <w:rPr>
          <w:rFonts w:ascii="Times New Roman" w:hAnsi="Times New Roman"/>
          <w:sz w:val="20"/>
          <w:szCs w:val="20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4F4EB8">
        <w:rPr>
          <w:rFonts w:ascii="Times New Roman" w:hAnsi="Times New Roman"/>
          <w:sz w:val="20"/>
          <w:szCs w:val="20"/>
        </w:rPr>
        <w:t>прекрасное</w:t>
      </w:r>
      <w:proofErr w:type="gramEnd"/>
      <w:r w:rsidRPr="004F4EB8">
        <w:rPr>
          <w:rFonts w:ascii="Times New Roman" w:hAnsi="Times New Roman"/>
          <w:sz w:val="20"/>
          <w:szCs w:val="20"/>
        </w:rPr>
        <w:t xml:space="preserve"> и безобразное в жизни и искусстве, т. е. зоркости души ребенка. </w:t>
      </w:r>
    </w:p>
    <w:p w:rsidR="002234E5" w:rsidRPr="004F4EB8" w:rsidRDefault="002234E5" w:rsidP="002234E5">
      <w:pPr>
        <w:shd w:val="clear" w:color="auto" w:fill="FFFFFF"/>
        <w:spacing w:after="0" w:line="240" w:lineRule="auto"/>
        <w:ind w:left="14" w:right="14" w:firstLine="720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sz w:val="20"/>
          <w:szCs w:val="20"/>
        </w:rPr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2234E5" w:rsidRPr="004F4EB8" w:rsidRDefault="002234E5" w:rsidP="002234E5">
      <w:pPr>
        <w:shd w:val="clear" w:color="auto" w:fill="FFFFFF"/>
        <w:spacing w:after="0" w:line="240" w:lineRule="auto"/>
        <w:ind w:left="14" w:right="14" w:firstLine="694"/>
        <w:jc w:val="both"/>
        <w:rPr>
          <w:rFonts w:ascii="Times New Roman" w:hAnsi="Times New Roman"/>
          <w:sz w:val="20"/>
          <w:szCs w:val="20"/>
        </w:rPr>
      </w:pPr>
      <w:proofErr w:type="gramStart"/>
      <w:r w:rsidRPr="004F4EB8">
        <w:rPr>
          <w:rFonts w:ascii="Times New Roman" w:hAnsi="Times New Roman"/>
          <w:sz w:val="20"/>
          <w:szCs w:val="20"/>
        </w:rPr>
        <w:t xml:space="preserve">Курс разработан как </w:t>
      </w:r>
      <w:r w:rsidRPr="004F4EB8">
        <w:rPr>
          <w:rFonts w:ascii="Times New Roman" w:hAnsi="Times New Roman"/>
          <w:b/>
          <w:bCs/>
          <w:sz w:val="20"/>
          <w:szCs w:val="20"/>
        </w:rPr>
        <w:t xml:space="preserve">целостная система введения в художественную культуру </w:t>
      </w:r>
      <w:r w:rsidRPr="004F4EB8">
        <w:rPr>
          <w:rFonts w:ascii="Times New Roman" w:hAnsi="Times New Roman"/>
          <w:sz w:val="20"/>
          <w:szCs w:val="20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   в синтетических (экранных) искусствах — искусстве книги, театре, кино и т.д.</w:t>
      </w:r>
      <w:proofErr w:type="gramEnd"/>
      <w:r w:rsidRPr="004F4EB8">
        <w:rPr>
          <w:rFonts w:ascii="Times New Roman" w:hAnsi="Times New Roman"/>
          <w:sz w:val="20"/>
          <w:szCs w:val="20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2234E5" w:rsidRPr="004F4EB8" w:rsidRDefault="002234E5" w:rsidP="002234E5">
      <w:pPr>
        <w:shd w:val="clear" w:color="auto" w:fill="FFFFFF"/>
        <w:spacing w:after="0" w:line="240" w:lineRule="auto"/>
        <w:ind w:left="14" w:right="14" w:firstLine="720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sz w:val="20"/>
          <w:szCs w:val="20"/>
        </w:rPr>
        <w:t xml:space="preserve">Систематизирующим методом является </w:t>
      </w:r>
      <w:r w:rsidRPr="004F4EB8">
        <w:rPr>
          <w:rFonts w:ascii="Times New Roman" w:hAnsi="Times New Roman"/>
          <w:b/>
          <w:iCs/>
          <w:sz w:val="20"/>
          <w:szCs w:val="20"/>
        </w:rPr>
        <w:t>выделение трех основных видов художественной деятельности</w:t>
      </w:r>
      <w:r w:rsidRPr="004F4EB8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4F4EB8">
        <w:rPr>
          <w:rFonts w:ascii="Times New Roman" w:hAnsi="Times New Roman"/>
          <w:sz w:val="20"/>
          <w:szCs w:val="20"/>
        </w:rPr>
        <w:t>для визуальных про</w:t>
      </w:r>
      <w:r w:rsidRPr="004F4EB8">
        <w:rPr>
          <w:rFonts w:ascii="Times New Roman" w:hAnsi="Times New Roman"/>
          <w:sz w:val="20"/>
          <w:szCs w:val="20"/>
        </w:rPr>
        <w:softHyphen/>
        <w:t xml:space="preserve">странственных искусств: </w:t>
      </w:r>
    </w:p>
    <w:p w:rsidR="002234E5" w:rsidRPr="004F4EB8" w:rsidRDefault="002234E5" w:rsidP="002234E5">
      <w:pPr>
        <w:shd w:val="clear" w:color="auto" w:fill="FFFFFF"/>
        <w:spacing w:after="0" w:line="240" w:lineRule="auto"/>
        <w:ind w:left="14" w:right="14" w:firstLine="720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sz w:val="20"/>
          <w:szCs w:val="20"/>
        </w:rPr>
        <w:t xml:space="preserve">—  </w:t>
      </w:r>
      <w:r w:rsidRPr="004F4EB8">
        <w:rPr>
          <w:rFonts w:ascii="Times New Roman" w:hAnsi="Times New Roman"/>
          <w:i/>
          <w:iCs/>
          <w:sz w:val="20"/>
          <w:szCs w:val="20"/>
        </w:rPr>
        <w:t>изобразительная художественная деятельность;</w:t>
      </w:r>
    </w:p>
    <w:p w:rsidR="002234E5" w:rsidRPr="004F4EB8" w:rsidRDefault="002234E5" w:rsidP="002234E5">
      <w:pPr>
        <w:shd w:val="clear" w:color="auto" w:fill="FFFFFF"/>
        <w:tabs>
          <w:tab w:val="left" w:pos="648"/>
        </w:tabs>
        <w:spacing w:after="0" w:line="240" w:lineRule="auto"/>
        <w:ind w:left="331" w:firstLine="720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i/>
          <w:iCs/>
          <w:sz w:val="20"/>
          <w:szCs w:val="20"/>
        </w:rPr>
        <w:t>—  декоративная художественная деятельность;</w:t>
      </w:r>
    </w:p>
    <w:p w:rsidR="002234E5" w:rsidRPr="004F4EB8" w:rsidRDefault="002234E5" w:rsidP="002234E5">
      <w:pPr>
        <w:shd w:val="clear" w:color="auto" w:fill="FFFFFF"/>
        <w:tabs>
          <w:tab w:val="left" w:pos="648"/>
        </w:tabs>
        <w:spacing w:after="0" w:line="240" w:lineRule="auto"/>
        <w:ind w:left="331" w:firstLine="720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i/>
          <w:iCs/>
          <w:sz w:val="20"/>
          <w:szCs w:val="20"/>
        </w:rPr>
        <w:t>—  конструктивная художественная деятельность.</w:t>
      </w:r>
    </w:p>
    <w:p w:rsidR="002234E5" w:rsidRPr="004F4EB8" w:rsidRDefault="002234E5" w:rsidP="002234E5">
      <w:pPr>
        <w:shd w:val="clear" w:color="auto" w:fill="FFFFFF"/>
        <w:spacing w:after="0" w:line="240" w:lineRule="auto"/>
        <w:ind w:left="14" w:firstLine="720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sz w:val="20"/>
          <w:szCs w:val="20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2234E5" w:rsidRPr="004F4EB8" w:rsidRDefault="002234E5" w:rsidP="002234E5">
      <w:pPr>
        <w:shd w:val="clear" w:color="auto" w:fill="FFFFFF"/>
        <w:spacing w:after="0" w:line="240" w:lineRule="auto"/>
        <w:ind w:left="10" w:right="10" w:firstLine="720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sz w:val="20"/>
          <w:szCs w:val="20"/>
        </w:rPr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4F4EB8">
        <w:rPr>
          <w:rFonts w:ascii="Times New Roman" w:hAnsi="Times New Roman"/>
          <w:i/>
          <w:iCs/>
          <w:sz w:val="20"/>
          <w:szCs w:val="20"/>
        </w:rPr>
        <w:t>деятельности человека, на выявлении его связей с искусством в процессе ежедневной жизни.</w:t>
      </w:r>
    </w:p>
    <w:p w:rsidR="002234E5" w:rsidRPr="004F4EB8" w:rsidRDefault="002234E5" w:rsidP="002234E5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sz w:val="20"/>
          <w:szCs w:val="20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2234E5" w:rsidRPr="004F4EB8" w:rsidRDefault="002234E5" w:rsidP="002234E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sz w:val="20"/>
          <w:szCs w:val="20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2234E5" w:rsidRPr="004F4EB8" w:rsidRDefault="002234E5" w:rsidP="002234E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sz w:val="20"/>
          <w:szCs w:val="20"/>
        </w:rPr>
        <w:t xml:space="preserve">Основные </w:t>
      </w:r>
      <w:r w:rsidRPr="004F4EB8">
        <w:rPr>
          <w:rFonts w:ascii="Times New Roman" w:hAnsi="Times New Roman"/>
          <w:b/>
          <w:sz w:val="20"/>
          <w:szCs w:val="20"/>
        </w:rPr>
        <w:t>виды учебной деятельности</w:t>
      </w:r>
      <w:r w:rsidRPr="004F4EB8">
        <w:rPr>
          <w:rFonts w:ascii="Times New Roman" w:hAnsi="Times New Roman"/>
          <w:sz w:val="20"/>
          <w:szCs w:val="20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2234E5" w:rsidRPr="004F4EB8" w:rsidRDefault="002234E5" w:rsidP="002234E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b/>
          <w:sz w:val="20"/>
          <w:szCs w:val="20"/>
        </w:rPr>
        <w:t>Практическая художественно-творческая деятельность</w:t>
      </w:r>
      <w:r w:rsidRPr="004F4EB8">
        <w:rPr>
          <w:rFonts w:ascii="Times New Roman" w:hAnsi="Times New Roman"/>
          <w:sz w:val="20"/>
          <w:szCs w:val="20"/>
        </w:rPr>
        <w:t xml:space="preserve"> (ребенок выступает в роли художника) и </w:t>
      </w:r>
      <w:r w:rsidRPr="004F4EB8">
        <w:rPr>
          <w:rFonts w:ascii="Times New Roman" w:hAnsi="Times New Roman"/>
          <w:b/>
          <w:sz w:val="20"/>
          <w:szCs w:val="20"/>
        </w:rPr>
        <w:t>деятельность по восприятию искусства</w:t>
      </w:r>
      <w:r w:rsidRPr="004F4EB8">
        <w:rPr>
          <w:rFonts w:ascii="Times New Roman" w:hAnsi="Times New Roman"/>
          <w:sz w:val="20"/>
          <w:szCs w:val="20"/>
        </w:rPr>
        <w:t xml:space="preserve"> (ребенок выступает в роли зрителя, осваивая опыт художественной культуры) имеют творческий характер. </w:t>
      </w:r>
      <w:proofErr w:type="gramStart"/>
      <w:r w:rsidRPr="004F4EB8">
        <w:rPr>
          <w:rFonts w:ascii="Times New Roman" w:hAnsi="Times New Roman"/>
          <w:sz w:val="20"/>
          <w:szCs w:val="20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2234E5" w:rsidRPr="004F4EB8" w:rsidRDefault="002234E5" w:rsidP="002234E5">
      <w:pPr>
        <w:shd w:val="clear" w:color="auto" w:fill="FFFFFF"/>
        <w:spacing w:after="0" w:line="240" w:lineRule="auto"/>
        <w:ind w:left="14" w:right="10" w:firstLine="720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sz w:val="20"/>
          <w:szCs w:val="20"/>
        </w:rPr>
        <w:lastRenderedPageBreak/>
        <w:t xml:space="preserve">Одна из задач — </w:t>
      </w:r>
      <w:r w:rsidRPr="004F4EB8">
        <w:rPr>
          <w:rFonts w:ascii="Times New Roman" w:hAnsi="Times New Roman"/>
          <w:b/>
          <w:bCs/>
          <w:sz w:val="20"/>
          <w:szCs w:val="20"/>
        </w:rPr>
        <w:t xml:space="preserve">постоянная смена художественных материалов, </w:t>
      </w:r>
      <w:r w:rsidRPr="004F4EB8">
        <w:rPr>
          <w:rFonts w:ascii="Times New Roman" w:hAnsi="Times New Roman"/>
          <w:sz w:val="20"/>
          <w:szCs w:val="20"/>
        </w:rPr>
        <w:t xml:space="preserve">овладение их выразительными возможностями. </w:t>
      </w:r>
      <w:r w:rsidRPr="004F4EB8">
        <w:rPr>
          <w:rFonts w:ascii="Times New Roman" w:hAnsi="Times New Roman"/>
          <w:b/>
          <w:sz w:val="20"/>
          <w:szCs w:val="20"/>
        </w:rPr>
        <w:t>Многообразие видов деятельности</w:t>
      </w:r>
      <w:r w:rsidRPr="004F4EB8">
        <w:rPr>
          <w:rFonts w:ascii="Times New Roman" w:hAnsi="Times New Roman"/>
          <w:sz w:val="20"/>
          <w:szCs w:val="20"/>
        </w:rPr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2234E5" w:rsidRPr="004F4EB8" w:rsidRDefault="002234E5" w:rsidP="002234E5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b/>
          <w:sz w:val="20"/>
          <w:szCs w:val="20"/>
        </w:rPr>
        <w:t>Восприятие произведений искусства</w:t>
      </w:r>
      <w:r w:rsidRPr="004F4EB8">
        <w:rPr>
          <w:rFonts w:ascii="Times New Roman" w:hAnsi="Times New Roman"/>
          <w:sz w:val="20"/>
          <w:szCs w:val="20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2234E5" w:rsidRPr="004F4EB8" w:rsidRDefault="002234E5" w:rsidP="002234E5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sz w:val="20"/>
          <w:szCs w:val="20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2234E5" w:rsidRPr="004F4EB8" w:rsidRDefault="002234E5" w:rsidP="002234E5">
      <w:pPr>
        <w:shd w:val="clear" w:color="auto" w:fill="FFFFFF"/>
        <w:spacing w:after="0" w:line="240" w:lineRule="auto"/>
        <w:ind w:left="19" w:right="10" w:firstLine="720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b/>
          <w:sz w:val="20"/>
          <w:szCs w:val="20"/>
        </w:rPr>
        <w:t>Развитие художественно-образного мышления</w:t>
      </w:r>
      <w:r w:rsidRPr="004F4EB8">
        <w:rPr>
          <w:rFonts w:ascii="Times New Roman" w:hAnsi="Times New Roman"/>
          <w:sz w:val="20"/>
          <w:szCs w:val="20"/>
        </w:rPr>
        <w:t xml:space="preserve"> учащихся строится на единстве двух его основ:</w:t>
      </w:r>
      <w:r w:rsidRPr="004F4EB8">
        <w:rPr>
          <w:rFonts w:ascii="Times New Roman" w:hAnsi="Times New Roman"/>
          <w:i/>
          <w:sz w:val="20"/>
          <w:szCs w:val="20"/>
        </w:rPr>
        <w:t xml:space="preserve"> развитие наблюдательности</w:t>
      </w:r>
      <w:r w:rsidRPr="004F4EB8">
        <w:rPr>
          <w:rFonts w:ascii="Times New Roman" w:hAnsi="Times New Roman"/>
          <w:sz w:val="20"/>
          <w:szCs w:val="20"/>
        </w:rPr>
        <w:t xml:space="preserve">, т.е. умения вглядываться в явления жизни, и </w:t>
      </w:r>
      <w:r w:rsidRPr="004F4EB8">
        <w:rPr>
          <w:rFonts w:ascii="Times New Roman" w:hAnsi="Times New Roman"/>
          <w:i/>
          <w:sz w:val="20"/>
          <w:szCs w:val="20"/>
        </w:rPr>
        <w:t>развитие фантазии</w:t>
      </w:r>
      <w:r w:rsidRPr="004F4EB8">
        <w:rPr>
          <w:rFonts w:ascii="Times New Roman" w:hAnsi="Times New Roman"/>
          <w:sz w:val="20"/>
          <w:szCs w:val="20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2234E5" w:rsidRPr="004F4EB8" w:rsidRDefault="002234E5" w:rsidP="002234E5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sz w:val="20"/>
          <w:szCs w:val="20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4F4EB8">
        <w:rPr>
          <w:rFonts w:ascii="Times New Roman" w:hAnsi="Times New Roman"/>
          <w:b/>
          <w:sz w:val="20"/>
          <w:szCs w:val="20"/>
        </w:rPr>
        <w:t>цель</w:t>
      </w:r>
      <w:r w:rsidRPr="004F4EB8">
        <w:rPr>
          <w:rFonts w:ascii="Times New Roman" w:hAnsi="Times New Roman"/>
          <w:sz w:val="20"/>
          <w:szCs w:val="20"/>
        </w:rPr>
        <w:t xml:space="preserve"> — </w:t>
      </w:r>
      <w:r w:rsidRPr="004F4EB8">
        <w:rPr>
          <w:rFonts w:ascii="Times New Roman" w:hAnsi="Times New Roman"/>
          <w:b/>
          <w:sz w:val="20"/>
          <w:szCs w:val="20"/>
        </w:rPr>
        <w:t>духовное развитие личности,</w:t>
      </w:r>
      <w:r w:rsidRPr="004F4EB8">
        <w:rPr>
          <w:rFonts w:ascii="Times New Roman" w:hAnsi="Times New Roman"/>
          <w:sz w:val="20"/>
          <w:szCs w:val="20"/>
        </w:rPr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2234E5" w:rsidRPr="004F4EB8" w:rsidRDefault="002234E5" w:rsidP="002234E5">
      <w:pPr>
        <w:shd w:val="clear" w:color="auto" w:fill="FFFFFF"/>
        <w:spacing w:after="0" w:line="240" w:lineRule="auto"/>
        <w:ind w:left="19" w:firstLine="720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sz w:val="20"/>
          <w:szCs w:val="20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4F4EB8">
        <w:rPr>
          <w:rFonts w:ascii="Times New Roman" w:hAnsi="Times New Roman"/>
          <w:sz w:val="20"/>
          <w:szCs w:val="20"/>
        </w:rPr>
        <w:t>помогающие</w:t>
      </w:r>
      <w:proofErr w:type="gramEnd"/>
      <w:r w:rsidRPr="004F4EB8">
        <w:rPr>
          <w:rFonts w:ascii="Times New Roman" w:hAnsi="Times New Roman"/>
          <w:sz w:val="20"/>
          <w:szCs w:val="20"/>
        </w:rPr>
        <w:t xml:space="preserve"> детям на уроке воспринимать и создавать заданный образ.</w:t>
      </w:r>
    </w:p>
    <w:p w:rsidR="002234E5" w:rsidRPr="004F4EB8" w:rsidRDefault="002234E5" w:rsidP="002234E5">
      <w:pPr>
        <w:shd w:val="clear" w:color="auto" w:fill="FFFFFF"/>
        <w:spacing w:after="0" w:line="240" w:lineRule="auto"/>
        <w:ind w:left="10" w:right="10" w:firstLine="720"/>
        <w:jc w:val="both"/>
        <w:rPr>
          <w:rFonts w:ascii="Times New Roman" w:hAnsi="Times New Roman"/>
          <w:b/>
          <w:sz w:val="20"/>
          <w:szCs w:val="20"/>
        </w:rPr>
      </w:pPr>
      <w:r w:rsidRPr="004F4EB8">
        <w:rPr>
          <w:rFonts w:ascii="Times New Roman" w:hAnsi="Times New Roman"/>
          <w:sz w:val="20"/>
          <w:szCs w:val="20"/>
        </w:rPr>
        <w:t xml:space="preserve">Программа «Изобразительное искусство» предусматривает </w:t>
      </w:r>
      <w:r w:rsidRPr="004F4EB8">
        <w:rPr>
          <w:rFonts w:ascii="Times New Roman" w:hAnsi="Times New Roman"/>
          <w:bCs/>
          <w:iCs/>
          <w:sz w:val="20"/>
          <w:szCs w:val="20"/>
        </w:rPr>
        <w:t xml:space="preserve">чередование уроков </w:t>
      </w:r>
      <w:r w:rsidRPr="004F4EB8">
        <w:rPr>
          <w:rFonts w:ascii="Times New Roman" w:hAnsi="Times New Roman"/>
          <w:b/>
          <w:bCs/>
          <w:iCs/>
          <w:sz w:val="20"/>
          <w:szCs w:val="20"/>
        </w:rPr>
        <w:t>индивидуального</w:t>
      </w:r>
      <w:r w:rsidRPr="004F4EB8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4F4EB8">
        <w:rPr>
          <w:rFonts w:ascii="Times New Roman" w:hAnsi="Times New Roman"/>
          <w:b/>
          <w:bCs/>
          <w:iCs/>
          <w:sz w:val="20"/>
          <w:szCs w:val="20"/>
        </w:rPr>
        <w:t xml:space="preserve">практического творчества </w:t>
      </w:r>
      <w:r w:rsidRPr="004F4EB8">
        <w:rPr>
          <w:rFonts w:ascii="Times New Roman" w:hAnsi="Times New Roman"/>
          <w:b/>
          <w:sz w:val="20"/>
          <w:szCs w:val="20"/>
        </w:rPr>
        <w:t xml:space="preserve">учащихся </w:t>
      </w:r>
      <w:r w:rsidRPr="004F4EB8">
        <w:rPr>
          <w:rFonts w:ascii="Times New Roman" w:hAnsi="Times New Roman"/>
          <w:sz w:val="20"/>
          <w:szCs w:val="20"/>
        </w:rPr>
        <w:t xml:space="preserve">и </w:t>
      </w:r>
      <w:r w:rsidRPr="004F4EB8">
        <w:rPr>
          <w:rFonts w:ascii="Times New Roman" w:hAnsi="Times New Roman"/>
          <w:bCs/>
          <w:iCs/>
          <w:sz w:val="20"/>
          <w:szCs w:val="20"/>
        </w:rPr>
        <w:t>уроков</w:t>
      </w:r>
      <w:r w:rsidRPr="004F4EB8">
        <w:rPr>
          <w:rFonts w:ascii="Times New Roman" w:hAnsi="Times New Roman"/>
          <w:b/>
          <w:bCs/>
          <w:iCs/>
          <w:sz w:val="20"/>
          <w:szCs w:val="20"/>
        </w:rPr>
        <w:t xml:space="preserve"> коллективной творческой деятельности.</w:t>
      </w:r>
    </w:p>
    <w:p w:rsidR="002234E5" w:rsidRPr="004F4EB8" w:rsidRDefault="002234E5" w:rsidP="002234E5">
      <w:pPr>
        <w:shd w:val="clear" w:color="auto" w:fill="FFFFFF"/>
        <w:spacing w:after="0" w:line="240" w:lineRule="auto"/>
        <w:ind w:left="14" w:right="5" w:firstLine="720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sz w:val="20"/>
          <w:szCs w:val="20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4F4EB8">
        <w:rPr>
          <w:rFonts w:ascii="Times New Roman" w:hAnsi="Times New Roman"/>
          <w:bCs/>
          <w:sz w:val="20"/>
          <w:szCs w:val="20"/>
        </w:rPr>
        <w:t xml:space="preserve">в </w:t>
      </w:r>
      <w:r w:rsidRPr="004F4EB8">
        <w:rPr>
          <w:rFonts w:ascii="Times New Roman" w:hAnsi="Times New Roman"/>
          <w:sz w:val="20"/>
          <w:szCs w:val="20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2234E5" w:rsidRPr="004F4EB8" w:rsidRDefault="002234E5" w:rsidP="002234E5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4F4EB8">
        <w:rPr>
          <w:rFonts w:ascii="Times New Roman" w:hAnsi="Times New Roman"/>
          <w:sz w:val="20"/>
          <w:szCs w:val="20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4F4EB8">
        <w:rPr>
          <w:rFonts w:ascii="Times New Roman" w:hAnsi="Times New Roman"/>
          <w:sz w:val="20"/>
          <w:szCs w:val="20"/>
        </w:rPr>
        <w:t xml:space="preserve"> прослушивание музыкальных и литературных произведений (народных, классических, современных).</w:t>
      </w:r>
    </w:p>
    <w:p w:rsidR="002234E5" w:rsidRPr="004F4EB8" w:rsidRDefault="002234E5" w:rsidP="002234E5">
      <w:pPr>
        <w:shd w:val="clear" w:color="auto" w:fill="FFFFFF"/>
        <w:spacing w:after="0" w:line="240" w:lineRule="auto"/>
        <w:ind w:left="19" w:right="5" w:firstLine="720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sz w:val="20"/>
          <w:szCs w:val="20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4F4EB8">
        <w:rPr>
          <w:rFonts w:ascii="Times New Roman" w:hAnsi="Times New Roman"/>
          <w:sz w:val="20"/>
          <w:szCs w:val="20"/>
        </w:rPr>
        <w:t xml:space="preserve">Средства художественной выразительности — форма, пропорции, пространство, </w:t>
      </w:r>
      <w:proofErr w:type="spellStart"/>
      <w:r w:rsidRPr="004F4EB8">
        <w:rPr>
          <w:rFonts w:ascii="Times New Roman" w:hAnsi="Times New Roman"/>
          <w:sz w:val="20"/>
          <w:szCs w:val="20"/>
        </w:rPr>
        <w:t>светотональность</w:t>
      </w:r>
      <w:proofErr w:type="spellEnd"/>
      <w:r w:rsidRPr="004F4EB8">
        <w:rPr>
          <w:rFonts w:ascii="Times New Roman" w:hAnsi="Times New Roman"/>
          <w:sz w:val="20"/>
          <w:szCs w:val="20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2234E5" w:rsidRPr="004F4EB8" w:rsidRDefault="002234E5" w:rsidP="002234E5">
      <w:pPr>
        <w:shd w:val="clear" w:color="auto" w:fill="FFFFFF"/>
        <w:spacing w:after="0" w:line="240" w:lineRule="auto"/>
        <w:ind w:left="5" w:right="10" w:firstLine="720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sz w:val="20"/>
          <w:szCs w:val="20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2234E5" w:rsidRPr="004F4EB8" w:rsidRDefault="002234E5" w:rsidP="002234E5">
      <w:pPr>
        <w:shd w:val="clear" w:color="auto" w:fill="FFFFFF"/>
        <w:spacing w:after="0" w:line="240" w:lineRule="auto"/>
        <w:ind w:left="29" w:firstLine="720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sz w:val="20"/>
          <w:szCs w:val="20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2234E5" w:rsidRPr="004F4EB8" w:rsidRDefault="002234E5" w:rsidP="002234E5">
      <w:pPr>
        <w:shd w:val="clear" w:color="auto" w:fill="FFFFFF"/>
        <w:spacing w:after="0" w:line="240" w:lineRule="auto"/>
        <w:ind w:left="19" w:firstLine="720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b/>
          <w:sz w:val="20"/>
          <w:szCs w:val="20"/>
        </w:rPr>
        <w:t>Обсуждение детских работ</w:t>
      </w:r>
      <w:r w:rsidRPr="004F4EB8">
        <w:rPr>
          <w:rFonts w:ascii="Times New Roman" w:hAnsi="Times New Roman"/>
          <w:sz w:val="20"/>
          <w:szCs w:val="20"/>
        </w:rPr>
        <w:t xml:space="preserve"> с точки зрения их содержания, выра</w:t>
      </w:r>
      <w:r w:rsidRPr="004F4EB8">
        <w:rPr>
          <w:rFonts w:ascii="Times New Roman" w:hAnsi="Times New Roman"/>
          <w:sz w:val="20"/>
          <w:szCs w:val="20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2234E5" w:rsidRPr="00462F3D" w:rsidRDefault="002234E5" w:rsidP="002234E5">
      <w:pPr>
        <w:shd w:val="clear" w:color="auto" w:fill="FFFFFF"/>
        <w:spacing w:after="0" w:line="240" w:lineRule="auto"/>
        <w:ind w:left="10" w:right="14" w:firstLine="720"/>
        <w:jc w:val="both"/>
        <w:rPr>
          <w:rFonts w:ascii="Times New Roman" w:hAnsi="Times New Roman"/>
          <w:sz w:val="24"/>
          <w:szCs w:val="24"/>
        </w:rPr>
      </w:pPr>
      <w:r w:rsidRPr="004F4EB8">
        <w:rPr>
          <w:rFonts w:ascii="Times New Roman" w:hAnsi="Times New Roman"/>
          <w:sz w:val="20"/>
          <w:szCs w:val="20"/>
        </w:rPr>
        <w:t xml:space="preserve">Периодическая </w:t>
      </w:r>
      <w:r w:rsidRPr="004F4EB8">
        <w:rPr>
          <w:rFonts w:ascii="Times New Roman" w:hAnsi="Times New Roman"/>
          <w:b/>
          <w:bCs/>
          <w:sz w:val="20"/>
          <w:szCs w:val="20"/>
        </w:rPr>
        <w:t xml:space="preserve">организация выставок </w:t>
      </w:r>
      <w:r w:rsidRPr="004F4EB8">
        <w:rPr>
          <w:rFonts w:ascii="Times New Roman" w:hAnsi="Times New Roman"/>
          <w:sz w:val="20"/>
          <w:szCs w:val="20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</w:t>
      </w:r>
      <w:r w:rsidRPr="00462F3D">
        <w:rPr>
          <w:rFonts w:ascii="Times New Roman" w:hAnsi="Times New Roman"/>
          <w:sz w:val="24"/>
          <w:szCs w:val="24"/>
        </w:rPr>
        <w:t xml:space="preserve">применяться в оформлении школы. </w:t>
      </w:r>
    </w:p>
    <w:p w:rsidR="002234E5" w:rsidRPr="00462F3D" w:rsidRDefault="002234E5" w:rsidP="002234E5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234E5" w:rsidRPr="00462F3D" w:rsidRDefault="002234E5" w:rsidP="00223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2F3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62F3D">
        <w:rPr>
          <w:rFonts w:ascii="Times New Roman" w:hAnsi="Times New Roman"/>
          <w:b/>
          <w:sz w:val="24"/>
          <w:szCs w:val="24"/>
        </w:rPr>
        <w:t>. Место курса «Изобразительное искусство» в учебном плане</w:t>
      </w:r>
    </w:p>
    <w:p w:rsidR="002234E5" w:rsidRPr="004F4EB8" w:rsidRDefault="002234E5" w:rsidP="002234E5">
      <w:pPr>
        <w:shd w:val="clear" w:color="auto" w:fill="FFFFFF"/>
        <w:spacing w:after="0" w:line="240" w:lineRule="auto"/>
        <w:ind w:left="24" w:right="5" w:firstLine="720"/>
        <w:jc w:val="both"/>
        <w:rPr>
          <w:rFonts w:ascii="Times New Roman" w:hAnsi="Times New Roman"/>
          <w:spacing w:val="-8"/>
          <w:sz w:val="20"/>
          <w:szCs w:val="20"/>
        </w:rPr>
      </w:pPr>
      <w:r w:rsidRPr="004F4EB8">
        <w:rPr>
          <w:rFonts w:ascii="Times New Roman" w:hAnsi="Times New Roman"/>
          <w:spacing w:val="-8"/>
          <w:sz w:val="20"/>
          <w:szCs w:val="20"/>
        </w:rPr>
        <w:t>Учебная программа «Изобразительное искусство» разработана для 1 — 4 класса начальной школы.</w:t>
      </w:r>
    </w:p>
    <w:p w:rsidR="002234E5" w:rsidRPr="004F4EB8" w:rsidRDefault="002234E5" w:rsidP="002234E5">
      <w:pPr>
        <w:shd w:val="clear" w:color="auto" w:fill="FFFFFF"/>
        <w:spacing w:after="0" w:line="240" w:lineRule="auto"/>
        <w:ind w:left="24" w:right="5" w:firstLine="720"/>
        <w:jc w:val="both"/>
        <w:rPr>
          <w:rFonts w:ascii="Times New Roman" w:hAnsi="Times New Roman"/>
          <w:spacing w:val="-8"/>
          <w:sz w:val="20"/>
          <w:szCs w:val="20"/>
        </w:rPr>
      </w:pPr>
      <w:r w:rsidRPr="004F4EB8">
        <w:rPr>
          <w:rFonts w:ascii="Times New Roman" w:hAnsi="Times New Roman"/>
          <w:spacing w:val="-8"/>
          <w:sz w:val="20"/>
          <w:szCs w:val="20"/>
        </w:rPr>
        <w:t xml:space="preserve">На изучение предмета отводится 1 </w:t>
      </w:r>
      <w:r>
        <w:rPr>
          <w:rFonts w:ascii="Times New Roman" w:hAnsi="Times New Roman"/>
          <w:spacing w:val="-8"/>
          <w:sz w:val="20"/>
          <w:szCs w:val="20"/>
        </w:rPr>
        <w:t>ч в  неделю, всего на курс — 138</w:t>
      </w:r>
      <w:r w:rsidRPr="004F4EB8">
        <w:rPr>
          <w:rFonts w:ascii="Times New Roman" w:hAnsi="Times New Roman"/>
          <w:spacing w:val="-8"/>
          <w:sz w:val="20"/>
          <w:szCs w:val="20"/>
        </w:rPr>
        <w:t xml:space="preserve"> ч.</w:t>
      </w:r>
    </w:p>
    <w:p w:rsidR="002234E5" w:rsidRPr="004F4EB8" w:rsidRDefault="002234E5" w:rsidP="002234E5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/>
          <w:spacing w:val="-8"/>
          <w:sz w:val="20"/>
          <w:szCs w:val="20"/>
        </w:rPr>
      </w:pPr>
      <w:r w:rsidRPr="004F4EB8">
        <w:rPr>
          <w:rFonts w:ascii="Times New Roman" w:hAnsi="Times New Roman"/>
          <w:spacing w:val="-8"/>
          <w:sz w:val="20"/>
          <w:szCs w:val="20"/>
        </w:rPr>
        <w:t>Предмет изучается: в 1 классе —</w:t>
      </w:r>
      <w:r>
        <w:rPr>
          <w:rFonts w:ascii="Times New Roman" w:hAnsi="Times New Roman"/>
          <w:spacing w:val="-8"/>
          <w:sz w:val="20"/>
          <w:szCs w:val="20"/>
        </w:rPr>
        <w:t xml:space="preserve"> 33</w:t>
      </w:r>
      <w:r w:rsidRPr="004F4EB8">
        <w:rPr>
          <w:rFonts w:ascii="Times New Roman" w:hAnsi="Times New Roman"/>
          <w:spacing w:val="-8"/>
          <w:sz w:val="20"/>
          <w:szCs w:val="20"/>
        </w:rPr>
        <w:t xml:space="preserve"> ч в год, во 2—4 классах — 35 ч в год (при 1 ч в неделю).  </w:t>
      </w:r>
    </w:p>
    <w:p w:rsidR="002234E5" w:rsidRDefault="002234E5" w:rsidP="002234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34E5" w:rsidRPr="00462F3D" w:rsidRDefault="002234E5" w:rsidP="002234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2F3D"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 w:rsidRPr="00462F3D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462F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Ценностные ориентиры содержания курса.</w:t>
      </w:r>
    </w:p>
    <w:p w:rsidR="002234E5" w:rsidRPr="004F4EB8" w:rsidRDefault="002234E5" w:rsidP="002234E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sz w:val="20"/>
          <w:szCs w:val="20"/>
        </w:rPr>
        <w:t>Приоритетная цель художественного образования в школе —</w:t>
      </w:r>
      <w:r>
        <w:rPr>
          <w:rFonts w:ascii="Times New Roman" w:hAnsi="Times New Roman"/>
          <w:sz w:val="20"/>
          <w:szCs w:val="20"/>
        </w:rPr>
        <w:t xml:space="preserve"> </w:t>
      </w:r>
      <w:r w:rsidRPr="004F4EB8">
        <w:rPr>
          <w:rFonts w:ascii="Times New Roman" w:hAnsi="Times New Roman"/>
          <w:b/>
          <w:sz w:val="20"/>
          <w:szCs w:val="20"/>
        </w:rPr>
        <w:t xml:space="preserve">духовно-нравственное развитие </w:t>
      </w:r>
      <w:r w:rsidRPr="004F4EB8">
        <w:rPr>
          <w:rFonts w:ascii="Times New Roman" w:hAnsi="Times New Roman"/>
          <w:sz w:val="20"/>
          <w:szCs w:val="20"/>
        </w:rPr>
        <w:t>ребенка, т. е. формирова</w:t>
      </w:r>
      <w:r w:rsidRPr="004F4EB8">
        <w:rPr>
          <w:rFonts w:ascii="Times New Roman" w:hAnsi="Times New Roman"/>
          <w:sz w:val="20"/>
          <w:szCs w:val="20"/>
        </w:rPr>
        <w:softHyphen/>
        <w:t>ние у него качеств, отвечающих представлениям об истинной че</w:t>
      </w:r>
      <w:r w:rsidRPr="004F4EB8">
        <w:rPr>
          <w:rFonts w:ascii="Times New Roman" w:hAnsi="Times New Roman"/>
          <w:sz w:val="20"/>
          <w:szCs w:val="20"/>
        </w:rPr>
        <w:softHyphen/>
        <w:t xml:space="preserve">ловечности, о доброте и культурной полноценности в восприятии мира. </w:t>
      </w:r>
    </w:p>
    <w:p w:rsidR="002234E5" w:rsidRPr="004F4EB8" w:rsidRDefault="002234E5" w:rsidP="002234E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F4EB8">
        <w:rPr>
          <w:rFonts w:ascii="Times New Roman" w:hAnsi="Times New Roman"/>
          <w:sz w:val="20"/>
          <w:szCs w:val="20"/>
        </w:rPr>
        <w:t>Культуросозидающая</w:t>
      </w:r>
      <w:proofErr w:type="spellEnd"/>
      <w:r w:rsidRPr="004F4EB8">
        <w:rPr>
          <w:rFonts w:ascii="Times New Roman" w:hAnsi="Times New Roman"/>
          <w:sz w:val="20"/>
          <w:szCs w:val="20"/>
        </w:rPr>
        <w:t xml:space="preserve"> роль программы состоит также в вос</w:t>
      </w:r>
      <w:r w:rsidRPr="004F4EB8">
        <w:rPr>
          <w:rFonts w:ascii="Times New Roman" w:hAnsi="Times New Roman"/>
          <w:sz w:val="20"/>
          <w:szCs w:val="20"/>
        </w:rPr>
        <w:softHyphen/>
        <w:t xml:space="preserve">питании </w:t>
      </w:r>
      <w:r w:rsidRPr="004F4EB8">
        <w:rPr>
          <w:rFonts w:ascii="Times New Roman" w:hAnsi="Times New Roman"/>
          <w:b/>
          <w:sz w:val="20"/>
          <w:szCs w:val="20"/>
        </w:rPr>
        <w:t>гражданственности и патриотизма</w:t>
      </w:r>
      <w:r w:rsidRPr="004F4EB8">
        <w:rPr>
          <w:rFonts w:ascii="Times New Roman" w:hAnsi="Times New Roman"/>
          <w:sz w:val="20"/>
          <w:szCs w:val="20"/>
        </w:rPr>
        <w:t xml:space="preserve">. Прежде </w:t>
      </w:r>
      <w:proofErr w:type="gramStart"/>
      <w:r w:rsidRPr="004F4EB8">
        <w:rPr>
          <w:rFonts w:ascii="Times New Roman" w:hAnsi="Times New Roman"/>
          <w:sz w:val="20"/>
          <w:szCs w:val="20"/>
        </w:rPr>
        <w:t>всего</w:t>
      </w:r>
      <w:proofErr w:type="gramEnd"/>
      <w:r w:rsidRPr="004F4EB8">
        <w:rPr>
          <w:rFonts w:ascii="Times New Roman" w:hAnsi="Times New Roman"/>
          <w:sz w:val="20"/>
          <w:szCs w:val="20"/>
        </w:rPr>
        <w:t xml:space="preserve"> ребенок постигает искусство своей Родины, а потом знакомиться с искусством других народов. </w:t>
      </w:r>
    </w:p>
    <w:p w:rsidR="002234E5" w:rsidRPr="004F4EB8" w:rsidRDefault="002234E5" w:rsidP="002234E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sz w:val="20"/>
          <w:szCs w:val="20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4F4EB8">
        <w:rPr>
          <w:rFonts w:ascii="Times New Roman" w:hAnsi="Times New Roman"/>
          <w:b/>
          <w:sz w:val="20"/>
          <w:szCs w:val="20"/>
        </w:rPr>
        <w:t>многообразие культур разных народов</w:t>
      </w:r>
      <w:r w:rsidRPr="004F4EB8">
        <w:rPr>
          <w:rFonts w:ascii="Times New Roman" w:hAnsi="Times New Roman"/>
          <w:sz w:val="20"/>
          <w:szCs w:val="20"/>
        </w:rPr>
        <w:t xml:space="preserve"> и ценностные связи, объединяющие всех людей планеты. Природа и жизнь являются базисом </w:t>
      </w:r>
      <w:proofErr w:type="gramStart"/>
      <w:r w:rsidRPr="004F4EB8">
        <w:rPr>
          <w:rFonts w:ascii="Times New Roman" w:hAnsi="Times New Roman"/>
          <w:sz w:val="20"/>
          <w:szCs w:val="20"/>
        </w:rPr>
        <w:t>формируемого</w:t>
      </w:r>
      <w:proofErr w:type="gramEnd"/>
      <w:r w:rsidRPr="004F4EB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F4EB8">
        <w:rPr>
          <w:rFonts w:ascii="Times New Roman" w:hAnsi="Times New Roman"/>
          <w:sz w:val="20"/>
          <w:szCs w:val="20"/>
        </w:rPr>
        <w:t>мироотношения</w:t>
      </w:r>
      <w:proofErr w:type="spellEnd"/>
      <w:r w:rsidRPr="004F4EB8">
        <w:rPr>
          <w:rFonts w:ascii="Times New Roman" w:hAnsi="Times New Roman"/>
          <w:sz w:val="20"/>
          <w:szCs w:val="20"/>
        </w:rPr>
        <w:t>.</w:t>
      </w:r>
    </w:p>
    <w:p w:rsidR="002234E5" w:rsidRPr="004F4EB8" w:rsidRDefault="002234E5" w:rsidP="002234E5">
      <w:pPr>
        <w:shd w:val="clear" w:color="auto" w:fill="FFFFFF"/>
        <w:spacing w:after="0" w:line="240" w:lineRule="auto"/>
        <w:ind w:left="5" w:right="10" w:firstLine="720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b/>
          <w:sz w:val="20"/>
          <w:szCs w:val="20"/>
        </w:rPr>
        <w:t>Связи искусства с жизнью человека</w:t>
      </w:r>
      <w:r w:rsidRPr="004F4EB8">
        <w:rPr>
          <w:rFonts w:ascii="Times New Roman" w:hAnsi="Times New Roman"/>
          <w:sz w:val="20"/>
          <w:szCs w:val="20"/>
        </w:rPr>
        <w:t>, роль искусства в повсед</w:t>
      </w:r>
      <w:r w:rsidRPr="004F4EB8">
        <w:rPr>
          <w:rFonts w:ascii="Times New Roman" w:hAnsi="Times New Roman"/>
          <w:sz w:val="20"/>
          <w:szCs w:val="20"/>
        </w:rPr>
        <w:softHyphen/>
        <w:t>невном его бытии, в жизни общества, значение искусства в раз</w:t>
      </w:r>
      <w:r w:rsidRPr="004F4EB8">
        <w:rPr>
          <w:rFonts w:ascii="Times New Roman" w:hAnsi="Times New Roman"/>
          <w:sz w:val="20"/>
          <w:szCs w:val="20"/>
        </w:rPr>
        <w:softHyphen/>
        <w:t xml:space="preserve">витии каждого ребенка — </w:t>
      </w:r>
      <w:r w:rsidRPr="004F4EB8">
        <w:rPr>
          <w:rFonts w:ascii="Times New Roman" w:hAnsi="Times New Roman"/>
          <w:bCs/>
          <w:sz w:val="20"/>
          <w:szCs w:val="20"/>
        </w:rPr>
        <w:t>главный смысловой стержень курса</w:t>
      </w:r>
      <w:r w:rsidRPr="004F4EB8">
        <w:rPr>
          <w:rFonts w:ascii="Times New Roman" w:hAnsi="Times New Roman"/>
          <w:b/>
          <w:bCs/>
          <w:sz w:val="20"/>
          <w:szCs w:val="20"/>
        </w:rPr>
        <w:t>.</w:t>
      </w:r>
    </w:p>
    <w:p w:rsidR="002234E5" w:rsidRPr="004F4EB8" w:rsidRDefault="002234E5" w:rsidP="002234E5">
      <w:pPr>
        <w:shd w:val="clear" w:color="auto" w:fill="FFFFFF"/>
        <w:spacing w:after="0" w:line="240" w:lineRule="auto"/>
        <w:ind w:left="5" w:right="10" w:firstLine="720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sz w:val="20"/>
          <w:szCs w:val="20"/>
        </w:rPr>
        <w:t xml:space="preserve"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</w:t>
      </w:r>
      <w:r w:rsidRPr="004F4EB8">
        <w:rPr>
          <w:rFonts w:ascii="Times New Roman" w:hAnsi="Times New Roman"/>
          <w:sz w:val="20"/>
          <w:szCs w:val="20"/>
        </w:rPr>
        <w:lastRenderedPageBreak/>
        <w:t>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2234E5" w:rsidRPr="004F4EB8" w:rsidRDefault="002234E5" w:rsidP="002234E5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sz w:val="20"/>
          <w:szCs w:val="20"/>
        </w:rPr>
        <w:t xml:space="preserve">Одна из главных задач курса — развитие у ребенка </w:t>
      </w:r>
      <w:r w:rsidRPr="004F4EB8">
        <w:rPr>
          <w:rFonts w:ascii="Times New Roman" w:hAnsi="Times New Roman"/>
          <w:b/>
          <w:sz w:val="20"/>
          <w:szCs w:val="20"/>
        </w:rPr>
        <w:t>интереса к внутреннему миру человека</w:t>
      </w:r>
      <w:r w:rsidRPr="004F4EB8">
        <w:rPr>
          <w:rFonts w:ascii="Times New Roman" w:hAnsi="Times New Roman"/>
          <w:sz w:val="20"/>
          <w:szCs w:val="20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4F4EB8">
        <w:rPr>
          <w:rFonts w:ascii="Times New Roman" w:hAnsi="Times New Roman"/>
          <w:b/>
          <w:sz w:val="20"/>
          <w:szCs w:val="20"/>
        </w:rPr>
        <w:t>способности сопереживани</w:t>
      </w:r>
      <w:r w:rsidRPr="004F4EB8">
        <w:rPr>
          <w:rFonts w:ascii="Times New Roman" w:hAnsi="Times New Roman"/>
          <w:sz w:val="20"/>
          <w:szCs w:val="20"/>
        </w:rPr>
        <w:t>я.</w:t>
      </w:r>
    </w:p>
    <w:p w:rsidR="002234E5" w:rsidRPr="004F4EB8" w:rsidRDefault="002234E5" w:rsidP="002234E5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sz w:val="20"/>
          <w:szCs w:val="20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4F4EB8">
        <w:rPr>
          <w:rFonts w:ascii="Times New Roman" w:hAnsi="Times New Roman"/>
          <w:sz w:val="20"/>
          <w:szCs w:val="20"/>
        </w:rPr>
        <w:t>деятельностной</w:t>
      </w:r>
      <w:proofErr w:type="spellEnd"/>
      <w:r w:rsidRPr="004F4EB8">
        <w:rPr>
          <w:rFonts w:ascii="Times New Roman" w:hAnsi="Times New Roman"/>
          <w:sz w:val="20"/>
          <w:szCs w:val="20"/>
        </w:rPr>
        <w:t xml:space="preserve"> форме, </w:t>
      </w:r>
      <w:r w:rsidRPr="004F4EB8">
        <w:rPr>
          <w:rFonts w:ascii="Times New Roman" w:hAnsi="Times New Roman"/>
          <w:b/>
          <w:sz w:val="20"/>
          <w:szCs w:val="20"/>
        </w:rPr>
        <w:t>в форме личного</w:t>
      </w:r>
      <w:r w:rsidRPr="004F4EB8">
        <w:rPr>
          <w:rFonts w:ascii="Times New Roman" w:hAnsi="Times New Roman"/>
          <w:sz w:val="20"/>
          <w:szCs w:val="20"/>
        </w:rPr>
        <w:t xml:space="preserve"> </w:t>
      </w:r>
      <w:r w:rsidRPr="004F4EB8">
        <w:rPr>
          <w:rFonts w:ascii="Times New Roman" w:hAnsi="Times New Roman"/>
          <w:b/>
          <w:sz w:val="20"/>
          <w:szCs w:val="20"/>
        </w:rPr>
        <w:t>творческого опыта.</w:t>
      </w:r>
      <w:r w:rsidRPr="004F4EB8">
        <w:rPr>
          <w:rFonts w:ascii="Times New Roman" w:hAnsi="Times New Roman"/>
          <w:sz w:val="20"/>
          <w:szCs w:val="20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2234E5" w:rsidRPr="004F4EB8" w:rsidRDefault="002234E5" w:rsidP="002234E5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sz w:val="20"/>
          <w:szCs w:val="20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4F4EB8">
        <w:rPr>
          <w:rFonts w:ascii="Times New Roman" w:hAnsi="Times New Roman"/>
          <w:b/>
          <w:sz w:val="20"/>
          <w:szCs w:val="20"/>
        </w:rPr>
        <w:t>проживание художественного образа</w:t>
      </w:r>
      <w:r w:rsidRPr="004F4EB8">
        <w:rPr>
          <w:rFonts w:ascii="Times New Roman" w:hAnsi="Times New Roman"/>
          <w:sz w:val="20"/>
          <w:szCs w:val="20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4F4EB8">
        <w:rPr>
          <w:rFonts w:ascii="Times New Roman" w:hAnsi="Times New Roman"/>
          <w:iCs/>
          <w:sz w:val="20"/>
          <w:szCs w:val="20"/>
        </w:rPr>
        <w:t>собственный чувственный опыт.</w:t>
      </w:r>
      <w:r w:rsidRPr="004F4EB8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4F4EB8">
        <w:rPr>
          <w:rFonts w:ascii="Times New Roman" w:hAnsi="Times New Roman"/>
          <w:sz w:val="20"/>
          <w:szCs w:val="20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2234E5" w:rsidRPr="004F4EB8" w:rsidRDefault="002234E5" w:rsidP="002234E5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/>
          <w:spacing w:val="-8"/>
          <w:sz w:val="20"/>
          <w:szCs w:val="20"/>
        </w:rPr>
      </w:pPr>
    </w:p>
    <w:p w:rsidR="002234E5" w:rsidRPr="00462F3D" w:rsidRDefault="002234E5" w:rsidP="00223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62F3D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462F3D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метарпедметные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 предметные р</w:t>
      </w:r>
      <w:r w:rsidRPr="00462F3D">
        <w:rPr>
          <w:rFonts w:ascii="Times New Roman" w:hAnsi="Times New Roman"/>
          <w:b/>
          <w:color w:val="000000"/>
          <w:sz w:val="24"/>
          <w:szCs w:val="24"/>
        </w:rPr>
        <w:t xml:space="preserve">езультаты </w:t>
      </w:r>
      <w:proofErr w:type="gramStart"/>
      <w:r w:rsidRPr="00462F3D">
        <w:rPr>
          <w:rFonts w:ascii="Times New Roman" w:hAnsi="Times New Roman"/>
          <w:b/>
          <w:color w:val="000000"/>
          <w:sz w:val="24"/>
          <w:szCs w:val="24"/>
        </w:rPr>
        <w:t>освоения  курса</w:t>
      </w:r>
      <w:proofErr w:type="gramEnd"/>
      <w:r w:rsidRPr="00462F3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2234E5" w:rsidRPr="004F4EB8" w:rsidRDefault="002234E5" w:rsidP="002234E5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sz w:val="20"/>
          <w:szCs w:val="20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2234E5" w:rsidRPr="004F4EB8" w:rsidRDefault="002234E5" w:rsidP="002234E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b/>
          <w:sz w:val="20"/>
          <w:szCs w:val="20"/>
        </w:rPr>
        <w:t>Личностные результаты</w:t>
      </w:r>
      <w:r w:rsidRPr="004F4EB8">
        <w:rPr>
          <w:rFonts w:ascii="Times New Roman" w:hAnsi="Times New Roman"/>
          <w:sz w:val="20"/>
          <w:szCs w:val="20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2234E5" w:rsidRPr="004F4EB8" w:rsidRDefault="002234E5" w:rsidP="002234E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sz w:val="20"/>
          <w:szCs w:val="20"/>
        </w:rPr>
        <w:t>чувство гордости за культуру и искусство Родины, своего народа;</w:t>
      </w:r>
    </w:p>
    <w:p w:rsidR="002234E5" w:rsidRPr="004F4EB8" w:rsidRDefault="002234E5" w:rsidP="002234E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sz w:val="20"/>
          <w:szCs w:val="20"/>
        </w:rPr>
        <w:t>уважительное отношение к культуре и искусству других народов нашей страны и мира в целом;</w:t>
      </w:r>
    </w:p>
    <w:p w:rsidR="002234E5" w:rsidRPr="004F4EB8" w:rsidRDefault="002234E5" w:rsidP="002234E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sz w:val="20"/>
          <w:szCs w:val="20"/>
        </w:rPr>
        <w:t>понимание особой роли культуры и  искусства в жизни общества и каждого отдельного человека;</w:t>
      </w:r>
    </w:p>
    <w:p w:rsidR="002234E5" w:rsidRPr="004F4EB8" w:rsidRDefault="002234E5" w:rsidP="002234E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F4EB8">
        <w:rPr>
          <w:rFonts w:ascii="Times New Roman" w:hAnsi="Times New Roman"/>
          <w:sz w:val="20"/>
          <w:szCs w:val="20"/>
        </w:rPr>
        <w:t>сформированность</w:t>
      </w:r>
      <w:proofErr w:type="spellEnd"/>
      <w:r w:rsidRPr="004F4EB8">
        <w:rPr>
          <w:rFonts w:ascii="Times New Roman" w:hAnsi="Times New Roman"/>
          <w:sz w:val="20"/>
          <w:szCs w:val="20"/>
        </w:rPr>
        <w:t xml:space="preserve"> эстетических чувств, художественно-творческого мышления, наблюдательности и фантазии;</w:t>
      </w:r>
    </w:p>
    <w:p w:rsidR="002234E5" w:rsidRPr="004F4EB8" w:rsidRDefault="002234E5" w:rsidP="002234E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F4EB8">
        <w:rPr>
          <w:rFonts w:ascii="Times New Roman" w:hAnsi="Times New Roman"/>
          <w:sz w:val="20"/>
          <w:szCs w:val="20"/>
        </w:rPr>
        <w:t>сформированность</w:t>
      </w:r>
      <w:proofErr w:type="spellEnd"/>
      <w:r w:rsidRPr="004F4EB8">
        <w:rPr>
          <w:rFonts w:ascii="Times New Roman" w:hAnsi="Times New Roman"/>
          <w:sz w:val="20"/>
          <w:szCs w:val="20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2234E5" w:rsidRPr="004F4EB8" w:rsidRDefault="002234E5" w:rsidP="002234E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F4EB8">
        <w:rPr>
          <w:rFonts w:ascii="Times New Roman" w:hAnsi="Times New Roman"/>
          <w:color w:val="000000"/>
          <w:sz w:val="20"/>
          <w:szCs w:val="20"/>
        </w:rPr>
        <w:t xml:space="preserve">овладение навыками коллективной деятельности </w:t>
      </w:r>
      <w:r w:rsidRPr="004F4EB8">
        <w:rPr>
          <w:rFonts w:ascii="Times New Roman" w:hAnsi="Times New Roman"/>
          <w:sz w:val="20"/>
          <w:szCs w:val="20"/>
        </w:rPr>
        <w:t xml:space="preserve">в процессе совместной творческой работы </w:t>
      </w:r>
      <w:r w:rsidRPr="004F4EB8">
        <w:rPr>
          <w:rFonts w:ascii="Times New Roman" w:hAnsi="Times New Roman"/>
          <w:color w:val="000000"/>
          <w:sz w:val="20"/>
          <w:szCs w:val="20"/>
        </w:rPr>
        <w:t>в команде одноклассников под руководством учителя;</w:t>
      </w:r>
    </w:p>
    <w:p w:rsidR="002234E5" w:rsidRPr="004F4EB8" w:rsidRDefault="002234E5" w:rsidP="002234E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F4EB8">
        <w:rPr>
          <w:rFonts w:ascii="Times New Roman" w:hAnsi="Times New Roman"/>
          <w:sz w:val="20"/>
          <w:szCs w:val="20"/>
        </w:rPr>
        <w:t>умение сотрудничать</w:t>
      </w:r>
      <w:r w:rsidRPr="004F4EB8">
        <w:rPr>
          <w:rFonts w:ascii="Times New Roman" w:hAnsi="Times New Roman"/>
          <w:b/>
          <w:sz w:val="20"/>
          <w:szCs w:val="20"/>
        </w:rPr>
        <w:t xml:space="preserve"> </w:t>
      </w:r>
      <w:r w:rsidRPr="004F4EB8">
        <w:rPr>
          <w:rFonts w:ascii="Times New Roman" w:hAnsi="Times New Roman"/>
          <w:sz w:val="20"/>
          <w:szCs w:val="20"/>
        </w:rPr>
        <w:t>с товарищами в процессе совместной деятельности, соотносить свою часть работы с общим замыслом;</w:t>
      </w:r>
    </w:p>
    <w:p w:rsidR="002234E5" w:rsidRPr="004F4EB8" w:rsidRDefault="002234E5" w:rsidP="002234E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sz w:val="20"/>
          <w:szCs w:val="20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2234E5" w:rsidRPr="004F4EB8" w:rsidRDefault="002234E5" w:rsidP="002234E5">
      <w:pPr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F4EB8">
        <w:rPr>
          <w:rFonts w:ascii="Times New Roman" w:hAnsi="Times New Roman"/>
          <w:b/>
          <w:sz w:val="20"/>
          <w:szCs w:val="20"/>
        </w:rPr>
        <w:t>Метапредметные</w:t>
      </w:r>
      <w:proofErr w:type="spellEnd"/>
      <w:r w:rsidRPr="004F4EB8">
        <w:rPr>
          <w:rFonts w:ascii="Times New Roman" w:hAnsi="Times New Roman"/>
          <w:b/>
          <w:sz w:val="20"/>
          <w:szCs w:val="20"/>
        </w:rPr>
        <w:t xml:space="preserve"> результаты</w:t>
      </w:r>
      <w:r w:rsidRPr="004F4EB8">
        <w:rPr>
          <w:rFonts w:ascii="Times New Roman" w:hAnsi="Times New Roman"/>
          <w:sz w:val="20"/>
          <w:szCs w:val="20"/>
        </w:rPr>
        <w:t xml:space="preserve"> характеризуют уровень</w:t>
      </w:r>
    </w:p>
    <w:p w:rsidR="002234E5" w:rsidRPr="004F4EB8" w:rsidRDefault="002234E5" w:rsidP="002234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F4EB8">
        <w:rPr>
          <w:rFonts w:ascii="Times New Roman" w:hAnsi="Times New Roman"/>
          <w:sz w:val="20"/>
          <w:szCs w:val="20"/>
        </w:rPr>
        <w:t>сформированности</w:t>
      </w:r>
      <w:proofErr w:type="spellEnd"/>
      <w:r w:rsidRPr="004F4EB8">
        <w:rPr>
          <w:rFonts w:ascii="Times New Roman" w:hAnsi="Times New Roman"/>
          <w:sz w:val="20"/>
          <w:szCs w:val="20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2234E5" w:rsidRPr="004F4EB8" w:rsidRDefault="002234E5" w:rsidP="002234E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sz w:val="20"/>
          <w:szCs w:val="20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2234E5" w:rsidRPr="004F4EB8" w:rsidRDefault="002234E5" w:rsidP="002234E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sz w:val="20"/>
          <w:szCs w:val="20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2234E5" w:rsidRPr="004F4EB8" w:rsidRDefault="002234E5" w:rsidP="002234E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sz w:val="20"/>
          <w:szCs w:val="20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2234E5" w:rsidRPr="004F4EB8" w:rsidRDefault="002234E5" w:rsidP="002234E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sz w:val="20"/>
          <w:szCs w:val="20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2234E5" w:rsidRPr="004F4EB8" w:rsidRDefault="002234E5" w:rsidP="002234E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sz w:val="20"/>
          <w:szCs w:val="20"/>
        </w:rPr>
        <w:t>умение рационально строить самостоятельную творческую деятельность, умение организовать место занятий;</w:t>
      </w:r>
    </w:p>
    <w:p w:rsidR="002234E5" w:rsidRPr="004F4EB8" w:rsidRDefault="002234E5" w:rsidP="002234E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sz w:val="20"/>
          <w:szCs w:val="20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2234E5" w:rsidRPr="004F4EB8" w:rsidRDefault="002234E5" w:rsidP="002234E5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/>
          <w:b/>
          <w:sz w:val="20"/>
          <w:szCs w:val="20"/>
        </w:rPr>
      </w:pPr>
      <w:r w:rsidRPr="004F4EB8">
        <w:rPr>
          <w:rFonts w:ascii="Times New Roman" w:hAnsi="Times New Roman"/>
          <w:b/>
          <w:sz w:val="20"/>
          <w:szCs w:val="20"/>
        </w:rPr>
        <w:t xml:space="preserve">Предметные результаты </w:t>
      </w:r>
      <w:r w:rsidRPr="004F4EB8">
        <w:rPr>
          <w:rFonts w:ascii="Times New Roman" w:hAnsi="Times New Roman"/>
          <w:sz w:val="20"/>
          <w:szCs w:val="20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2234E5" w:rsidRPr="004F4EB8" w:rsidRDefault="002234E5" w:rsidP="002234E5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0"/>
          <w:szCs w:val="20"/>
        </w:rPr>
      </w:pPr>
      <w:proofErr w:type="gramStart"/>
      <w:r w:rsidRPr="004F4EB8">
        <w:rPr>
          <w:rFonts w:ascii="Times New Roman" w:hAnsi="Times New Roman"/>
          <w:sz w:val="20"/>
          <w:szCs w:val="20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2234E5" w:rsidRPr="004F4EB8" w:rsidRDefault="002234E5" w:rsidP="002234E5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sz w:val="20"/>
          <w:szCs w:val="20"/>
        </w:rPr>
        <w:t>знание основных видов и жанров пространственно-визуальных искусств;</w:t>
      </w:r>
    </w:p>
    <w:p w:rsidR="002234E5" w:rsidRPr="004F4EB8" w:rsidRDefault="002234E5" w:rsidP="002234E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sz w:val="20"/>
          <w:szCs w:val="20"/>
        </w:rPr>
        <w:t xml:space="preserve">понимание образной природы искусства; </w:t>
      </w:r>
    </w:p>
    <w:p w:rsidR="002234E5" w:rsidRPr="004F4EB8" w:rsidRDefault="002234E5" w:rsidP="002234E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sz w:val="20"/>
          <w:szCs w:val="20"/>
        </w:rPr>
        <w:t>эстетическая оценка явлений природы, событий окружающего мира;</w:t>
      </w:r>
    </w:p>
    <w:p w:rsidR="002234E5" w:rsidRPr="004F4EB8" w:rsidRDefault="002234E5" w:rsidP="002234E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sz w:val="20"/>
          <w:szCs w:val="20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2234E5" w:rsidRPr="004F4EB8" w:rsidRDefault="002234E5" w:rsidP="002234E5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sz w:val="20"/>
          <w:szCs w:val="20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2234E5" w:rsidRPr="004F4EB8" w:rsidRDefault="002234E5" w:rsidP="002234E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iCs/>
          <w:sz w:val="20"/>
          <w:szCs w:val="20"/>
        </w:rPr>
        <w:t>умение обсуждать и анализировать произведения искусства, выражая суждения о содержании, сюжетах и вырази</w:t>
      </w:r>
      <w:r w:rsidRPr="004F4EB8">
        <w:rPr>
          <w:rFonts w:ascii="Times New Roman" w:hAnsi="Times New Roman"/>
          <w:iCs/>
          <w:sz w:val="20"/>
          <w:szCs w:val="20"/>
        </w:rPr>
        <w:softHyphen/>
        <w:t>тельных средствах;</w:t>
      </w:r>
      <w:r w:rsidRPr="004F4EB8">
        <w:rPr>
          <w:rFonts w:ascii="Times New Roman" w:hAnsi="Times New Roman"/>
          <w:b/>
          <w:sz w:val="20"/>
          <w:szCs w:val="20"/>
        </w:rPr>
        <w:t xml:space="preserve"> </w:t>
      </w:r>
    </w:p>
    <w:p w:rsidR="002234E5" w:rsidRPr="004F4EB8" w:rsidRDefault="002234E5" w:rsidP="002234E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spacing w:val="-2"/>
          <w:sz w:val="20"/>
          <w:szCs w:val="20"/>
        </w:rPr>
        <w:t>усвоение названий ведущих художественных музеев России и художе</w:t>
      </w:r>
      <w:r w:rsidRPr="004F4EB8">
        <w:rPr>
          <w:rFonts w:ascii="Times New Roman" w:hAnsi="Times New Roman"/>
          <w:sz w:val="20"/>
          <w:szCs w:val="20"/>
        </w:rPr>
        <w:t xml:space="preserve">ственных музеев своего региона; </w:t>
      </w:r>
    </w:p>
    <w:p w:rsidR="002234E5" w:rsidRPr="004F4EB8" w:rsidRDefault="002234E5" w:rsidP="002234E5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iCs/>
          <w:sz w:val="20"/>
          <w:szCs w:val="20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2234E5" w:rsidRPr="004F4EB8" w:rsidRDefault="002234E5" w:rsidP="002234E5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sz w:val="20"/>
          <w:szCs w:val="20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2234E5" w:rsidRPr="004F4EB8" w:rsidRDefault="002234E5" w:rsidP="002234E5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sz w:val="20"/>
          <w:szCs w:val="20"/>
        </w:rPr>
        <w:lastRenderedPageBreak/>
        <w:t>способность передавать в художественно-творческой деятельности характер, эмоциональные состояния и свое отно</w:t>
      </w:r>
      <w:r w:rsidRPr="004F4EB8">
        <w:rPr>
          <w:rFonts w:ascii="Times New Roman" w:hAnsi="Times New Roman"/>
          <w:sz w:val="20"/>
          <w:szCs w:val="20"/>
        </w:rPr>
        <w:softHyphen/>
        <w:t>шение к природе, человеку, обществу;</w:t>
      </w:r>
    </w:p>
    <w:p w:rsidR="002234E5" w:rsidRPr="004F4EB8" w:rsidRDefault="002234E5" w:rsidP="002234E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sz w:val="20"/>
          <w:szCs w:val="20"/>
        </w:rPr>
        <w:t>умение компоновать на плоскости листа и в объеме задуманный художественный образ;</w:t>
      </w:r>
    </w:p>
    <w:p w:rsidR="002234E5" w:rsidRPr="004F4EB8" w:rsidRDefault="002234E5" w:rsidP="002234E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sz w:val="20"/>
          <w:szCs w:val="20"/>
        </w:rPr>
        <w:t xml:space="preserve">освоение умений применять в художественно—творческой  деятельности основ </w:t>
      </w:r>
      <w:proofErr w:type="spellStart"/>
      <w:r w:rsidRPr="004F4EB8">
        <w:rPr>
          <w:rFonts w:ascii="Times New Roman" w:hAnsi="Times New Roman"/>
          <w:sz w:val="20"/>
          <w:szCs w:val="20"/>
        </w:rPr>
        <w:t>цветоведения</w:t>
      </w:r>
      <w:proofErr w:type="spellEnd"/>
      <w:r w:rsidRPr="004F4EB8">
        <w:rPr>
          <w:rFonts w:ascii="Times New Roman" w:hAnsi="Times New Roman"/>
          <w:sz w:val="20"/>
          <w:szCs w:val="20"/>
        </w:rPr>
        <w:t>, основ графической грамоты;</w:t>
      </w:r>
    </w:p>
    <w:p w:rsidR="002234E5" w:rsidRPr="004F4EB8" w:rsidRDefault="002234E5" w:rsidP="002234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F4EB8">
        <w:rPr>
          <w:rFonts w:ascii="Times New Roman" w:hAnsi="Times New Roman"/>
          <w:sz w:val="20"/>
          <w:szCs w:val="20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4F4EB8">
        <w:rPr>
          <w:rFonts w:ascii="Times New Roman" w:hAnsi="Times New Roman"/>
          <w:b/>
          <w:sz w:val="20"/>
          <w:szCs w:val="20"/>
        </w:rPr>
        <w:t xml:space="preserve"> </w:t>
      </w:r>
    </w:p>
    <w:p w:rsidR="002234E5" w:rsidRPr="004F4EB8" w:rsidRDefault="002234E5" w:rsidP="002234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sz w:val="20"/>
          <w:szCs w:val="20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2234E5" w:rsidRPr="004F4EB8" w:rsidRDefault="002234E5" w:rsidP="002234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sz w:val="20"/>
          <w:szCs w:val="20"/>
        </w:rPr>
        <w:t>умение рассуждать</w:t>
      </w:r>
      <w:r w:rsidRPr="004F4EB8">
        <w:rPr>
          <w:rFonts w:ascii="Times New Roman" w:hAnsi="Times New Roman"/>
          <w:b/>
          <w:sz w:val="20"/>
          <w:szCs w:val="20"/>
        </w:rPr>
        <w:t xml:space="preserve"> </w:t>
      </w:r>
      <w:r w:rsidRPr="004F4EB8">
        <w:rPr>
          <w:rFonts w:ascii="Times New Roman" w:hAnsi="Times New Roman"/>
          <w:sz w:val="20"/>
          <w:szCs w:val="20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2234E5" w:rsidRPr="004F4EB8" w:rsidRDefault="002234E5" w:rsidP="002234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sz w:val="20"/>
          <w:szCs w:val="20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2234E5" w:rsidRPr="004F4EB8" w:rsidRDefault="002234E5" w:rsidP="002234E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sz w:val="20"/>
          <w:szCs w:val="20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2234E5" w:rsidRPr="004F4EB8" w:rsidRDefault="002234E5" w:rsidP="002234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sz w:val="20"/>
          <w:szCs w:val="20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2234E5" w:rsidRPr="004F4EB8" w:rsidRDefault="002234E5" w:rsidP="002234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sz w:val="20"/>
          <w:szCs w:val="20"/>
        </w:rPr>
        <w:t>умение  объяснять</w:t>
      </w:r>
      <w:r w:rsidRPr="004F4EB8">
        <w:rPr>
          <w:rFonts w:ascii="Times New Roman" w:hAnsi="Times New Roman"/>
          <w:b/>
          <w:sz w:val="20"/>
          <w:szCs w:val="20"/>
        </w:rPr>
        <w:t xml:space="preserve"> </w:t>
      </w:r>
      <w:r w:rsidRPr="004F4EB8">
        <w:rPr>
          <w:rFonts w:ascii="Times New Roman" w:hAnsi="Times New Roman"/>
          <w:sz w:val="20"/>
          <w:szCs w:val="20"/>
        </w:rPr>
        <w:t>значение памятников и архитектурной среды древнего зодчества для современного общества;</w:t>
      </w:r>
    </w:p>
    <w:p w:rsidR="002234E5" w:rsidRPr="004F4EB8" w:rsidRDefault="002234E5" w:rsidP="002234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sz w:val="20"/>
          <w:szCs w:val="20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2234E5" w:rsidRPr="00675002" w:rsidRDefault="002234E5" w:rsidP="002234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sz w:val="20"/>
          <w:szCs w:val="20"/>
        </w:rPr>
        <w:t>умение приводить примеры</w:t>
      </w:r>
      <w:r w:rsidRPr="004F4EB8">
        <w:rPr>
          <w:rFonts w:ascii="Times New Roman" w:hAnsi="Times New Roman"/>
          <w:b/>
          <w:sz w:val="20"/>
          <w:szCs w:val="20"/>
        </w:rPr>
        <w:t xml:space="preserve"> </w:t>
      </w:r>
      <w:r w:rsidRPr="004F4EB8">
        <w:rPr>
          <w:rFonts w:ascii="Times New Roman" w:hAnsi="Times New Roman"/>
          <w:sz w:val="20"/>
          <w:szCs w:val="20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2234E5" w:rsidRPr="004F4EB8" w:rsidRDefault="002234E5" w:rsidP="002234E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b/>
          <w:sz w:val="20"/>
          <w:szCs w:val="20"/>
        </w:rPr>
        <w:t>Обучающиеся должны знать</w:t>
      </w:r>
      <w:r w:rsidRPr="004F4EB8">
        <w:rPr>
          <w:rFonts w:ascii="Times New Roman" w:hAnsi="Times New Roman"/>
          <w:sz w:val="20"/>
          <w:szCs w:val="20"/>
        </w:rPr>
        <w:t>: способы и приемы обработки различных материалов (глина, пластилин); отдельные произведения выдающихся художников и народных мастеров; основные средства выразительности живописи;  правила техники безопасности при работе с инструментами (ножницами, иглой, шилом); организовывать своё рабочее место;</w:t>
      </w:r>
    </w:p>
    <w:p w:rsidR="002234E5" w:rsidRPr="004F4EB8" w:rsidRDefault="002234E5" w:rsidP="002234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sz w:val="20"/>
          <w:szCs w:val="20"/>
        </w:rPr>
        <w:t xml:space="preserve">основные и смешанные цвета, элементарные правила их смешивания; особенности построения орнамента и его значение в образе художественной вещи; значение слов: композиция, силуэт, форма, размер, коллаж; способы и приёмы обработки бумаги; основные средства выразительности декоративно-прикладного искусства. </w:t>
      </w:r>
    </w:p>
    <w:p w:rsidR="002234E5" w:rsidRPr="004F4EB8" w:rsidRDefault="002234E5" w:rsidP="002234E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b/>
          <w:sz w:val="20"/>
          <w:szCs w:val="20"/>
        </w:rPr>
        <w:t>Обучающиеся должны понимать</w:t>
      </w:r>
      <w:r w:rsidRPr="004F4EB8">
        <w:rPr>
          <w:rFonts w:ascii="Times New Roman" w:hAnsi="Times New Roman"/>
          <w:sz w:val="20"/>
          <w:szCs w:val="20"/>
        </w:rPr>
        <w:t xml:space="preserve"> эмоциональное значение тёплых и холодных оттенков; особенности построения орнамента и его значение в образе художественной вещи.</w:t>
      </w:r>
    </w:p>
    <w:p w:rsidR="002234E5" w:rsidRPr="004F4EB8" w:rsidRDefault="002234E5" w:rsidP="002234E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4F4EB8">
        <w:rPr>
          <w:rFonts w:ascii="Times New Roman" w:hAnsi="Times New Roman"/>
          <w:b/>
          <w:sz w:val="20"/>
          <w:szCs w:val="20"/>
        </w:rPr>
        <w:t>Обучающиеся должны уметь</w:t>
      </w:r>
      <w:r w:rsidRPr="004F4EB8">
        <w:rPr>
          <w:rFonts w:ascii="Times New Roman" w:hAnsi="Times New Roman"/>
          <w:sz w:val="20"/>
          <w:szCs w:val="20"/>
        </w:rPr>
        <w:t xml:space="preserve"> рисовать кистью без предварительного рисунка элементы растительного орнамента; </w:t>
      </w:r>
      <w:r w:rsidRPr="004F4EB8">
        <w:rPr>
          <w:rFonts w:ascii="Times New Roman" w:hAnsi="Times New Roman"/>
          <w:b/>
          <w:sz w:val="20"/>
          <w:szCs w:val="20"/>
        </w:rPr>
        <w:t>освоить</w:t>
      </w:r>
      <w:r w:rsidRPr="004F4EB8">
        <w:rPr>
          <w:rFonts w:ascii="Times New Roman" w:hAnsi="Times New Roman"/>
          <w:sz w:val="20"/>
          <w:szCs w:val="20"/>
        </w:rPr>
        <w:t xml:space="preserve"> основы рисунка и уметь создавать модели предметов бытового окружения человека; </w:t>
      </w:r>
      <w:r w:rsidRPr="004F4EB8">
        <w:rPr>
          <w:rFonts w:ascii="Times New Roman" w:hAnsi="Times New Roman"/>
          <w:b/>
          <w:sz w:val="20"/>
          <w:szCs w:val="20"/>
        </w:rPr>
        <w:t xml:space="preserve">овладеть </w:t>
      </w:r>
      <w:r w:rsidRPr="004F4EB8">
        <w:rPr>
          <w:rFonts w:ascii="Times New Roman" w:hAnsi="Times New Roman"/>
          <w:sz w:val="20"/>
          <w:szCs w:val="20"/>
        </w:rPr>
        <w:t xml:space="preserve">элементарными навыками </w:t>
      </w:r>
      <w:proofErr w:type="spellStart"/>
      <w:r w:rsidRPr="004F4EB8">
        <w:rPr>
          <w:rFonts w:ascii="Times New Roman" w:hAnsi="Times New Roman"/>
          <w:sz w:val="20"/>
          <w:szCs w:val="20"/>
        </w:rPr>
        <w:t>бумагопластики</w:t>
      </w:r>
      <w:proofErr w:type="spellEnd"/>
      <w:r w:rsidRPr="004F4EB8">
        <w:rPr>
          <w:rFonts w:ascii="Times New Roman" w:hAnsi="Times New Roman"/>
          <w:sz w:val="20"/>
          <w:szCs w:val="20"/>
        </w:rPr>
        <w:t xml:space="preserve">; </w:t>
      </w:r>
      <w:r w:rsidRPr="004F4EB8">
        <w:rPr>
          <w:rFonts w:ascii="Times New Roman" w:hAnsi="Times New Roman"/>
          <w:b/>
          <w:sz w:val="20"/>
          <w:szCs w:val="20"/>
        </w:rPr>
        <w:t>уметь</w:t>
      </w:r>
      <w:r w:rsidRPr="004F4EB8">
        <w:rPr>
          <w:rFonts w:ascii="Times New Roman" w:hAnsi="Times New Roman"/>
          <w:sz w:val="20"/>
          <w:szCs w:val="20"/>
        </w:rPr>
        <w:t xml:space="preserve"> выполнять стежки швом «вперед иголку»; применять элементарные способы работы живописными (акварель, гуашь) и графическими (фломастер) материалами для выражения замысла, настроения; выражать собственное мнение при оценке произведения искусства;</w:t>
      </w:r>
      <w:proofErr w:type="gramEnd"/>
      <w:r w:rsidRPr="004F4EB8">
        <w:rPr>
          <w:rFonts w:ascii="Times New Roman" w:hAnsi="Times New Roman"/>
          <w:sz w:val="20"/>
          <w:szCs w:val="20"/>
        </w:rPr>
        <w:t xml:space="preserve"> конструировать из ткани на основе скручивания и связывания; </w:t>
      </w:r>
      <w:r w:rsidRPr="004F4EB8">
        <w:rPr>
          <w:rFonts w:ascii="Times New Roman" w:hAnsi="Times New Roman"/>
          <w:b/>
          <w:sz w:val="20"/>
          <w:szCs w:val="20"/>
        </w:rPr>
        <w:t>выполнять</w:t>
      </w:r>
      <w:r w:rsidRPr="004F4EB8">
        <w:rPr>
          <w:rFonts w:ascii="Times New Roman" w:hAnsi="Times New Roman"/>
          <w:sz w:val="20"/>
          <w:szCs w:val="20"/>
        </w:rPr>
        <w:t xml:space="preserve"> на бумаге разметку по выкройке, по линейке, применять прямолинейное и криволинейное вырезывание с помощью ножниц; </w:t>
      </w:r>
      <w:r w:rsidRPr="004F4EB8">
        <w:rPr>
          <w:rFonts w:ascii="Times New Roman" w:hAnsi="Times New Roman"/>
          <w:b/>
          <w:sz w:val="20"/>
          <w:szCs w:val="20"/>
        </w:rPr>
        <w:t xml:space="preserve">уметь </w:t>
      </w:r>
      <w:r w:rsidRPr="004F4EB8">
        <w:rPr>
          <w:rFonts w:ascii="Times New Roman" w:hAnsi="Times New Roman"/>
          <w:sz w:val="20"/>
          <w:szCs w:val="20"/>
        </w:rPr>
        <w:t xml:space="preserve">пользоваться простейшими приёмами лепки: тянуть из целого куска, примазывать части, делать </w:t>
      </w:r>
      <w:proofErr w:type="spellStart"/>
      <w:r w:rsidRPr="004F4EB8">
        <w:rPr>
          <w:rFonts w:ascii="Times New Roman" w:hAnsi="Times New Roman"/>
          <w:sz w:val="20"/>
          <w:szCs w:val="20"/>
        </w:rPr>
        <w:t>налепы</w:t>
      </w:r>
      <w:proofErr w:type="spellEnd"/>
      <w:r w:rsidRPr="004F4EB8">
        <w:rPr>
          <w:rFonts w:ascii="Times New Roman" w:hAnsi="Times New Roman"/>
          <w:sz w:val="20"/>
          <w:szCs w:val="20"/>
        </w:rPr>
        <w:t xml:space="preserve">, заглаживать поверхность; </w:t>
      </w:r>
      <w:r w:rsidRPr="004F4EB8">
        <w:rPr>
          <w:rFonts w:ascii="Times New Roman" w:hAnsi="Times New Roman"/>
          <w:b/>
          <w:sz w:val="20"/>
          <w:szCs w:val="20"/>
        </w:rPr>
        <w:t>уметь</w:t>
      </w:r>
      <w:r w:rsidRPr="004F4EB8">
        <w:rPr>
          <w:rFonts w:ascii="Times New Roman" w:hAnsi="Times New Roman"/>
          <w:sz w:val="20"/>
          <w:szCs w:val="20"/>
        </w:rPr>
        <w:t xml:space="preserve"> составлять композицию с учётом замысла.</w:t>
      </w:r>
    </w:p>
    <w:p w:rsidR="002234E5" w:rsidRPr="004F4EB8" w:rsidRDefault="002234E5" w:rsidP="002234E5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4F4EB8">
        <w:rPr>
          <w:rFonts w:ascii="Times New Roman" w:hAnsi="Times New Roman"/>
          <w:b/>
          <w:sz w:val="20"/>
          <w:szCs w:val="20"/>
        </w:rPr>
        <w:t>Программа должна формировать УУД:</w:t>
      </w:r>
    </w:p>
    <w:p w:rsidR="002234E5" w:rsidRPr="004F4EB8" w:rsidRDefault="002234E5" w:rsidP="002234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b/>
          <w:sz w:val="20"/>
          <w:szCs w:val="20"/>
        </w:rPr>
        <w:t>Использовать</w:t>
      </w:r>
      <w:r w:rsidRPr="004F4EB8">
        <w:rPr>
          <w:rFonts w:ascii="Times New Roman" w:hAnsi="Times New Roman"/>
          <w:sz w:val="20"/>
          <w:szCs w:val="20"/>
        </w:rPr>
        <w:t xml:space="preserve"> свои наблюдения за природными явлениями в художественно-творческой деятельности.</w:t>
      </w:r>
    </w:p>
    <w:p w:rsidR="002234E5" w:rsidRPr="004F4EB8" w:rsidRDefault="002234E5" w:rsidP="002234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b/>
          <w:sz w:val="20"/>
          <w:szCs w:val="20"/>
        </w:rPr>
        <w:t xml:space="preserve">Передавать </w:t>
      </w:r>
      <w:r w:rsidRPr="004F4EB8">
        <w:rPr>
          <w:rFonts w:ascii="Times New Roman" w:hAnsi="Times New Roman"/>
          <w:sz w:val="20"/>
          <w:szCs w:val="20"/>
        </w:rPr>
        <w:t>характер природных явлений выразительными средствами изобразительного искусства (цвет, линия, пятно, форма, композиция).</w:t>
      </w:r>
    </w:p>
    <w:p w:rsidR="002234E5" w:rsidRPr="004F4EB8" w:rsidRDefault="002234E5" w:rsidP="002234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b/>
          <w:sz w:val="20"/>
          <w:szCs w:val="20"/>
        </w:rPr>
        <w:t>Использовать</w:t>
      </w:r>
      <w:r w:rsidRPr="004F4EB8">
        <w:rPr>
          <w:rFonts w:ascii="Times New Roman" w:hAnsi="Times New Roman"/>
          <w:sz w:val="20"/>
          <w:szCs w:val="20"/>
        </w:rPr>
        <w:t xml:space="preserve"> различные художественные материалы и средства для создания выразительных образов природы.</w:t>
      </w:r>
    </w:p>
    <w:p w:rsidR="002234E5" w:rsidRPr="004F4EB8" w:rsidRDefault="002234E5" w:rsidP="002234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b/>
          <w:sz w:val="20"/>
          <w:szCs w:val="20"/>
        </w:rPr>
        <w:t>Иметь представление</w:t>
      </w:r>
      <w:r w:rsidRPr="004F4EB8">
        <w:rPr>
          <w:rFonts w:ascii="Times New Roman" w:hAnsi="Times New Roman"/>
          <w:sz w:val="20"/>
          <w:szCs w:val="20"/>
        </w:rPr>
        <w:t xml:space="preserve"> о живописных пейзажах русских    художников</w:t>
      </w:r>
    </w:p>
    <w:p w:rsidR="002234E5" w:rsidRPr="004F4EB8" w:rsidRDefault="002234E5" w:rsidP="002234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b/>
          <w:sz w:val="20"/>
          <w:szCs w:val="20"/>
        </w:rPr>
        <w:t>Использовать</w:t>
      </w:r>
      <w:r w:rsidRPr="004F4EB8">
        <w:rPr>
          <w:rFonts w:ascii="Times New Roman" w:hAnsi="Times New Roman"/>
          <w:sz w:val="20"/>
          <w:szCs w:val="20"/>
        </w:rPr>
        <w:t xml:space="preserve"> выразительные возможности различных художественных материалов для передачи собственного замысла.</w:t>
      </w:r>
    </w:p>
    <w:p w:rsidR="002234E5" w:rsidRPr="004F4EB8" w:rsidRDefault="002234E5" w:rsidP="002234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b/>
          <w:sz w:val="20"/>
          <w:szCs w:val="20"/>
        </w:rPr>
        <w:t>Определять</w:t>
      </w:r>
      <w:r w:rsidRPr="004F4EB8">
        <w:rPr>
          <w:rFonts w:ascii="Times New Roman" w:hAnsi="Times New Roman"/>
          <w:sz w:val="20"/>
          <w:szCs w:val="20"/>
        </w:rPr>
        <w:t xml:space="preserve"> и </w:t>
      </w:r>
      <w:r w:rsidRPr="004F4EB8">
        <w:rPr>
          <w:rFonts w:ascii="Times New Roman" w:hAnsi="Times New Roman"/>
          <w:b/>
          <w:sz w:val="20"/>
          <w:szCs w:val="20"/>
        </w:rPr>
        <w:t>кратко характеризовать</w:t>
      </w:r>
      <w:r w:rsidRPr="004F4EB8">
        <w:rPr>
          <w:rFonts w:ascii="Times New Roman" w:hAnsi="Times New Roman"/>
          <w:sz w:val="20"/>
          <w:szCs w:val="20"/>
        </w:rPr>
        <w:t xml:space="preserve"> эмоции, которые вызывают цвет в живописи.</w:t>
      </w:r>
    </w:p>
    <w:p w:rsidR="002234E5" w:rsidRPr="004F4EB8" w:rsidRDefault="002234E5" w:rsidP="002234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b/>
          <w:sz w:val="20"/>
          <w:szCs w:val="20"/>
        </w:rPr>
        <w:t>Выполнять</w:t>
      </w:r>
      <w:r w:rsidRPr="004F4EB8">
        <w:rPr>
          <w:rFonts w:ascii="Times New Roman" w:hAnsi="Times New Roman"/>
          <w:sz w:val="20"/>
          <w:szCs w:val="20"/>
        </w:rPr>
        <w:t xml:space="preserve"> композиции на передачу настроения, впечатлений, полученных от литературного произведения.</w:t>
      </w:r>
    </w:p>
    <w:p w:rsidR="002234E5" w:rsidRPr="004F4EB8" w:rsidRDefault="002234E5" w:rsidP="002234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b/>
          <w:sz w:val="20"/>
          <w:szCs w:val="20"/>
        </w:rPr>
        <w:t>Образно воспринимать</w:t>
      </w:r>
      <w:r w:rsidRPr="004F4EB8">
        <w:rPr>
          <w:rFonts w:ascii="Times New Roman" w:hAnsi="Times New Roman"/>
          <w:sz w:val="20"/>
          <w:szCs w:val="20"/>
        </w:rPr>
        <w:t xml:space="preserve"> искусство и окружающую действительность.</w:t>
      </w:r>
    </w:p>
    <w:p w:rsidR="002234E5" w:rsidRPr="004F4EB8" w:rsidRDefault="002234E5" w:rsidP="002234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b/>
          <w:sz w:val="20"/>
          <w:szCs w:val="20"/>
        </w:rPr>
        <w:t>Находить</w:t>
      </w:r>
      <w:r w:rsidRPr="004F4EB8">
        <w:rPr>
          <w:rFonts w:ascii="Times New Roman" w:hAnsi="Times New Roman"/>
          <w:sz w:val="20"/>
          <w:szCs w:val="20"/>
        </w:rPr>
        <w:t xml:space="preserve"> ассоциации природных форм.</w:t>
      </w:r>
    </w:p>
    <w:p w:rsidR="002234E5" w:rsidRPr="004F4EB8" w:rsidRDefault="002234E5" w:rsidP="002234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b/>
          <w:sz w:val="20"/>
          <w:szCs w:val="20"/>
        </w:rPr>
        <w:t>Моделировать</w:t>
      </w:r>
      <w:r w:rsidRPr="004F4EB8">
        <w:rPr>
          <w:rFonts w:ascii="Times New Roman" w:hAnsi="Times New Roman"/>
          <w:sz w:val="20"/>
          <w:szCs w:val="20"/>
        </w:rPr>
        <w:t xml:space="preserve"> формы средствами различных материалов.</w:t>
      </w:r>
    </w:p>
    <w:p w:rsidR="002234E5" w:rsidRPr="004F4EB8" w:rsidRDefault="002234E5" w:rsidP="002234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b/>
          <w:sz w:val="20"/>
          <w:szCs w:val="20"/>
        </w:rPr>
        <w:t>Моделировать</w:t>
      </w:r>
      <w:r w:rsidRPr="004F4EB8">
        <w:rPr>
          <w:rFonts w:ascii="Times New Roman" w:hAnsi="Times New Roman"/>
          <w:sz w:val="20"/>
          <w:szCs w:val="20"/>
        </w:rPr>
        <w:t xml:space="preserve"> художественными средствами сказочные и фантастические образы.</w:t>
      </w:r>
    </w:p>
    <w:p w:rsidR="002234E5" w:rsidRPr="004F4EB8" w:rsidRDefault="002234E5" w:rsidP="002234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b/>
          <w:sz w:val="20"/>
          <w:szCs w:val="20"/>
        </w:rPr>
        <w:t>Конструировать</w:t>
      </w:r>
      <w:r w:rsidRPr="004F4EB8">
        <w:rPr>
          <w:rFonts w:ascii="Times New Roman" w:hAnsi="Times New Roman"/>
          <w:sz w:val="20"/>
          <w:szCs w:val="20"/>
        </w:rPr>
        <w:t xml:space="preserve"> несложные формы предметов в технике бумажной пластики для оформления праздника или театрального представления.</w:t>
      </w:r>
    </w:p>
    <w:p w:rsidR="002234E5" w:rsidRPr="004F4EB8" w:rsidRDefault="002234E5" w:rsidP="002234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b/>
          <w:sz w:val="20"/>
          <w:szCs w:val="20"/>
        </w:rPr>
        <w:t>Проектировать и создавать</w:t>
      </w:r>
      <w:r w:rsidRPr="004F4EB8">
        <w:rPr>
          <w:rFonts w:ascii="Times New Roman" w:hAnsi="Times New Roman"/>
          <w:sz w:val="20"/>
          <w:szCs w:val="20"/>
        </w:rPr>
        <w:t xml:space="preserve"> предметы быта.</w:t>
      </w:r>
    </w:p>
    <w:p w:rsidR="002234E5" w:rsidRPr="004F4EB8" w:rsidRDefault="002234E5" w:rsidP="002234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b/>
          <w:sz w:val="20"/>
          <w:szCs w:val="20"/>
        </w:rPr>
        <w:t>Различать</w:t>
      </w:r>
      <w:r w:rsidRPr="004F4EB8">
        <w:rPr>
          <w:rFonts w:ascii="Times New Roman" w:hAnsi="Times New Roman"/>
          <w:sz w:val="20"/>
          <w:szCs w:val="20"/>
        </w:rPr>
        <w:t xml:space="preserve"> произведения ведущих центров народных художественных ремесел России.</w:t>
      </w:r>
    </w:p>
    <w:p w:rsidR="002234E5" w:rsidRPr="004F4EB8" w:rsidRDefault="002234E5" w:rsidP="002234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b/>
          <w:sz w:val="20"/>
          <w:szCs w:val="20"/>
        </w:rPr>
        <w:t>Узнавать</w:t>
      </w:r>
      <w:r w:rsidRPr="004F4EB8">
        <w:rPr>
          <w:rFonts w:ascii="Times New Roman" w:hAnsi="Times New Roman"/>
          <w:sz w:val="20"/>
          <w:szCs w:val="20"/>
        </w:rPr>
        <w:t xml:space="preserve"> отдельные выдающиеся отечественные произведения и называть их авторов.</w:t>
      </w:r>
    </w:p>
    <w:p w:rsidR="002234E5" w:rsidRPr="004F4EB8" w:rsidRDefault="002234E5" w:rsidP="002234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b/>
          <w:sz w:val="20"/>
          <w:szCs w:val="20"/>
        </w:rPr>
        <w:t>Рисовать,</w:t>
      </w:r>
      <w:r w:rsidRPr="004F4EB8">
        <w:rPr>
          <w:rFonts w:ascii="Times New Roman" w:hAnsi="Times New Roman"/>
          <w:sz w:val="20"/>
          <w:szCs w:val="20"/>
        </w:rPr>
        <w:t xml:space="preserve"> </w:t>
      </w:r>
      <w:r w:rsidRPr="004F4EB8">
        <w:rPr>
          <w:rFonts w:ascii="Times New Roman" w:hAnsi="Times New Roman"/>
          <w:b/>
          <w:sz w:val="20"/>
          <w:szCs w:val="20"/>
        </w:rPr>
        <w:t>лепить, моделировать</w:t>
      </w:r>
      <w:r w:rsidRPr="004F4EB8">
        <w:rPr>
          <w:rFonts w:ascii="Times New Roman" w:hAnsi="Times New Roman"/>
          <w:sz w:val="20"/>
          <w:szCs w:val="20"/>
        </w:rPr>
        <w:t xml:space="preserve"> и </w:t>
      </w:r>
      <w:r w:rsidRPr="004F4EB8">
        <w:rPr>
          <w:rFonts w:ascii="Times New Roman" w:hAnsi="Times New Roman"/>
          <w:b/>
          <w:sz w:val="20"/>
          <w:szCs w:val="20"/>
        </w:rPr>
        <w:t xml:space="preserve">конструировать </w:t>
      </w:r>
      <w:r w:rsidRPr="004F4EB8">
        <w:rPr>
          <w:rFonts w:ascii="Times New Roman" w:hAnsi="Times New Roman"/>
          <w:sz w:val="20"/>
          <w:szCs w:val="20"/>
        </w:rPr>
        <w:t>из бумаги по представлению на обозначенные темы.</w:t>
      </w:r>
    </w:p>
    <w:p w:rsidR="002234E5" w:rsidRPr="004F4EB8" w:rsidRDefault="002234E5" w:rsidP="002234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b/>
          <w:sz w:val="20"/>
          <w:szCs w:val="20"/>
        </w:rPr>
        <w:t>Создавать</w:t>
      </w:r>
      <w:r w:rsidRPr="004F4EB8">
        <w:rPr>
          <w:rFonts w:ascii="Times New Roman" w:hAnsi="Times New Roman"/>
          <w:sz w:val="20"/>
          <w:szCs w:val="20"/>
        </w:rPr>
        <w:t xml:space="preserve"> простые художественные изделия подарочного характера.</w:t>
      </w:r>
    </w:p>
    <w:p w:rsidR="002234E5" w:rsidRPr="004F4EB8" w:rsidRDefault="002234E5" w:rsidP="002234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b/>
          <w:sz w:val="20"/>
          <w:szCs w:val="20"/>
        </w:rPr>
        <w:t xml:space="preserve">Знать </w:t>
      </w:r>
      <w:r w:rsidRPr="004F4EB8">
        <w:rPr>
          <w:rFonts w:ascii="Times New Roman" w:hAnsi="Times New Roman"/>
          <w:sz w:val="20"/>
          <w:szCs w:val="20"/>
        </w:rPr>
        <w:t>традиции своего народа, запечатленные в искусстве.</w:t>
      </w:r>
    </w:p>
    <w:p w:rsidR="002234E5" w:rsidRPr="004F4EB8" w:rsidRDefault="002234E5" w:rsidP="002234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b/>
          <w:sz w:val="20"/>
          <w:szCs w:val="20"/>
        </w:rPr>
        <w:t>Использовать</w:t>
      </w:r>
      <w:r w:rsidRPr="004F4EB8">
        <w:rPr>
          <w:rFonts w:ascii="Times New Roman" w:hAnsi="Times New Roman"/>
          <w:sz w:val="20"/>
          <w:szCs w:val="20"/>
        </w:rPr>
        <w:t xml:space="preserve"> художественные материалы (гуашь, цветные карандаши, акварель, пластилин, глину, бумагу и другие материалы).</w:t>
      </w:r>
    </w:p>
    <w:p w:rsidR="002234E5" w:rsidRPr="004F4EB8" w:rsidRDefault="002234E5" w:rsidP="002234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b/>
          <w:sz w:val="20"/>
          <w:szCs w:val="20"/>
        </w:rPr>
        <w:t>Применять</w:t>
      </w:r>
      <w:r w:rsidRPr="004F4EB8">
        <w:rPr>
          <w:rFonts w:ascii="Times New Roman" w:hAnsi="Times New Roman"/>
          <w:sz w:val="20"/>
          <w:szCs w:val="20"/>
        </w:rPr>
        <w:t xml:space="preserve"> средства художественной выразительности в рисунке и живописи, декоративных и конструктивных работах.</w:t>
      </w:r>
    </w:p>
    <w:p w:rsidR="002234E5" w:rsidRPr="004F4EB8" w:rsidRDefault="002234E5" w:rsidP="002234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b/>
          <w:sz w:val="20"/>
          <w:szCs w:val="20"/>
        </w:rPr>
        <w:t>Различать и использовать</w:t>
      </w:r>
      <w:r w:rsidRPr="004F4EB8">
        <w:rPr>
          <w:rFonts w:ascii="Times New Roman" w:hAnsi="Times New Roman"/>
          <w:sz w:val="20"/>
          <w:szCs w:val="20"/>
        </w:rPr>
        <w:t xml:space="preserve"> основные и составные, теплые и холодные цвета.</w:t>
      </w:r>
    </w:p>
    <w:p w:rsidR="002234E5" w:rsidRPr="004F4EB8" w:rsidRDefault="002234E5" w:rsidP="002234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b/>
          <w:sz w:val="20"/>
          <w:szCs w:val="20"/>
        </w:rPr>
        <w:t>Продумывать и выстраивать</w:t>
      </w:r>
      <w:r w:rsidRPr="004F4EB8">
        <w:rPr>
          <w:rFonts w:ascii="Times New Roman" w:hAnsi="Times New Roman"/>
          <w:sz w:val="20"/>
          <w:szCs w:val="20"/>
        </w:rPr>
        <w:t xml:space="preserve"> композицию рисунка, аппликации.</w:t>
      </w:r>
    </w:p>
    <w:p w:rsidR="002234E5" w:rsidRPr="004F4EB8" w:rsidRDefault="002234E5" w:rsidP="002234E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4EB8">
        <w:rPr>
          <w:rFonts w:ascii="Times New Roman" w:hAnsi="Times New Roman"/>
          <w:b/>
          <w:sz w:val="20"/>
          <w:szCs w:val="20"/>
        </w:rPr>
        <w:lastRenderedPageBreak/>
        <w:t xml:space="preserve">Вычленять </w:t>
      </w:r>
      <w:r w:rsidRPr="004F4EB8">
        <w:rPr>
          <w:rFonts w:ascii="Times New Roman" w:hAnsi="Times New Roman"/>
          <w:sz w:val="20"/>
          <w:szCs w:val="20"/>
        </w:rPr>
        <w:t>основные формы и использовать в рисунке, лепке и бумажной пластике.</w:t>
      </w:r>
    </w:p>
    <w:p w:rsidR="002234E5" w:rsidRPr="004F4EB8" w:rsidRDefault="002234E5" w:rsidP="002234E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2234E5" w:rsidRPr="00462F3D" w:rsidRDefault="002234E5" w:rsidP="002234E5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  <w:r w:rsidRPr="00462F3D">
        <w:rPr>
          <w:b/>
          <w:lang w:val="en-US"/>
        </w:rPr>
        <w:t>VI</w:t>
      </w:r>
      <w:r w:rsidRPr="00462F3D">
        <w:rPr>
          <w:b/>
        </w:rPr>
        <w:t>. Содержание курса</w:t>
      </w:r>
    </w:p>
    <w:p w:rsidR="002234E5" w:rsidRPr="004F4EB8" w:rsidRDefault="002234E5" w:rsidP="002234E5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0"/>
          <w:szCs w:val="20"/>
        </w:rPr>
      </w:pPr>
    </w:p>
    <w:p w:rsidR="002234E5" w:rsidRPr="004F4EB8" w:rsidRDefault="002234E5" w:rsidP="002234E5">
      <w:pPr>
        <w:pStyle w:val="u-2-msonormal"/>
        <w:spacing w:before="0" w:beforeAutospacing="0" w:after="0" w:afterAutospacing="0"/>
        <w:jc w:val="center"/>
        <w:textAlignment w:val="center"/>
        <w:rPr>
          <w:sz w:val="20"/>
          <w:szCs w:val="20"/>
        </w:rPr>
      </w:pPr>
      <w:r>
        <w:rPr>
          <w:b/>
          <w:sz w:val="20"/>
          <w:szCs w:val="20"/>
        </w:rPr>
        <w:t>1 класс (33</w:t>
      </w:r>
      <w:r w:rsidRPr="004F4EB8">
        <w:rPr>
          <w:b/>
          <w:sz w:val="20"/>
          <w:szCs w:val="20"/>
        </w:rPr>
        <w:t xml:space="preserve"> ч)</w:t>
      </w:r>
    </w:p>
    <w:p w:rsidR="002234E5" w:rsidRPr="00A71002" w:rsidRDefault="002234E5" w:rsidP="002234E5">
      <w:pPr>
        <w:pStyle w:val="3"/>
        <w:spacing w:before="0" w:beforeAutospacing="0" w:after="0" w:afterAutospacing="0"/>
        <w:jc w:val="center"/>
        <w:rPr>
          <w:color w:val="auto"/>
          <w:sz w:val="20"/>
          <w:szCs w:val="20"/>
        </w:rPr>
      </w:pPr>
      <w:r w:rsidRPr="00A71002">
        <w:rPr>
          <w:color w:val="auto"/>
          <w:sz w:val="20"/>
          <w:szCs w:val="20"/>
        </w:rPr>
        <w:t>Ты изображаешь, украшаешь и строишь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Три вида художественной деятельности, определяющие все многообразие визуальных пространственных искусств, положены в основу первого, вступительного класса. На помощь детям (и учителю) приходит игровая, образная форма приобщения: "Три брата-мастера – Мастер Изображения, Мастер Украшения и Мастер Постройки". Открытием для детей должно стать, что многие их повседневные бытовые игры являются художественной деятельностью – тем же, чем занимаются взрослые художники (пока еще не искусство). Увидеть в окружающей жизни работу того или иного брата-мастера – интересная игра. С нее и начинается познание связей искусства с жизнью. Здесь учитель закладывает фундамент в познании огромного, сложного мира пластических искусств. В задачу этого года также входит осознание того, что "Мастера" работают определенными материалами, входит и первичное освоение этих материалов.</w:t>
      </w:r>
    </w:p>
    <w:p w:rsidR="002234E5" w:rsidRPr="00A71002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sz w:val="20"/>
          <w:szCs w:val="20"/>
        </w:rPr>
        <w:t xml:space="preserve">Но "Мастера" предстают перед детьми не все сразу. Сначала они под "шапкой-невидимкой". В первой четверти снимает с себя "шапку" и начинает открыто играть с детьми "Мастер Изображения". Во второй четверти он поможет снять "шапку-невидимку" с "Мастера Украшения", в третьей – с "Мастера Постройки". А в четвертой они показывают детям, что друг без друга жить не могут и всегда работают вместе. Нужно иметь в виду и особый смысл обобщающих уроков: в них через работу каждого "Мастера" связывается детская художественная работа </w:t>
      </w:r>
      <w:proofErr w:type="gramStart"/>
      <w:r w:rsidRPr="004F4EB8">
        <w:rPr>
          <w:sz w:val="20"/>
          <w:szCs w:val="20"/>
        </w:rPr>
        <w:t>со</w:t>
      </w:r>
      <w:proofErr w:type="gramEnd"/>
      <w:r w:rsidRPr="004F4EB8">
        <w:rPr>
          <w:sz w:val="20"/>
          <w:szCs w:val="20"/>
        </w:rPr>
        <w:t xml:space="preserve"> взрослым искусством, с окружающей действительностью.</w:t>
      </w:r>
    </w:p>
    <w:p w:rsidR="002234E5" w:rsidRPr="00A71002" w:rsidRDefault="002234E5" w:rsidP="002234E5">
      <w:pPr>
        <w:pStyle w:val="3"/>
        <w:spacing w:before="0" w:beforeAutospacing="0" w:after="0" w:afterAutospacing="0"/>
        <w:jc w:val="center"/>
        <w:rPr>
          <w:color w:val="auto"/>
          <w:sz w:val="20"/>
          <w:szCs w:val="20"/>
        </w:rPr>
      </w:pPr>
      <w:r w:rsidRPr="00A71002">
        <w:rPr>
          <w:color w:val="auto"/>
          <w:sz w:val="20"/>
          <w:szCs w:val="20"/>
        </w:rPr>
        <w:t>Тема 1. Ты изображаешь.</w:t>
      </w:r>
      <w:r w:rsidRPr="00A71002">
        <w:rPr>
          <w:color w:val="auto"/>
          <w:sz w:val="20"/>
          <w:szCs w:val="20"/>
        </w:rPr>
        <w:br/>
        <w:t xml:space="preserve">Знакомство с "Мастером Изображения". </w:t>
      </w:r>
    </w:p>
    <w:p w:rsidR="002234E5" w:rsidRPr="00A71002" w:rsidRDefault="002234E5" w:rsidP="002234E5">
      <w:pPr>
        <w:pStyle w:val="3"/>
        <w:spacing w:before="0" w:beforeAutospacing="0" w:after="0" w:afterAutospacing="0"/>
        <w:jc w:val="center"/>
        <w:rPr>
          <w:color w:val="auto"/>
          <w:sz w:val="20"/>
          <w:szCs w:val="20"/>
        </w:rPr>
      </w:pPr>
      <w:r w:rsidRPr="00A71002">
        <w:rPr>
          <w:color w:val="auto"/>
          <w:sz w:val="20"/>
          <w:szCs w:val="20"/>
        </w:rPr>
        <w:t>Чем и как работают художники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sz w:val="20"/>
          <w:szCs w:val="20"/>
        </w:rPr>
        <w:t xml:space="preserve">"Мастер Изображения" учит видеть и изображать. </w:t>
      </w:r>
      <w:r w:rsidRPr="004F4EB8">
        <w:rPr>
          <w:sz w:val="20"/>
          <w:szCs w:val="20"/>
        </w:rPr>
        <w:br/>
        <w:t>И все последующие годы обучения будет помогать в этом детям – помогать видеть, рассматривать мир. Чтобы видеть, надо не только смотреть, но и рисовать самому. Этому надо учиться. Здесь закладываются только основы понимания огромной роли деятельности изображения в жизни людей, в дальнейшие годы учитель будет развивать это понимание. В открытия четверти входит и то, что в искусстве существует не только Художник, но и Зритель. Быть хорошим зрителем – тоже нужно учиться, и "Мастер Изображения" учит нас этому.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sz w:val="20"/>
          <w:szCs w:val="20"/>
        </w:rPr>
        <w:t xml:space="preserve">Задачей "Мастера" является и обучение детей первичному опыту владения доступными начальной школе материалами. Опыт этот будет </w:t>
      </w:r>
      <w:proofErr w:type="gramStart"/>
      <w:r w:rsidRPr="004F4EB8">
        <w:rPr>
          <w:sz w:val="20"/>
          <w:szCs w:val="20"/>
        </w:rPr>
        <w:t>углубляться</w:t>
      </w:r>
      <w:proofErr w:type="gramEnd"/>
      <w:r w:rsidRPr="004F4EB8">
        <w:rPr>
          <w:sz w:val="20"/>
          <w:szCs w:val="20"/>
        </w:rPr>
        <w:t xml:space="preserve"> и расширяться во всей дальнейшей работе.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"Мастер Изображения" помогает увидеть, учит рассматривать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Развитие наблюдательности и аналитических возможностей глаза. Фрагменты природы. Животные – чем они похожи и чем отличаются друг от друга.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бумага, фломастеры или цветные карандаши, или мелки.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>: слайды с изображением рисунков животных или живых зверей.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Литературный ряд</w:t>
      </w:r>
      <w:r w:rsidRPr="004F4EB8">
        <w:rPr>
          <w:sz w:val="20"/>
          <w:szCs w:val="20"/>
        </w:rPr>
        <w:t>: стихи про зверей, про носы и хвосты.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Музыкальный ряд</w:t>
      </w:r>
      <w:r w:rsidRPr="004F4EB8">
        <w:rPr>
          <w:sz w:val="20"/>
          <w:szCs w:val="20"/>
        </w:rPr>
        <w:t>: К.Сен-Санс, сюита "Карнавал животных".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Изображать можно пятном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Присмотреться к разным пятнам – мох на камне, осыпь на стене, узоры на мраморе в метро и постараться увидеть в них какие-либо изображения. Превратить пятно в изображение зверушки. Пятно, наклеенное или нарисованное, подготовлено учителем.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 xml:space="preserve">: карандаш, мелки, черная тушь, черный фломастер. 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 xml:space="preserve">: иллюстрации к книгам о животных </w:t>
      </w:r>
      <w:proofErr w:type="spellStart"/>
      <w:r w:rsidRPr="004F4EB8">
        <w:rPr>
          <w:sz w:val="20"/>
          <w:szCs w:val="20"/>
        </w:rPr>
        <w:t>Е.Чарушина</w:t>
      </w:r>
      <w:proofErr w:type="spellEnd"/>
      <w:r w:rsidRPr="004F4EB8">
        <w:rPr>
          <w:sz w:val="20"/>
          <w:szCs w:val="20"/>
        </w:rPr>
        <w:t xml:space="preserve">, В.Лебедева, Т.Мавриной, </w:t>
      </w:r>
      <w:proofErr w:type="spellStart"/>
      <w:r w:rsidRPr="004F4EB8">
        <w:rPr>
          <w:sz w:val="20"/>
          <w:szCs w:val="20"/>
        </w:rPr>
        <w:t>М.Митурича</w:t>
      </w:r>
      <w:proofErr w:type="spellEnd"/>
      <w:r w:rsidRPr="004F4EB8">
        <w:rPr>
          <w:sz w:val="20"/>
          <w:szCs w:val="20"/>
        </w:rPr>
        <w:t xml:space="preserve"> и других художников, работающих пятном.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Изображать можно в объеме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Превратим комок пластилина в птицу. Лепка. Посмотреть и подумать, какие объемные предметы на что-нибудь похожи, например, картофелины и другие овощи, коряги в лесу или парке.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пластилин, стеки, дощечка.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>: слайды природных объемов выразительных форм или настоящие камешки, форма которых что-нибудь напоминает.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Изображать можно линией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Линией можно рассказывать. "Расскажи нам о себе" – рисунок или ряд последовательных рисунков.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бумага, черный фломастер или карандаш.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 xml:space="preserve">: линейные иллюстрации детских книг, рисунки на темы стихов С.Маршака, </w:t>
      </w:r>
      <w:proofErr w:type="spellStart"/>
      <w:r w:rsidRPr="004F4EB8">
        <w:rPr>
          <w:sz w:val="20"/>
          <w:szCs w:val="20"/>
        </w:rPr>
        <w:t>А.Барто</w:t>
      </w:r>
      <w:proofErr w:type="spellEnd"/>
      <w:r w:rsidRPr="004F4EB8">
        <w:rPr>
          <w:sz w:val="20"/>
          <w:szCs w:val="20"/>
        </w:rPr>
        <w:t>, Д.Хармса с веселым, озорным развитием сюжета.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Литературный ряд</w:t>
      </w:r>
      <w:r w:rsidRPr="004F4EB8">
        <w:rPr>
          <w:sz w:val="20"/>
          <w:szCs w:val="20"/>
        </w:rPr>
        <w:t>: веселые стихи про жизнь дома.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Музыкальный ряд</w:t>
      </w:r>
      <w:r w:rsidRPr="004F4EB8">
        <w:rPr>
          <w:sz w:val="20"/>
          <w:szCs w:val="20"/>
        </w:rPr>
        <w:t>: детские песенки о жизни в семье.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 xml:space="preserve">Изображать можно и то, что невидимо </w:t>
      </w:r>
      <w:r w:rsidRPr="004F4EB8">
        <w:rPr>
          <w:b/>
          <w:bCs/>
          <w:sz w:val="20"/>
          <w:szCs w:val="20"/>
        </w:rPr>
        <w:t>(</w:t>
      </w:r>
      <w:r w:rsidRPr="004F4EB8">
        <w:rPr>
          <w:b/>
          <w:bCs/>
          <w:i/>
          <w:iCs/>
          <w:sz w:val="20"/>
          <w:szCs w:val="20"/>
        </w:rPr>
        <w:t>настроение</w:t>
      </w:r>
      <w:r w:rsidRPr="004F4EB8">
        <w:rPr>
          <w:b/>
          <w:bCs/>
          <w:sz w:val="20"/>
          <w:szCs w:val="20"/>
        </w:rPr>
        <w:t>)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Изобразить радость и изобразить грусть. Рисуем музыку – задача выразить в изображении образы контрастных по настроению музыкальных пьес.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белая бумага, цветные фломастеры, цветные карандаши или мелки.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Музыкальный ряд</w:t>
      </w:r>
      <w:r w:rsidRPr="004F4EB8">
        <w:rPr>
          <w:sz w:val="20"/>
          <w:szCs w:val="20"/>
        </w:rPr>
        <w:t>: мелодии радостные и грустные.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Наши краски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 xml:space="preserve">Проба красок. Радость общения с красками. Овладение навыками организации рабочего места и пользования красками. Название цвета. Что в жизни напоминает каждый цвет. Игровое изображение красочного многоцветного коврика. 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краски, гуашь, крупная и тонкая кисти, белая бумага.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lastRenderedPageBreak/>
        <w:t>Художники и зрители</w:t>
      </w:r>
      <w:r w:rsidRPr="004F4EB8">
        <w:rPr>
          <w:i/>
          <w:iCs/>
          <w:sz w:val="20"/>
          <w:szCs w:val="20"/>
        </w:rPr>
        <w:t xml:space="preserve"> </w:t>
      </w:r>
      <w:r w:rsidRPr="004F4EB8">
        <w:rPr>
          <w:sz w:val="20"/>
          <w:szCs w:val="20"/>
        </w:rPr>
        <w:t>(обобщение темы)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Быть зрителем интересно и непросто. Этому надо учиться. Знакомство с понятием "произведение искусства". Картина. Скульптура. Цвет и краски в картинах художников. Развитие навыков восприятия. Беседа.</w:t>
      </w:r>
    </w:p>
    <w:p w:rsidR="002234E5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 xml:space="preserve">: В.Ван </w:t>
      </w:r>
      <w:proofErr w:type="spellStart"/>
      <w:r w:rsidRPr="004F4EB8">
        <w:rPr>
          <w:sz w:val="20"/>
          <w:szCs w:val="20"/>
        </w:rPr>
        <w:t>Гог</w:t>
      </w:r>
      <w:proofErr w:type="spellEnd"/>
      <w:r w:rsidRPr="004F4EB8">
        <w:rPr>
          <w:sz w:val="20"/>
          <w:szCs w:val="20"/>
        </w:rPr>
        <w:t xml:space="preserve"> "Подсолнухи", Н.Рерих "Заморские гости", В.Васнецов "Три богатыря", </w:t>
      </w:r>
      <w:proofErr w:type="spellStart"/>
      <w:r w:rsidRPr="004F4EB8">
        <w:rPr>
          <w:sz w:val="20"/>
          <w:szCs w:val="20"/>
        </w:rPr>
        <w:t>С.Кончаловский</w:t>
      </w:r>
      <w:proofErr w:type="spellEnd"/>
      <w:r w:rsidRPr="004F4EB8">
        <w:rPr>
          <w:sz w:val="20"/>
          <w:szCs w:val="20"/>
        </w:rPr>
        <w:t xml:space="preserve"> "Сирень", М.Врубель "Царевна Лебедь".</w:t>
      </w:r>
    </w:p>
    <w:p w:rsidR="002234E5" w:rsidRPr="002234E5" w:rsidRDefault="002234E5" w:rsidP="002234E5">
      <w:pPr>
        <w:pStyle w:val="3"/>
        <w:spacing w:before="0" w:beforeAutospacing="0" w:after="0" w:afterAutospacing="0"/>
        <w:jc w:val="center"/>
        <w:rPr>
          <w:color w:val="auto"/>
          <w:sz w:val="20"/>
          <w:szCs w:val="20"/>
        </w:rPr>
      </w:pPr>
      <w:r w:rsidRPr="00A71002">
        <w:rPr>
          <w:color w:val="auto"/>
          <w:sz w:val="20"/>
          <w:szCs w:val="20"/>
        </w:rPr>
        <w:t xml:space="preserve">Тема 2. Ты украшаешь. </w:t>
      </w:r>
      <w:r w:rsidRPr="00A71002">
        <w:rPr>
          <w:color w:val="auto"/>
          <w:sz w:val="20"/>
          <w:szCs w:val="20"/>
        </w:rPr>
        <w:br/>
        <w:t xml:space="preserve">Знакомство с "Мастером Украшения". </w:t>
      </w:r>
      <w:r w:rsidRPr="00A71002">
        <w:rPr>
          <w:b w:val="0"/>
          <w:color w:val="auto"/>
          <w:sz w:val="20"/>
          <w:szCs w:val="20"/>
        </w:rPr>
        <w:t>«</w:t>
      </w:r>
      <w:r w:rsidRPr="00A71002">
        <w:rPr>
          <w:color w:val="auto"/>
          <w:sz w:val="20"/>
          <w:szCs w:val="20"/>
        </w:rPr>
        <w:t xml:space="preserve">Реальность и фантазия»  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sz w:val="20"/>
          <w:szCs w:val="20"/>
        </w:rPr>
        <w:t xml:space="preserve">"Мастер Изображения", с которым дети познакомились в первой четверти, – "Мастер Познания", внимательного вглядывания в жизнь. "Мастер Украшения" делает в жизни совсем иное – это "Мастер Общения". Он организует общение людей, </w:t>
      </w:r>
      <w:proofErr w:type="gramStart"/>
      <w:r w:rsidRPr="004F4EB8">
        <w:rPr>
          <w:sz w:val="20"/>
          <w:szCs w:val="20"/>
        </w:rPr>
        <w:t>помогая им открыто</w:t>
      </w:r>
      <w:proofErr w:type="gramEnd"/>
      <w:r w:rsidRPr="004F4EB8">
        <w:rPr>
          <w:sz w:val="20"/>
          <w:szCs w:val="20"/>
        </w:rPr>
        <w:t xml:space="preserve"> выявлять свои роли. Сегодня мы идем в поход, завтра на работу, потом на бал – и одеждой говорим об этих своих ролях, о том, кто мы сегодня, что будем делать. Нагляднее, конечно, эта работа "Мастера Украшения" проявляется на балах, карнавалах, в театральных постановках. Да и в природе мы отличаем одних птиц или бабочек от других по их украшениям. 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Мир природы полон украшений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Развитие наблюдательности. Опыт эстетических впечатлений. Украшение крыльев бабочки. Бабочка украшается по вырезанной учителем заготовке или может быть нарисована (крупно, на весь лист) детьми на уроке. Многообразие и красота узоров в природе.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 xml:space="preserve">: гуашь, крупная и тонкая кисти, цветная или белая бумага. 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>: слайды "Бабочки", коллекции бабочек, книги с их изображением.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Изображение нарядной птицы в технике объемной аппликации, коллажа. Развитие декоративного чувства совмещения материалов, их цвета и фактуры.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 xml:space="preserve">: разноцветная и </w:t>
      </w:r>
      <w:proofErr w:type="spellStart"/>
      <w:r w:rsidRPr="004F4EB8">
        <w:rPr>
          <w:sz w:val="20"/>
          <w:szCs w:val="20"/>
        </w:rPr>
        <w:t>разнофактурная</w:t>
      </w:r>
      <w:proofErr w:type="spellEnd"/>
      <w:r w:rsidRPr="004F4EB8">
        <w:rPr>
          <w:sz w:val="20"/>
          <w:szCs w:val="20"/>
        </w:rPr>
        <w:t xml:space="preserve"> бумага, ножницы, клей.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 xml:space="preserve">: слайды и книги с изображением различных птиц. 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Музыкальный ряд</w:t>
      </w:r>
      <w:r w:rsidRPr="004F4EB8">
        <w:rPr>
          <w:sz w:val="20"/>
          <w:szCs w:val="20"/>
        </w:rPr>
        <w:t>: детские или народные песни с ярко выраженным игровым, декоративным моментом (звон колокольчика, имитация птичьего пения).</w:t>
      </w:r>
    </w:p>
    <w:p w:rsidR="002234E5" w:rsidRDefault="002234E5" w:rsidP="002234E5">
      <w:pPr>
        <w:pStyle w:val="a7"/>
        <w:ind w:firstLine="708"/>
        <w:jc w:val="both"/>
        <w:rPr>
          <w:b/>
          <w:bCs/>
          <w:i/>
          <w:iCs/>
          <w:sz w:val="20"/>
          <w:szCs w:val="20"/>
        </w:rPr>
      </w:pP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Красоту надо уметь замечать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Неброская и "неожиданная" красота в природе. Рассматривание различных поверхностей: кора дерева, пена волны, капли на ветках и т.д. Развитие декоративного чувства фактуры. Опыт зрительных поэтических впечатлений.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Изображение спинки ящерки или коры дерева. Красота фактуры и рисунка. Знакомство с техникой одноцветной монотипии.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для учителя – валик для накатки, разведенная водой гуашь или типографская краска; для детей – дощечка из пластмассы, линолеума или кафельная плитка, листки бумаги, карандаш.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proofErr w:type="gramStart"/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>: слайды различных поверхностей: кора, мох, рябь на воде, а также слайды, показывающие ящериц, змей, лягушек.</w:t>
      </w:r>
      <w:proofErr w:type="gramEnd"/>
      <w:r w:rsidRPr="004F4EB8">
        <w:rPr>
          <w:sz w:val="20"/>
          <w:szCs w:val="20"/>
        </w:rPr>
        <w:t xml:space="preserve"> При возможности – подлинная кора, спилы дерева, камни.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Как, когда, для чего украшает себя человек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 xml:space="preserve">Все украшения человека что-то рассказывают о своем хозяине. Что могут рассказать украшения. Рассматриваем персонажи </w:t>
      </w:r>
      <w:proofErr w:type="gramStart"/>
      <w:r w:rsidRPr="004F4EB8">
        <w:rPr>
          <w:sz w:val="20"/>
          <w:szCs w:val="20"/>
        </w:rPr>
        <w:t>сказок</w:t>
      </w:r>
      <w:proofErr w:type="gramEnd"/>
      <w:r w:rsidRPr="004F4EB8">
        <w:rPr>
          <w:sz w:val="20"/>
          <w:szCs w:val="20"/>
        </w:rPr>
        <w:t xml:space="preserve"> – какие у них украшения. Как они помогают нам узнавать героев. Изображения выбранных сказочных героев и их украшений.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цветная бумага, гуашь, кисть.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>: слайды или иллюстрации с персонажами известных сказок.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Литературный ряд</w:t>
      </w:r>
      <w:r w:rsidRPr="004F4EB8">
        <w:rPr>
          <w:sz w:val="20"/>
          <w:szCs w:val="20"/>
        </w:rPr>
        <w:t>: фрагменты сказок с описанием внешнего вида героя.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Музыкальный ряд</w:t>
      </w:r>
      <w:r w:rsidRPr="004F4EB8">
        <w:rPr>
          <w:sz w:val="20"/>
          <w:szCs w:val="20"/>
        </w:rPr>
        <w:t>: песенки сказочных героев.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rStyle w:val="a8"/>
          <w:b/>
          <w:bCs/>
          <w:sz w:val="20"/>
          <w:szCs w:val="20"/>
        </w:rPr>
        <w:t>"Мастер Украшения" помогает сделать праздник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Украшение комнаты. Изготовление праздничных новогодних гирлянд и звезд. Украшение класса и своего дома к новогодним праздникам. Коллективное панно "Новогодняя елка".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цветная бумага, ножницы, клей, фольга, серпантин.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 xml:space="preserve">: детские работы, выполненные за четверть. 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Литературный ряд</w:t>
      </w:r>
      <w:r w:rsidRPr="004F4EB8">
        <w:rPr>
          <w:sz w:val="20"/>
          <w:szCs w:val="20"/>
        </w:rPr>
        <w:t xml:space="preserve">: стихи о празднике Нового года. </w:t>
      </w:r>
    </w:p>
    <w:p w:rsidR="002234E5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Музыкальный ряд</w:t>
      </w:r>
      <w:r w:rsidRPr="004F4EB8">
        <w:rPr>
          <w:sz w:val="20"/>
          <w:szCs w:val="20"/>
        </w:rPr>
        <w:t>: рождественские и новогодние праздничные песни, П. Чайковский фрагменты балета "Щелкунчик".</w:t>
      </w:r>
    </w:p>
    <w:p w:rsidR="002234E5" w:rsidRPr="002234E5" w:rsidRDefault="002234E5" w:rsidP="002234E5">
      <w:pPr>
        <w:pStyle w:val="3"/>
        <w:spacing w:before="0" w:beforeAutospacing="0" w:after="0" w:afterAutospacing="0"/>
        <w:jc w:val="center"/>
        <w:rPr>
          <w:color w:val="auto"/>
          <w:sz w:val="20"/>
          <w:szCs w:val="20"/>
        </w:rPr>
      </w:pPr>
      <w:r w:rsidRPr="00A71002">
        <w:rPr>
          <w:color w:val="auto"/>
          <w:sz w:val="20"/>
          <w:szCs w:val="20"/>
        </w:rPr>
        <w:t>Тема 3. Ты строишь.</w:t>
      </w:r>
      <w:r w:rsidRPr="00A71002">
        <w:rPr>
          <w:color w:val="auto"/>
          <w:sz w:val="20"/>
          <w:szCs w:val="20"/>
        </w:rPr>
        <w:br/>
        <w:t>Знакомство с "Мастером Постройки".  «О чем говорит искусство»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"Мастер Изображения" – "Мастер Познания", "Мастер Украшения" – "Мастер Общения", "Мастер Постройки" – это "Мастер Созидания" предметной среды жизни.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В эту четверть его братья снимают с него "шапку-невидимку" и передают ему бразды правления. Люди могут познавать мир и общаться, только имея человечески организованную среду. Каждый народ строит с первобытных времен. Строят и дети в своих играх из песка, кубиков, стульев – любого подручного материала. Перед началом четверти учитель (с помощью детей) должен собрать как можно больше "строительного материала": коробочек от молока, йогуртов, ботинок и т.д.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Дом для себя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Изображение придуманного для себя дома. Развитие воображения. Придумай себе дом. Разные дома у разных сказочных персонажей. Как можно догадаться, кто в доме живет. Разные дома для разных дел.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цветная бумага, гуашь, кисти; или фломастеры, или цветные карандаши.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 xml:space="preserve">: иллюстрации детских книг с изображением жилищ. 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Музыкальный ряд</w:t>
      </w:r>
      <w:r w:rsidRPr="004F4EB8">
        <w:rPr>
          <w:sz w:val="20"/>
          <w:szCs w:val="20"/>
        </w:rPr>
        <w:t>: детские песенки о строителях-фантазерах.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Какие можно придумать дома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Лепка сказочных домиков в форме овощей и фруктов. Постройка из коробочек и бумаги удобных домиков для слона, жирафа и крокодила. Слон большой и почти квадратный, у жирафа – длинная шея, а крокодил очень длинный. Дети учатся понимать выразительность пропорций и конструкцию формы.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lastRenderedPageBreak/>
        <w:t>Материалы</w:t>
      </w:r>
      <w:r w:rsidRPr="004F4EB8">
        <w:rPr>
          <w:sz w:val="20"/>
          <w:szCs w:val="20"/>
        </w:rPr>
        <w:t>: пластилин, стеки, тряпочка, дощечка.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 xml:space="preserve">: иллюстрации к сказкам </w:t>
      </w:r>
      <w:proofErr w:type="spellStart"/>
      <w:r w:rsidRPr="004F4EB8">
        <w:rPr>
          <w:sz w:val="20"/>
          <w:szCs w:val="20"/>
        </w:rPr>
        <w:t>А.Милна</w:t>
      </w:r>
      <w:proofErr w:type="spellEnd"/>
      <w:r w:rsidRPr="004F4EB8">
        <w:rPr>
          <w:sz w:val="20"/>
          <w:szCs w:val="20"/>
        </w:rPr>
        <w:t xml:space="preserve"> "</w:t>
      </w:r>
      <w:proofErr w:type="spellStart"/>
      <w:r w:rsidRPr="004F4EB8">
        <w:rPr>
          <w:sz w:val="20"/>
          <w:szCs w:val="20"/>
        </w:rPr>
        <w:t>Винни-Пух</w:t>
      </w:r>
      <w:proofErr w:type="spellEnd"/>
      <w:r w:rsidRPr="004F4EB8">
        <w:rPr>
          <w:sz w:val="20"/>
          <w:szCs w:val="20"/>
        </w:rPr>
        <w:t xml:space="preserve">", Н.Носова "Незнайка в Цветочном городе", </w:t>
      </w:r>
      <w:proofErr w:type="spellStart"/>
      <w:r w:rsidRPr="004F4EB8">
        <w:rPr>
          <w:sz w:val="20"/>
          <w:szCs w:val="20"/>
        </w:rPr>
        <w:t>Дж</w:t>
      </w:r>
      <w:proofErr w:type="gramStart"/>
      <w:r w:rsidRPr="004F4EB8">
        <w:rPr>
          <w:sz w:val="20"/>
          <w:szCs w:val="20"/>
        </w:rPr>
        <w:t>.Р</w:t>
      </w:r>
      <w:proofErr w:type="gramEnd"/>
      <w:r w:rsidRPr="004F4EB8">
        <w:rPr>
          <w:sz w:val="20"/>
          <w:szCs w:val="20"/>
        </w:rPr>
        <w:t>одари</w:t>
      </w:r>
      <w:proofErr w:type="spellEnd"/>
      <w:r w:rsidRPr="004F4EB8">
        <w:rPr>
          <w:sz w:val="20"/>
          <w:szCs w:val="20"/>
        </w:rPr>
        <w:t xml:space="preserve"> "</w:t>
      </w:r>
      <w:proofErr w:type="spellStart"/>
      <w:r w:rsidRPr="004F4EB8">
        <w:rPr>
          <w:sz w:val="20"/>
          <w:szCs w:val="20"/>
        </w:rPr>
        <w:t>Чиполлино</w:t>
      </w:r>
      <w:proofErr w:type="spellEnd"/>
      <w:r w:rsidRPr="004F4EB8">
        <w:rPr>
          <w:sz w:val="20"/>
          <w:szCs w:val="20"/>
        </w:rPr>
        <w:t>", А.Волкова "Волшебник Изумрудного города".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Литературный ряд</w:t>
      </w:r>
      <w:r w:rsidRPr="004F4EB8">
        <w:rPr>
          <w:sz w:val="20"/>
          <w:szCs w:val="20"/>
        </w:rPr>
        <w:t xml:space="preserve">: описания сказочных городков. 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Музыкальный ряд</w:t>
      </w:r>
      <w:r w:rsidRPr="004F4EB8">
        <w:rPr>
          <w:sz w:val="20"/>
          <w:szCs w:val="20"/>
        </w:rPr>
        <w:t>: музыка к мультфильму и балету "</w:t>
      </w:r>
      <w:proofErr w:type="spellStart"/>
      <w:r w:rsidRPr="004F4EB8">
        <w:rPr>
          <w:sz w:val="20"/>
          <w:szCs w:val="20"/>
        </w:rPr>
        <w:t>Чиполлино</w:t>
      </w:r>
      <w:proofErr w:type="spellEnd"/>
      <w:r w:rsidRPr="004F4EB8">
        <w:rPr>
          <w:sz w:val="20"/>
          <w:szCs w:val="20"/>
        </w:rPr>
        <w:t>".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"Мастер Постройки" помогает придумать город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"Сказочный город". Изображение образа города для конкретной сказки. Конструирование игрового города. Игра в архитекторов.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гуашь, цветная или белая бумага, широкая и тонкая кисти, коробки разных форм, плотная бумага, ножницы, клей.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>: иллюстрации детских книг.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Литературный ряд</w:t>
      </w:r>
      <w:r w:rsidRPr="004F4EB8">
        <w:rPr>
          <w:sz w:val="20"/>
          <w:szCs w:val="20"/>
        </w:rPr>
        <w:t>: описания сказочного города из литературного произведения.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Все, что мы видим, имеет конструкцию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 xml:space="preserve">Сделать образы разных зверей – зоопарк-конструкцию из коробочек. Сделать из коробочек веселых собак разных пород. Материал можно </w:t>
      </w:r>
      <w:proofErr w:type="gramStart"/>
      <w:r w:rsidRPr="004F4EB8">
        <w:rPr>
          <w:sz w:val="20"/>
          <w:szCs w:val="20"/>
        </w:rPr>
        <w:t>заменить на аппликацию</w:t>
      </w:r>
      <w:proofErr w:type="gramEnd"/>
      <w:r w:rsidRPr="004F4EB8">
        <w:rPr>
          <w:sz w:val="20"/>
          <w:szCs w:val="20"/>
        </w:rPr>
        <w:t>: разнообразные образы собак делаются из наклеивания на лист заранее заготовленных одноцветных бумажных обрезков разных геометрических форм.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различные коробки, цветная и белая плотная бумага, клей, ножницы.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>: фотографии животных или репродукции картин с изображением животных.</w:t>
      </w:r>
    </w:p>
    <w:p w:rsidR="002234E5" w:rsidRDefault="002234E5" w:rsidP="002234E5">
      <w:pPr>
        <w:pStyle w:val="a7"/>
        <w:ind w:firstLine="708"/>
        <w:jc w:val="both"/>
        <w:rPr>
          <w:b/>
          <w:bCs/>
          <w:i/>
          <w:iCs/>
          <w:sz w:val="20"/>
          <w:szCs w:val="20"/>
        </w:rPr>
      </w:pP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Все предметы можно построить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 xml:space="preserve">Конструирование из бумаги, упаковок, подставок, цветов и игрушек. 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 xml:space="preserve">: цветная или белая бумага, ножницы, клей. 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>: слайды с различных предметов, соответствующих заданию.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Литературный ряд</w:t>
      </w:r>
      <w:r w:rsidRPr="004F4EB8">
        <w:rPr>
          <w:sz w:val="20"/>
          <w:szCs w:val="20"/>
        </w:rPr>
        <w:t>: стихи о веселых трудолюбивых мастерах.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Дом снаружи и внутри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Дом "смотрит" на улицу, но живут внутри дома. "Внутри" и "снаружи" очень взаимосвязаны. Изображение дома в виде букв алфавита так, как будто у них прозрачные стены. Как бы могли жить в домах-буквах маленькие алфавитные человечки, как расположены там комнаты, лестницы, окна.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бумага (белая или цветная), карандаши или цветные мелки.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>: иллюстрации детских книг.</w:t>
      </w:r>
    </w:p>
    <w:p w:rsidR="002234E5" w:rsidRPr="004F4EB8" w:rsidRDefault="002234E5" w:rsidP="002234E5">
      <w:pPr>
        <w:pStyle w:val="a7"/>
        <w:ind w:firstLine="708"/>
        <w:jc w:val="both"/>
        <w:rPr>
          <w:i/>
          <w:iCs/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Город, где мы живем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Задание: "Я рисую любимый город". Изображение "по впечатлению" после экскурсии.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бумага, гуашь, кисти или мелки (по выбору учителя).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Литературный ряд</w:t>
      </w:r>
      <w:r w:rsidRPr="004F4EB8">
        <w:rPr>
          <w:sz w:val="20"/>
          <w:szCs w:val="20"/>
        </w:rPr>
        <w:t xml:space="preserve">: стихи о своем городе. 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Музыкальный ряд</w:t>
      </w:r>
      <w:r w:rsidRPr="004F4EB8">
        <w:rPr>
          <w:sz w:val="20"/>
          <w:szCs w:val="20"/>
        </w:rPr>
        <w:t>: песни о своем городе.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 xml:space="preserve">Обобщение темы 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Задание</w:t>
      </w:r>
      <w:r w:rsidRPr="004F4EB8">
        <w:rPr>
          <w:sz w:val="20"/>
          <w:szCs w:val="20"/>
        </w:rPr>
        <w:t>: выставка работ, сделанных за время изучения данного раздела. Дети учатся смотреть и обсуждать работы друг друга. Игра в художников и зрителей. Можно сделать обобщающее панно "Наш город" или "Москва".</w:t>
      </w:r>
    </w:p>
    <w:p w:rsidR="002234E5" w:rsidRDefault="002234E5" w:rsidP="002234E5">
      <w:pPr>
        <w:pStyle w:val="3"/>
        <w:spacing w:before="0" w:beforeAutospacing="0" w:after="0" w:afterAutospacing="0"/>
        <w:jc w:val="center"/>
        <w:rPr>
          <w:sz w:val="20"/>
          <w:szCs w:val="20"/>
        </w:rPr>
      </w:pPr>
    </w:p>
    <w:p w:rsidR="002234E5" w:rsidRPr="002234E5" w:rsidRDefault="002234E5" w:rsidP="002234E5">
      <w:pPr>
        <w:pStyle w:val="3"/>
        <w:spacing w:before="0" w:beforeAutospacing="0" w:after="0" w:afterAutospacing="0"/>
        <w:jc w:val="center"/>
        <w:rPr>
          <w:color w:val="auto"/>
          <w:sz w:val="20"/>
          <w:szCs w:val="20"/>
        </w:rPr>
      </w:pPr>
      <w:r w:rsidRPr="00A71002">
        <w:rPr>
          <w:color w:val="auto"/>
          <w:sz w:val="20"/>
          <w:szCs w:val="20"/>
        </w:rPr>
        <w:t xml:space="preserve">Тема 4. "Мастера Изображения, украшения, постройки" всегда работают вместе. </w:t>
      </w:r>
      <w:r w:rsidRPr="00A71002">
        <w:rPr>
          <w:b w:val="0"/>
          <w:color w:val="auto"/>
          <w:sz w:val="20"/>
          <w:szCs w:val="20"/>
        </w:rPr>
        <w:t xml:space="preserve"> «</w:t>
      </w:r>
      <w:r w:rsidRPr="00A71002">
        <w:rPr>
          <w:color w:val="auto"/>
          <w:sz w:val="20"/>
          <w:szCs w:val="20"/>
        </w:rPr>
        <w:t xml:space="preserve">Как говорит искусство» 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Узнаем совместную работу "Мастеров" в своих работах прошлых четвертей и в произведениях искусства.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 xml:space="preserve">Обобщением здесь является 1-й урок. Его цель – показать детям, что на самом деле наши три "Мастера" неразлучны. Они постоянно помогают друг другу. Но у каждого "Мастера" своя работа, свое назначение. И в конкретной работе один из "Мастеров" всегда главный. Вот, например, наши рисунки-изображения: где тут работа "Мастера Постройки"? А сейчас эти работы украшают класс. А в работах, где главным был "Мастер Украшения", как ему помогали "Мастер Изображения", "Мастер Постройки"? Главное, это вспомнить с ребятами, в чем именно состоит роль каждого "Мастера" и чему он помог научиться. В классе должны быть выставлены лучшие работы детей за весь год. Своего рода отчетная выставка. Желательно, чтобы каждый ребенок имел какую-то выставленную работу. Дети учатся рассказывать о своих произведениях и о рисунках своих товарищей. В конце урока демонстрируются слайды произведений взрослого искусства, и дети должны выделить "участие" каждого "Мастера" в этих работах: ваза с </w:t>
      </w:r>
      <w:proofErr w:type="spellStart"/>
      <w:r w:rsidRPr="004F4EB8">
        <w:rPr>
          <w:sz w:val="20"/>
          <w:szCs w:val="20"/>
        </w:rPr>
        <w:t>фигуративным</w:t>
      </w:r>
      <w:proofErr w:type="spellEnd"/>
      <w:r w:rsidRPr="004F4EB8">
        <w:rPr>
          <w:sz w:val="20"/>
          <w:szCs w:val="20"/>
        </w:rPr>
        <w:t xml:space="preserve"> рисунком; ваза, форма которой что-то изображает; картина с архитектурной постройкой; фонтан со скульптурой; дворцовый интерьер с ярким декором, скульптурой и картинами; интерьер современного здания с монументальной росписью.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"Мастера" помогут нам увидеть мир сказки и нарисовать его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sz w:val="20"/>
          <w:szCs w:val="20"/>
        </w:rPr>
        <w:t xml:space="preserve">Коллективное панно и индивидуальные изображения по сказке. </w:t>
      </w: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бумага, гуашь, кисти, ножницы, клей, цветная бумага, фольга.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>: музыка из мультфильмов, фильма или балета по этой сказке.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Литературный ряд</w:t>
      </w:r>
      <w:r w:rsidRPr="004F4EB8">
        <w:rPr>
          <w:sz w:val="20"/>
          <w:szCs w:val="20"/>
        </w:rPr>
        <w:t>: сказка, выбранная учителем.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Урок любования. Умение видеть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Наблюдение живой природы с точки зрения "Трех Мастеров". Композиция "Здравствуй, лето!" по впечатлениям от природы.</w:t>
      </w:r>
    </w:p>
    <w:p w:rsidR="002234E5" w:rsidRPr="005D2579" w:rsidRDefault="002234E5" w:rsidP="002234E5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  <w:r w:rsidRPr="005D2579">
        <w:rPr>
          <w:rFonts w:ascii="Times New Roman" w:hAnsi="Times New Roman" w:cs="Times New Roman"/>
          <w:color w:val="auto"/>
        </w:rPr>
        <w:t xml:space="preserve">2 класс </w:t>
      </w:r>
      <w:proofErr w:type="gramStart"/>
      <w:r w:rsidRPr="005D2579">
        <w:rPr>
          <w:rFonts w:ascii="Times New Roman" w:hAnsi="Times New Roman" w:cs="Times New Roman"/>
          <w:color w:val="auto"/>
        </w:rPr>
        <w:t xml:space="preserve">( </w:t>
      </w:r>
      <w:proofErr w:type="gramEnd"/>
      <w:r w:rsidRPr="005D2579">
        <w:rPr>
          <w:rFonts w:ascii="Times New Roman" w:hAnsi="Times New Roman" w:cs="Times New Roman"/>
          <w:color w:val="auto"/>
        </w:rPr>
        <w:t>35ч )</w:t>
      </w:r>
    </w:p>
    <w:p w:rsidR="002234E5" w:rsidRPr="00A71002" w:rsidRDefault="002234E5" w:rsidP="002234E5">
      <w:pPr>
        <w:pStyle w:val="3"/>
        <w:spacing w:before="0" w:beforeAutospacing="0" w:after="0" w:afterAutospacing="0"/>
        <w:jc w:val="center"/>
        <w:rPr>
          <w:color w:val="auto"/>
          <w:sz w:val="20"/>
          <w:szCs w:val="20"/>
        </w:rPr>
      </w:pPr>
      <w:r w:rsidRPr="005D2579">
        <w:rPr>
          <w:rFonts w:ascii="Times New Roman" w:hAnsi="Times New Roman" w:cs="Times New Roman"/>
          <w:color w:val="auto"/>
        </w:rPr>
        <w:t>Ты и искусство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proofErr w:type="gramStart"/>
      <w:r w:rsidRPr="004F4EB8">
        <w:rPr>
          <w:sz w:val="20"/>
          <w:szCs w:val="20"/>
        </w:rPr>
        <w:t xml:space="preserve">Тема "Ты и искусство" – важнейшая для данной концепции, она содержит основополагающие </w:t>
      </w:r>
      <w:proofErr w:type="spellStart"/>
      <w:r w:rsidRPr="004F4EB8">
        <w:rPr>
          <w:sz w:val="20"/>
          <w:szCs w:val="20"/>
        </w:rPr>
        <w:t>подтемы</w:t>
      </w:r>
      <w:proofErr w:type="spellEnd"/>
      <w:r w:rsidRPr="004F4EB8">
        <w:rPr>
          <w:sz w:val="20"/>
          <w:szCs w:val="20"/>
        </w:rPr>
        <w:t>, необходимые для первичного приобщения к искусству как культуре.</w:t>
      </w:r>
      <w:proofErr w:type="gramEnd"/>
      <w:r w:rsidRPr="004F4EB8">
        <w:rPr>
          <w:sz w:val="20"/>
          <w:szCs w:val="20"/>
        </w:rPr>
        <w:t xml:space="preserve"> Здесь и первоэлементы языка (образного строя) пластических искусств и основы понимания их связей с окружающей жизнью ребенка. </w:t>
      </w:r>
      <w:proofErr w:type="gramStart"/>
      <w:r w:rsidRPr="004F4EB8">
        <w:rPr>
          <w:sz w:val="20"/>
          <w:szCs w:val="20"/>
        </w:rPr>
        <w:t>Понимание языка и связей с жизнью выстроены в четкой методической последовательности.</w:t>
      </w:r>
      <w:proofErr w:type="gramEnd"/>
      <w:r w:rsidRPr="004F4EB8">
        <w:rPr>
          <w:sz w:val="20"/>
          <w:szCs w:val="20"/>
        </w:rPr>
        <w:t xml:space="preserve"> Нарушение ее нежелательно.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sz w:val="20"/>
          <w:szCs w:val="20"/>
        </w:rPr>
        <w:lastRenderedPageBreak/>
        <w:t>Задача всех этих тем – введение ребят в мир искусства, эмоционально связанный с миром их личных наблюдений, переживаний, раздумий.</w:t>
      </w:r>
    </w:p>
    <w:p w:rsidR="002234E5" w:rsidRDefault="002234E5" w:rsidP="002234E5">
      <w:pPr>
        <w:pStyle w:val="3"/>
        <w:spacing w:before="0" w:beforeAutospacing="0" w:after="0" w:afterAutospacing="0"/>
        <w:ind w:firstLine="708"/>
        <w:jc w:val="center"/>
        <w:rPr>
          <w:sz w:val="20"/>
          <w:szCs w:val="20"/>
        </w:rPr>
      </w:pPr>
    </w:p>
    <w:p w:rsidR="002234E5" w:rsidRPr="005D2579" w:rsidRDefault="002234E5" w:rsidP="002234E5">
      <w:pPr>
        <w:pStyle w:val="3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color w:val="auto"/>
        </w:rPr>
      </w:pPr>
      <w:r w:rsidRPr="005D2579">
        <w:rPr>
          <w:rFonts w:ascii="Times New Roman" w:hAnsi="Times New Roman" w:cs="Times New Roman"/>
          <w:color w:val="auto"/>
        </w:rPr>
        <w:t xml:space="preserve">Тема 1. Как и чем работают художники 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Здесь основная задача – знакомство с выразительными возможностями художественных материалов. Открытие их своеобразия, красоты и характера материала.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 xml:space="preserve">Три основные краски, строящие </w:t>
      </w:r>
      <w:proofErr w:type="spellStart"/>
      <w:r w:rsidRPr="004F4EB8">
        <w:rPr>
          <w:b/>
          <w:bCs/>
          <w:i/>
          <w:iCs/>
          <w:sz w:val="20"/>
          <w:szCs w:val="20"/>
        </w:rPr>
        <w:t>многоцветие</w:t>
      </w:r>
      <w:proofErr w:type="spellEnd"/>
      <w:r w:rsidRPr="004F4EB8">
        <w:rPr>
          <w:b/>
          <w:bCs/>
          <w:i/>
          <w:iCs/>
          <w:sz w:val="20"/>
          <w:szCs w:val="20"/>
        </w:rPr>
        <w:t xml:space="preserve"> мира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Основные и составные цвета. Умение смешивать краски сразу на работе – живая связь красок. Изобразить цветы, заполняя крупными изображениями весь лист (без предварительного рисунка) по памяти и впечатлению.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гуашь (три краски), крупные кисти, большие листы белой бумаги.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>: живые цветы, слайды цветов, цветущего луга; наглядные пособия, демонстрирующие три основные краски и их смешение (составные цвета); практический показ смешения гуашевых красок.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Пять красок – все богатство цвета и тона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 xml:space="preserve">Темное и светлое. Оттенки цвета. Умение смешивать цветные краски </w:t>
      </w:r>
      <w:proofErr w:type="gramStart"/>
      <w:r w:rsidRPr="004F4EB8">
        <w:rPr>
          <w:sz w:val="20"/>
          <w:szCs w:val="20"/>
        </w:rPr>
        <w:t>с</w:t>
      </w:r>
      <w:proofErr w:type="gramEnd"/>
      <w:r w:rsidRPr="004F4EB8">
        <w:rPr>
          <w:sz w:val="20"/>
          <w:szCs w:val="20"/>
        </w:rPr>
        <w:t xml:space="preserve"> белой и черной. Изображение природных стихий на больших листах бумаги крупными кистями без предварительного рисунка: гроза, буря, извержение вулкана, дождь, туман, солнечный день.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гуашь (пять красок), крупная кисть, большие листы любой бумаги.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>: слайды природы в резко выраженных состояниях: гроза, буря и т.д. в произведениях художников (Н.Рерих, И.Левитан, А.Куинджи и др.); практический показ смешения цветов.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Пастель и цветные мелки, акварель – выразительные возможности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Мягкая бархатистая пастель, текучесть прозрачной акварели – учимся понимать красоту и выразительность этих материалов.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Изображение осеннего леса (по памяти и впечатлению) пастелью или акварелью.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пастель или мелки, акварель, бумага белая, суровая (оберточная).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>: наблюдение природы, слайды осеннего леса и произведения художников на эту тему.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Литературный ряд</w:t>
      </w:r>
      <w:r w:rsidRPr="004F4EB8">
        <w:rPr>
          <w:sz w:val="20"/>
          <w:szCs w:val="20"/>
        </w:rPr>
        <w:t>: А.Пушкин стихотворения, С.Есенин стихотворения.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Музыкальный ряд</w:t>
      </w:r>
      <w:r w:rsidRPr="004F4EB8">
        <w:rPr>
          <w:sz w:val="20"/>
          <w:szCs w:val="20"/>
        </w:rPr>
        <w:t>: П.Чайковский "Осень" (из цикла "Времена года").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Выразительные возможности аппликации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Представление о ритме пятен Коврик на тему осенней земли с опавшими листьями. Работа групповая (1–3 панно), по памяти и впечатлению.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proofErr w:type="gramStart"/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цветная бумага, куски ткани, нитки, ножницы, клей, бумага или холст.</w:t>
      </w:r>
      <w:proofErr w:type="gramEnd"/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>: живые листья, слайды осеннего леса, земли, асфальта с опавшими листьями.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Литературный ряд</w:t>
      </w:r>
      <w:r w:rsidRPr="004F4EB8">
        <w:rPr>
          <w:sz w:val="20"/>
          <w:szCs w:val="20"/>
        </w:rPr>
        <w:t>: Ф.Тютчев "Листья".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Музыкальный ряд</w:t>
      </w:r>
      <w:r w:rsidRPr="004F4EB8">
        <w:rPr>
          <w:sz w:val="20"/>
          <w:szCs w:val="20"/>
        </w:rPr>
        <w:t>: Ф.Шопен ноктюрны, П.Чайковский "Сентябрь" (из цикла "Времена года").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Выразительные возможности графических материалов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Красота и выразительность линии. Тонкие и толстые, подвижные и тягучие линии. Изображение зимнего леса на белых листах бумаги (по впечатлению и по памяти).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proofErr w:type="gramStart"/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тушь (черная гуашь, чернила), перо, палочка, тонкая кисть или уголь.</w:t>
      </w:r>
      <w:proofErr w:type="gramEnd"/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>: наблюдения природы или слайды деревьев зимнего леса.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Литературный ряд</w:t>
      </w:r>
      <w:r w:rsidRPr="004F4EB8">
        <w:rPr>
          <w:sz w:val="20"/>
          <w:szCs w:val="20"/>
        </w:rPr>
        <w:t>: М.Пришвин "Рассказы о природе".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Музыкальный ряд</w:t>
      </w:r>
      <w:r w:rsidRPr="004F4EB8">
        <w:rPr>
          <w:sz w:val="20"/>
          <w:szCs w:val="20"/>
        </w:rPr>
        <w:t>: П.Чайковский "Декабрь" (из цикла "Времена года").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Выразительность материалов для работы в объеме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Изображение животных родного края по впечатлению и по памяти.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пластилин, стеки, дощечка.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 xml:space="preserve">: наблюдение выразительных объемов в природе: корни, камни, слайды животных и скульптурные произведения, слайды и мелкая пластика из разных материалов в оригинале; репродукции работ скульптора </w:t>
      </w:r>
      <w:proofErr w:type="spellStart"/>
      <w:r w:rsidRPr="004F4EB8">
        <w:rPr>
          <w:sz w:val="20"/>
          <w:szCs w:val="20"/>
        </w:rPr>
        <w:t>В.Ватагина</w:t>
      </w:r>
      <w:proofErr w:type="spellEnd"/>
      <w:r w:rsidRPr="004F4EB8">
        <w:rPr>
          <w:sz w:val="20"/>
          <w:szCs w:val="20"/>
        </w:rPr>
        <w:t>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Литературный ряд</w:t>
      </w:r>
      <w:r w:rsidRPr="004F4EB8">
        <w:rPr>
          <w:sz w:val="20"/>
          <w:szCs w:val="20"/>
        </w:rPr>
        <w:t>: В.Бианки "Рассказы о животных".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Выразительные возможности бумаги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Освоение работы со сгибанием, разрезанием, склеиванием бумаги. Перевод плоского листа в разнообразные объемные формы. Склеивание простых объемных форм (конус, цилиндр, "лесенка", "гармошка"). Сооружение игровой площадки для вылепленных зверей (индивидуально, группами, коллективно). Работа по воображению; при наличии дополнительного урока можно дать задание по оригами.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бумага, ножницы, клей.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>: слайды произведений архитектуры, макеты прошлых лет, выполненные учащимися, показ приемов работы с бумагой.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Для художника любой материал может стать выразительным</w:t>
      </w:r>
      <w:r w:rsidRPr="004F4EB8">
        <w:rPr>
          <w:sz w:val="20"/>
          <w:szCs w:val="20"/>
        </w:rPr>
        <w:t xml:space="preserve"> (обобщение темы четверти)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proofErr w:type="gramStart"/>
      <w:r w:rsidRPr="004F4EB8">
        <w:rPr>
          <w:sz w:val="20"/>
          <w:szCs w:val="20"/>
        </w:rPr>
        <w:t>Понимание красоты художественных материалов и их отличий: гуашь, акварель, мелки, пастель, графические материалы, пластилин и бумага, "неожиданные" материалы.</w:t>
      </w:r>
      <w:proofErr w:type="gramEnd"/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proofErr w:type="gramStart"/>
      <w:r w:rsidRPr="004F4EB8">
        <w:rPr>
          <w:sz w:val="20"/>
          <w:szCs w:val="20"/>
        </w:rPr>
        <w:t>Изображение ночного праздничного города с помощью "неожиданных" материалов: серпантина, конфетти, семян, ниток, травы и т.д. на фоне темной бумаги.</w:t>
      </w:r>
      <w:proofErr w:type="gramEnd"/>
    </w:p>
    <w:p w:rsidR="002234E5" w:rsidRDefault="002234E5" w:rsidP="002234E5">
      <w:pPr>
        <w:pStyle w:val="3"/>
        <w:spacing w:before="0" w:beforeAutospacing="0" w:after="0" w:afterAutospacing="0"/>
        <w:jc w:val="center"/>
        <w:rPr>
          <w:sz w:val="20"/>
          <w:szCs w:val="20"/>
        </w:rPr>
      </w:pPr>
    </w:p>
    <w:p w:rsidR="002234E5" w:rsidRPr="00A71002" w:rsidRDefault="002234E5" w:rsidP="002234E5">
      <w:pPr>
        <w:pStyle w:val="3"/>
        <w:spacing w:before="0" w:beforeAutospacing="0" w:after="0" w:afterAutospacing="0"/>
        <w:jc w:val="center"/>
        <w:rPr>
          <w:color w:val="auto"/>
          <w:sz w:val="20"/>
          <w:szCs w:val="20"/>
        </w:rPr>
      </w:pPr>
      <w:r w:rsidRPr="00A71002">
        <w:rPr>
          <w:color w:val="auto"/>
          <w:sz w:val="20"/>
          <w:szCs w:val="20"/>
        </w:rPr>
        <w:t xml:space="preserve">Тема 2. Реальность и фантазия </w:t>
      </w:r>
    </w:p>
    <w:p w:rsidR="002234E5" w:rsidRPr="004F4EB8" w:rsidRDefault="002234E5" w:rsidP="002234E5">
      <w:pPr>
        <w:pStyle w:val="4"/>
        <w:spacing w:before="0"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4F4EB8">
        <w:rPr>
          <w:rFonts w:ascii="Times New Roman" w:hAnsi="Times New Roman"/>
          <w:i/>
          <w:sz w:val="20"/>
          <w:szCs w:val="20"/>
        </w:rPr>
        <w:t>Изображение и реальность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Умение всматриваться, видеть, быть наблюдательным. "Мастер Изображения" учит видеть мир вокруг нас. Изображения животных или зверей, увиденных в зоопарке, в деревне.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гуашь (одна или две краски), цветная бумага, кисть.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>: произведения искусства, фотографии с изображением животных.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Изображение и фантазия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lastRenderedPageBreak/>
        <w:t>Умение фантазировать. Фантазия в жизни людей. Изображение сказочных, несуществующих животных и птиц, соединяя воедино элементы разных животных и даже растений. Сказочные персонажи: драконы, кентавры и т.д.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гуашь, кисти, большой лист бумаги, желательно цветной, тонированной.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>: слайды реальных и фантастических животных в русской деревянной и каменной резьбе, в европейском и восточном искусстве.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Музыкальный ряд</w:t>
      </w:r>
      <w:r w:rsidRPr="004F4EB8">
        <w:rPr>
          <w:sz w:val="20"/>
          <w:szCs w:val="20"/>
        </w:rPr>
        <w:t>: фантастические образы из музыкальных произведений.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Украшение и реальность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Развитие наблюдательности. Умение видеть красоты в природе. "Мастер Украшения" учится у природы. Изображение паутинок с росой и веточками деревьев, снежинок и других прообразов украшений при помощи линий (индивидуально, по памяти).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proofErr w:type="gramStart"/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уголь, мел, кисть тонкая, тушь или гуашь (один цвет), бумага.</w:t>
      </w:r>
      <w:proofErr w:type="gramEnd"/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>: слайды фрагментов природы, увиденные глазами художника.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Украшение и фантазия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Без фантазии невозможно создать ни одного украшения. Украшение заданной формы (воротничок, подзор, кокошник, закладка).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любой графический материал (один-два цвета).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>: слайды кружев, бижутерии, бисерного шитья, вышивок и др.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Музыкальный ряд</w:t>
      </w:r>
      <w:r w:rsidRPr="004F4EB8">
        <w:rPr>
          <w:sz w:val="20"/>
          <w:szCs w:val="20"/>
        </w:rPr>
        <w:t>: ритмические сочетания с преобладанием повторяющегося ритма.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Постройка и реальность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"Мастер Постройки" учится у природы. Красота и смысл природных конструкций – соты пчел, головки мака и формы подводного мира – медузы, водоросли. Индивидуально-коллективная работа. Конструирование из бумаги "Подводного мира".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бумага, ножницы, клей.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>: слайды самых различных построек (дома, вещи), природных конструкций и форм.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Постройка и фантазия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"Мастер Постройки" показывает возможности фантазии человека в создании предметов.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Создание макетов фантастических зданий, конструкций: фантастический город. Индивидуальная, групповая работа по воображению.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бумага, ножницы, клей.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 xml:space="preserve">: слайды построек, способных пробуждать детскую фантазию, работ и проектов архитекторов (Л.Корбюзье, </w:t>
      </w:r>
      <w:proofErr w:type="spellStart"/>
      <w:r w:rsidRPr="004F4EB8">
        <w:rPr>
          <w:sz w:val="20"/>
          <w:szCs w:val="20"/>
        </w:rPr>
        <w:t>А.Гауди</w:t>
      </w:r>
      <w:proofErr w:type="spellEnd"/>
      <w:r w:rsidRPr="004F4EB8">
        <w:rPr>
          <w:sz w:val="20"/>
          <w:szCs w:val="20"/>
        </w:rPr>
        <w:t>), ученические работы прошлых лет.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"Братья-Мастера Изображения, Украшения и Постройки" всегда работают вместе</w:t>
      </w:r>
      <w:r w:rsidRPr="004F4EB8">
        <w:rPr>
          <w:b/>
          <w:bCs/>
          <w:sz w:val="20"/>
          <w:szCs w:val="20"/>
        </w:rPr>
        <w:t xml:space="preserve"> </w:t>
      </w:r>
      <w:r w:rsidRPr="004F4EB8">
        <w:rPr>
          <w:sz w:val="20"/>
          <w:szCs w:val="20"/>
        </w:rPr>
        <w:t>(обобщение темы)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Взаимодействие трех видов художественной деятельности. Конструирование (моделирование) в украшении елочных игрушек, изображающих людей, зверей, растения. Коллективное панно.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бумага, ножницы, клей, гуашь, тонкие кисти.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>: детские работы за четверть, слайды и оригинальные произведения.</w:t>
      </w:r>
    </w:p>
    <w:p w:rsidR="002234E5" w:rsidRDefault="002234E5" w:rsidP="002234E5">
      <w:pPr>
        <w:pStyle w:val="3"/>
        <w:spacing w:before="0" w:beforeAutospacing="0" w:after="0" w:afterAutospacing="0"/>
        <w:jc w:val="center"/>
        <w:rPr>
          <w:sz w:val="20"/>
          <w:szCs w:val="20"/>
        </w:rPr>
      </w:pPr>
    </w:p>
    <w:p w:rsidR="002234E5" w:rsidRPr="002234E5" w:rsidRDefault="002234E5" w:rsidP="002234E5">
      <w:pPr>
        <w:pStyle w:val="3"/>
        <w:spacing w:before="0" w:beforeAutospacing="0" w:after="0" w:afterAutospacing="0"/>
        <w:jc w:val="center"/>
        <w:rPr>
          <w:color w:val="auto"/>
          <w:sz w:val="20"/>
          <w:szCs w:val="20"/>
        </w:rPr>
      </w:pPr>
      <w:r w:rsidRPr="00A71002">
        <w:rPr>
          <w:color w:val="auto"/>
          <w:sz w:val="20"/>
          <w:szCs w:val="20"/>
        </w:rPr>
        <w:t>Тема 3. О чем говорит искусство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sz w:val="20"/>
          <w:szCs w:val="20"/>
        </w:rPr>
        <w:t xml:space="preserve">Это – центральная и важнейшая тема года. Две предыдущие подводят к ней. Основной задачей является освоение того, что в искусстве ничего и никогда не изображается, не украшается, не строится просто так, только ради искусности. "Братья – Мастера", то есть искусство, выражает человеческие чувства и мысли, понимание, то есть отношение к тому, что люди изображают, к тому, кого или что украшают, постройкой выражают отношение к тому, для кого и для чего строят. До этого вопрос выражения должен был ощущаться детьми в работах только на эмоциональном уровне. Теперь для детей должно все это перейти на уровень осознания, стать очередным и важнейшим открытием. Все последующие четверти и годы </w:t>
      </w:r>
      <w:proofErr w:type="gramStart"/>
      <w:r w:rsidRPr="004F4EB8">
        <w:rPr>
          <w:sz w:val="20"/>
          <w:szCs w:val="20"/>
        </w:rPr>
        <w:t>обучения по программе</w:t>
      </w:r>
      <w:proofErr w:type="gramEnd"/>
      <w:r w:rsidRPr="004F4EB8">
        <w:rPr>
          <w:sz w:val="20"/>
          <w:szCs w:val="20"/>
        </w:rPr>
        <w:t xml:space="preserve"> эта тема постоянно, в каждой четверти, каждом задании, должна акцентироваться, закрепляться через процесс восприятия и процесс созидания. Каждое задание должно иметь эмоциональную направленность, развивать способность воспринимать оттенки чувств и выражать их в практической работе.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Выражение характера изображаемых животных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 xml:space="preserve">Изображение животных веселых, стремительных, угрожающих. Умение почувствовать и выразить в изображении характер животного. 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гуашь (два-три цвета или один цвет).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Литературный ряд</w:t>
      </w:r>
      <w:r w:rsidRPr="004F4EB8">
        <w:rPr>
          <w:sz w:val="20"/>
          <w:szCs w:val="20"/>
        </w:rPr>
        <w:t>: Р. Киплинг сказка "</w:t>
      </w:r>
      <w:proofErr w:type="spellStart"/>
      <w:r w:rsidRPr="004F4EB8">
        <w:rPr>
          <w:sz w:val="20"/>
          <w:szCs w:val="20"/>
        </w:rPr>
        <w:t>Маугли</w:t>
      </w:r>
      <w:proofErr w:type="spellEnd"/>
      <w:r w:rsidRPr="004F4EB8">
        <w:rPr>
          <w:sz w:val="20"/>
          <w:szCs w:val="20"/>
        </w:rPr>
        <w:t>".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 xml:space="preserve">: иллюстрации </w:t>
      </w:r>
      <w:proofErr w:type="spellStart"/>
      <w:r w:rsidRPr="004F4EB8">
        <w:rPr>
          <w:sz w:val="20"/>
          <w:szCs w:val="20"/>
        </w:rPr>
        <w:t>В.Ватагина</w:t>
      </w:r>
      <w:proofErr w:type="spellEnd"/>
      <w:r w:rsidRPr="004F4EB8">
        <w:rPr>
          <w:sz w:val="20"/>
          <w:szCs w:val="20"/>
        </w:rPr>
        <w:t xml:space="preserve"> к "</w:t>
      </w:r>
      <w:proofErr w:type="spellStart"/>
      <w:r w:rsidRPr="004F4EB8">
        <w:rPr>
          <w:sz w:val="20"/>
          <w:szCs w:val="20"/>
        </w:rPr>
        <w:t>Маугли</w:t>
      </w:r>
      <w:proofErr w:type="spellEnd"/>
      <w:r w:rsidRPr="004F4EB8">
        <w:rPr>
          <w:sz w:val="20"/>
          <w:szCs w:val="20"/>
        </w:rPr>
        <w:t>" и другим книгам.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Музыкальный ряд</w:t>
      </w:r>
      <w:r w:rsidRPr="004F4EB8">
        <w:rPr>
          <w:sz w:val="20"/>
          <w:szCs w:val="20"/>
        </w:rPr>
        <w:t>: К.Сен-Санс "Карнавал животных".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Выражение характера человека в изображении; мужской образ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 xml:space="preserve">По желанию учителя для всех дальнейших заданий можно использовать сюжет сказки. Например, "Сказка о царе </w:t>
      </w:r>
      <w:proofErr w:type="spellStart"/>
      <w:r w:rsidRPr="004F4EB8">
        <w:rPr>
          <w:sz w:val="20"/>
          <w:szCs w:val="20"/>
        </w:rPr>
        <w:t>Салтане</w:t>
      </w:r>
      <w:proofErr w:type="spellEnd"/>
      <w:r w:rsidRPr="004F4EB8">
        <w:rPr>
          <w:sz w:val="20"/>
          <w:szCs w:val="20"/>
        </w:rPr>
        <w:t>" А.Пушкина дает богатые возможности связи образных решений для всех последующих тем.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Изображение доброго и злого воина.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гуашь (ограниченная палитра), обои, оберточная бумага (грубая), цветная бумага.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 xml:space="preserve">: слайды произведений В.Васнецова, М.Врубеля, </w:t>
      </w:r>
      <w:proofErr w:type="spellStart"/>
      <w:r w:rsidRPr="004F4EB8">
        <w:rPr>
          <w:sz w:val="20"/>
          <w:szCs w:val="20"/>
        </w:rPr>
        <w:t>И.Билибина</w:t>
      </w:r>
      <w:proofErr w:type="spellEnd"/>
      <w:r w:rsidRPr="004F4EB8">
        <w:rPr>
          <w:sz w:val="20"/>
          <w:szCs w:val="20"/>
        </w:rPr>
        <w:t xml:space="preserve"> и др.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Литературный ряд</w:t>
      </w:r>
      <w:r w:rsidRPr="004F4EB8">
        <w:rPr>
          <w:sz w:val="20"/>
          <w:szCs w:val="20"/>
        </w:rPr>
        <w:t xml:space="preserve">: "Сказка о царе </w:t>
      </w:r>
      <w:proofErr w:type="spellStart"/>
      <w:r w:rsidRPr="004F4EB8">
        <w:rPr>
          <w:sz w:val="20"/>
          <w:szCs w:val="20"/>
        </w:rPr>
        <w:t>Салтане</w:t>
      </w:r>
      <w:proofErr w:type="spellEnd"/>
      <w:r w:rsidRPr="004F4EB8">
        <w:rPr>
          <w:sz w:val="20"/>
          <w:szCs w:val="20"/>
        </w:rPr>
        <w:t>" А.Пушкина, отрывки из былин.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Музыкальный ряд</w:t>
      </w:r>
      <w:r w:rsidRPr="004F4EB8">
        <w:rPr>
          <w:sz w:val="20"/>
          <w:szCs w:val="20"/>
        </w:rPr>
        <w:t xml:space="preserve">: музыка Н.Римского-Корсакова к опере "Сказка о царе </w:t>
      </w:r>
      <w:proofErr w:type="spellStart"/>
      <w:r w:rsidRPr="004F4EB8">
        <w:rPr>
          <w:sz w:val="20"/>
          <w:szCs w:val="20"/>
        </w:rPr>
        <w:t>Салтане</w:t>
      </w:r>
      <w:proofErr w:type="spellEnd"/>
      <w:r w:rsidRPr="004F4EB8">
        <w:rPr>
          <w:sz w:val="20"/>
          <w:szCs w:val="20"/>
        </w:rPr>
        <w:t>".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Выражение характера человека в изображении; женский образ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 xml:space="preserve">Изображение противоположных по характеру сказочных образов (Царевна Лебедь и Баба </w:t>
      </w:r>
      <w:proofErr w:type="spellStart"/>
      <w:r w:rsidRPr="004F4EB8">
        <w:rPr>
          <w:sz w:val="20"/>
          <w:szCs w:val="20"/>
        </w:rPr>
        <w:t>Бабариха</w:t>
      </w:r>
      <w:proofErr w:type="spellEnd"/>
      <w:r w:rsidRPr="004F4EB8">
        <w:rPr>
          <w:sz w:val="20"/>
          <w:szCs w:val="20"/>
        </w:rPr>
        <w:t>, Золушка и Мачеха и др.). Класс делится на две части: одни изображают добрых, другие – злых.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 xml:space="preserve">: гуашь или пастель (мелки) на цветном фоне бумаги. 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 xml:space="preserve">: слайды произведений В.Васнецова, М.Врубеля, </w:t>
      </w:r>
      <w:proofErr w:type="spellStart"/>
      <w:r w:rsidRPr="004F4EB8">
        <w:rPr>
          <w:sz w:val="20"/>
          <w:szCs w:val="20"/>
        </w:rPr>
        <w:t>И.Билибина</w:t>
      </w:r>
      <w:proofErr w:type="spellEnd"/>
      <w:r w:rsidRPr="004F4EB8">
        <w:rPr>
          <w:sz w:val="20"/>
          <w:szCs w:val="20"/>
        </w:rPr>
        <w:t>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Литературный ряд</w:t>
      </w:r>
      <w:r w:rsidRPr="004F4EB8">
        <w:rPr>
          <w:sz w:val="20"/>
          <w:szCs w:val="20"/>
        </w:rPr>
        <w:t xml:space="preserve">: "Сказка о царе </w:t>
      </w:r>
      <w:proofErr w:type="spellStart"/>
      <w:r w:rsidRPr="004F4EB8">
        <w:rPr>
          <w:sz w:val="20"/>
          <w:szCs w:val="20"/>
        </w:rPr>
        <w:t>Салтане</w:t>
      </w:r>
      <w:proofErr w:type="spellEnd"/>
      <w:r w:rsidRPr="004F4EB8">
        <w:rPr>
          <w:sz w:val="20"/>
          <w:szCs w:val="20"/>
        </w:rPr>
        <w:t>" А.Пушкина.</w:t>
      </w:r>
    </w:p>
    <w:p w:rsidR="002234E5" w:rsidRDefault="002234E5" w:rsidP="002234E5">
      <w:pPr>
        <w:pStyle w:val="a7"/>
        <w:ind w:firstLine="708"/>
        <w:jc w:val="both"/>
        <w:rPr>
          <w:b/>
          <w:bCs/>
          <w:i/>
          <w:iCs/>
          <w:sz w:val="20"/>
          <w:szCs w:val="20"/>
        </w:rPr>
      </w:pP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Образ человека и его характер, выраженный в объеме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 xml:space="preserve">Создание в объеме образов с ярко выраженным характером: Царевна Лебедь, Баба </w:t>
      </w:r>
      <w:proofErr w:type="spellStart"/>
      <w:r w:rsidRPr="004F4EB8">
        <w:rPr>
          <w:sz w:val="20"/>
          <w:szCs w:val="20"/>
        </w:rPr>
        <w:t>Бабариха</w:t>
      </w:r>
      <w:proofErr w:type="spellEnd"/>
      <w:r w:rsidRPr="004F4EB8">
        <w:rPr>
          <w:sz w:val="20"/>
          <w:szCs w:val="20"/>
        </w:rPr>
        <w:t>, Баба Яга, Богатырь, Кощей Бессмертный и т.д.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пластилин, стеки, дощечки.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 xml:space="preserve">: слайды скульптурных изображений произведений С.Коненкова, </w:t>
      </w:r>
      <w:proofErr w:type="spellStart"/>
      <w:r w:rsidRPr="004F4EB8">
        <w:rPr>
          <w:sz w:val="20"/>
          <w:szCs w:val="20"/>
        </w:rPr>
        <w:t>А.Голубкиной</w:t>
      </w:r>
      <w:proofErr w:type="spellEnd"/>
      <w:r w:rsidRPr="004F4EB8">
        <w:rPr>
          <w:sz w:val="20"/>
          <w:szCs w:val="20"/>
        </w:rPr>
        <w:t>, керамики М.Врубеля, средневековой европейской скульптуры.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Изображение природы в разных состояниях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proofErr w:type="gramStart"/>
      <w:r w:rsidRPr="004F4EB8">
        <w:rPr>
          <w:sz w:val="20"/>
          <w:szCs w:val="20"/>
        </w:rPr>
        <w:t>Изображение контрастных состояний природы (море нежное, ласковое, бурное, тревожное, радостное и т. д.); индивидуально.</w:t>
      </w:r>
      <w:proofErr w:type="gramEnd"/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гуашь, крупные кисти, большие листы бумаги.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>: слайды, запечатлевшие контрастные настроения природы, или слайды картин художников, изображающих разные состояния моря.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Литературный ряд</w:t>
      </w:r>
      <w:r w:rsidRPr="004F4EB8">
        <w:rPr>
          <w:sz w:val="20"/>
          <w:szCs w:val="20"/>
        </w:rPr>
        <w:t xml:space="preserve">: сказки А.Пушкина "О царе </w:t>
      </w:r>
      <w:proofErr w:type="spellStart"/>
      <w:r w:rsidRPr="004F4EB8">
        <w:rPr>
          <w:sz w:val="20"/>
          <w:szCs w:val="20"/>
        </w:rPr>
        <w:t>Салтане</w:t>
      </w:r>
      <w:proofErr w:type="spellEnd"/>
      <w:r w:rsidRPr="004F4EB8">
        <w:rPr>
          <w:sz w:val="20"/>
          <w:szCs w:val="20"/>
        </w:rPr>
        <w:t>", "О рыбаке и рыбке".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Музыкальный ряд</w:t>
      </w:r>
      <w:r w:rsidRPr="004F4EB8">
        <w:rPr>
          <w:sz w:val="20"/>
          <w:szCs w:val="20"/>
        </w:rPr>
        <w:t>: опера "Садко", "</w:t>
      </w:r>
      <w:proofErr w:type="spellStart"/>
      <w:r w:rsidRPr="004F4EB8">
        <w:rPr>
          <w:sz w:val="20"/>
          <w:szCs w:val="20"/>
        </w:rPr>
        <w:t>Шахерезада</w:t>
      </w:r>
      <w:proofErr w:type="spellEnd"/>
      <w:r w:rsidRPr="004F4EB8">
        <w:rPr>
          <w:sz w:val="20"/>
          <w:szCs w:val="20"/>
        </w:rPr>
        <w:t xml:space="preserve">" Н.Римского-Корсакова или "Море" </w:t>
      </w:r>
      <w:proofErr w:type="spellStart"/>
      <w:r w:rsidRPr="004F4EB8">
        <w:rPr>
          <w:sz w:val="20"/>
          <w:szCs w:val="20"/>
        </w:rPr>
        <w:t>М.Чурлениса</w:t>
      </w:r>
      <w:proofErr w:type="spellEnd"/>
      <w:r w:rsidRPr="004F4EB8">
        <w:rPr>
          <w:sz w:val="20"/>
          <w:szCs w:val="20"/>
        </w:rPr>
        <w:t>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Выражение характера человека через украшение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proofErr w:type="gramStart"/>
      <w:r w:rsidRPr="004F4EB8">
        <w:rPr>
          <w:sz w:val="20"/>
          <w:szCs w:val="20"/>
        </w:rPr>
        <w:t>Украшая себя, любой человек рассказывает тем самым о себе: кто он такой, какой он или она: смелый воин – защитник или он угрожает.</w:t>
      </w:r>
      <w:proofErr w:type="gramEnd"/>
      <w:r w:rsidRPr="004F4EB8">
        <w:rPr>
          <w:sz w:val="20"/>
          <w:szCs w:val="20"/>
        </w:rPr>
        <w:t xml:space="preserve"> Разными будут украшения у Царевны Лебедь и Бабы </w:t>
      </w:r>
      <w:proofErr w:type="spellStart"/>
      <w:r w:rsidRPr="004F4EB8">
        <w:rPr>
          <w:sz w:val="20"/>
          <w:szCs w:val="20"/>
        </w:rPr>
        <w:t>Бабарихи</w:t>
      </w:r>
      <w:proofErr w:type="spellEnd"/>
      <w:r w:rsidRPr="004F4EB8">
        <w:rPr>
          <w:sz w:val="20"/>
          <w:szCs w:val="20"/>
        </w:rPr>
        <w:t>. Украшение вырезанных из бумаги богатырских доспехов, кокошников заданной формы, воротников (индивидуально).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гуашь, кисти (крупная и тонкая), заготовки из больших листов бумаги.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>: слайды старинного русского оружия, кружев, женских костюмов.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Выражение намерений через украшение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Украшение двух противоположных по намерениям сказочных флотов (доброго, праздничного и злого, пиратского). Работа коллективно-индивидуальная. Аппликация.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гуашь, крупная и тонкая кисти, клей, булавки, склеенные листы или обои.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>: слайды произведений художников (Н.Рерих), иллюстраций детских книг (</w:t>
      </w:r>
      <w:proofErr w:type="spellStart"/>
      <w:r w:rsidRPr="004F4EB8">
        <w:rPr>
          <w:sz w:val="20"/>
          <w:szCs w:val="20"/>
        </w:rPr>
        <w:t>И.Билибин</w:t>
      </w:r>
      <w:proofErr w:type="spellEnd"/>
      <w:r w:rsidRPr="004F4EB8">
        <w:rPr>
          <w:sz w:val="20"/>
          <w:szCs w:val="20"/>
        </w:rPr>
        <w:t>), произведений народного искусства.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Совместно "Мастера Изображения, Украшения, Постройки" создают дома для сказочных героев</w:t>
      </w:r>
      <w:r w:rsidRPr="004F4EB8">
        <w:rPr>
          <w:b/>
          <w:bCs/>
          <w:sz w:val="20"/>
          <w:szCs w:val="20"/>
        </w:rPr>
        <w:t xml:space="preserve"> </w:t>
      </w:r>
      <w:r w:rsidRPr="004F4EB8">
        <w:rPr>
          <w:sz w:val="20"/>
          <w:szCs w:val="20"/>
        </w:rPr>
        <w:t>(обобщение темы)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Три "Брата-Мастера" совместно с детьми (группами) исполняют несколько панно, где с помощью аппликации и живописи создают мир нескольких сказочных героев – добрых и злых (например: терем Царевны Лебеди, дом для Бабы Яги, изба Богатыря и т.д.).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На панно создаются дом (наклейками), фон – пейзаж как образная среда этого дома и фигура – образ хозяина дома, выражая эти образы характером постройки, одежды, формой фигуры, характером деревьев, на фоне которых стоит дом.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Обобщение может быть завершено выставкой работ по итогам четверти, ее обсуждением совместно с родителями. К обсуждению должны быть подготовлены группы "экскурсоводов". Педагогом для этого могут быть использованы дополнительные часы. Выставка, подготовленная учителем, представление ее родителям (зрителям) должны стать событием для учащихся, их близких и способствовать закреплению в сознании детей важнейшего значения этой темы.</w:t>
      </w:r>
    </w:p>
    <w:p w:rsidR="002234E5" w:rsidRPr="002234E5" w:rsidRDefault="002234E5" w:rsidP="002234E5">
      <w:pPr>
        <w:pStyle w:val="3"/>
        <w:spacing w:before="0" w:beforeAutospacing="0" w:after="0" w:afterAutospacing="0"/>
        <w:jc w:val="center"/>
        <w:rPr>
          <w:color w:val="auto"/>
          <w:sz w:val="20"/>
          <w:szCs w:val="20"/>
        </w:rPr>
      </w:pPr>
      <w:r w:rsidRPr="00A71002">
        <w:rPr>
          <w:color w:val="auto"/>
          <w:sz w:val="20"/>
          <w:szCs w:val="20"/>
        </w:rPr>
        <w:t xml:space="preserve">Тема 4. Как говорит искусство 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Начиная с этой четверти на выразительность средств нужно обращать внимание постоянно. Ты хочешь это выразить? А как, чем?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Цвет как средство выражения: теплые и холодные цвета. Борьба теплого и холодного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Изображение угасающего костра – "борьба" тепла и холода. Заполняя весь лист, свободно смешивать краски между собой. Костер изображается как бы сверху, гаснущий (работа по памяти и впечатлению). "Перо Жар-птицы". Краски смешиваются прямо на листе. Черная и белая краски не применяются.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гуашь без черной и белой красок, крупные кисти, большие листы бумаги.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 xml:space="preserve">: слайды угасающего костра; методическое пособие по </w:t>
      </w:r>
      <w:proofErr w:type="spellStart"/>
      <w:r w:rsidRPr="004F4EB8">
        <w:rPr>
          <w:sz w:val="20"/>
          <w:szCs w:val="20"/>
        </w:rPr>
        <w:t>цветоведению</w:t>
      </w:r>
      <w:proofErr w:type="spellEnd"/>
      <w:r w:rsidRPr="004F4EB8">
        <w:rPr>
          <w:sz w:val="20"/>
          <w:szCs w:val="20"/>
        </w:rPr>
        <w:t>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Музыкальный ряд</w:t>
      </w:r>
      <w:r w:rsidRPr="004F4EB8">
        <w:rPr>
          <w:sz w:val="20"/>
          <w:szCs w:val="20"/>
        </w:rPr>
        <w:t>: Н.Римский-Корсаков фрагменты из оперы "Снегурочка".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 xml:space="preserve">Цвет как средство выражения: тихие </w:t>
      </w:r>
      <w:r w:rsidRPr="004F4EB8">
        <w:rPr>
          <w:b/>
          <w:bCs/>
          <w:sz w:val="20"/>
          <w:szCs w:val="20"/>
        </w:rPr>
        <w:t>(</w:t>
      </w:r>
      <w:r w:rsidRPr="004F4EB8">
        <w:rPr>
          <w:b/>
          <w:bCs/>
          <w:i/>
          <w:iCs/>
          <w:sz w:val="20"/>
          <w:szCs w:val="20"/>
        </w:rPr>
        <w:t>глухие</w:t>
      </w:r>
      <w:r w:rsidRPr="004F4EB8">
        <w:rPr>
          <w:b/>
          <w:bCs/>
          <w:sz w:val="20"/>
          <w:szCs w:val="20"/>
        </w:rPr>
        <w:t>)</w:t>
      </w:r>
      <w:r w:rsidRPr="004F4EB8">
        <w:rPr>
          <w:b/>
          <w:bCs/>
          <w:i/>
          <w:iCs/>
          <w:sz w:val="20"/>
          <w:szCs w:val="20"/>
        </w:rPr>
        <w:t xml:space="preserve"> и звонкие цвета. Смешение с черной, серой, белой красками </w:t>
      </w:r>
      <w:r w:rsidRPr="004F4EB8">
        <w:rPr>
          <w:b/>
          <w:bCs/>
          <w:sz w:val="20"/>
          <w:szCs w:val="20"/>
        </w:rPr>
        <w:t>(</w:t>
      </w:r>
      <w:r w:rsidRPr="004F4EB8">
        <w:rPr>
          <w:b/>
          <w:bCs/>
          <w:i/>
          <w:iCs/>
          <w:sz w:val="20"/>
          <w:szCs w:val="20"/>
        </w:rPr>
        <w:t>мрачные, нежные оттенки цвета</w:t>
      </w:r>
      <w:r w:rsidRPr="004F4EB8">
        <w:rPr>
          <w:b/>
          <w:bCs/>
          <w:sz w:val="20"/>
          <w:szCs w:val="20"/>
        </w:rPr>
        <w:t>)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 xml:space="preserve">Умение наблюдать борьбу цвета в жизни. Изображение весенней земли (индивидуально по памяти и впечатлению). Если есть дополнительные уроки, их можно дать на сюжеты </w:t>
      </w:r>
      <w:proofErr w:type="spellStart"/>
      <w:proofErr w:type="gramStart"/>
      <w:r w:rsidRPr="004F4EB8">
        <w:rPr>
          <w:sz w:val="20"/>
          <w:szCs w:val="20"/>
        </w:rPr>
        <w:t>соз-дания</w:t>
      </w:r>
      <w:proofErr w:type="spellEnd"/>
      <w:proofErr w:type="gramEnd"/>
      <w:r w:rsidRPr="004F4EB8">
        <w:rPr>
          <w:sz w:val="20"/>
          <w:szCs w:val="20"/>
        </w:rPr>
        <w:t xml:space="preserve"> "теплого царства" (Солнечного города), "холодного царства" (Снежной королевы), добиваясь колористического богатства внутри одной цветовой гаммы.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гуашь, крупные кисти, большие листы бумаги.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 xml:space="preserve">: слайды весенней земли, грозового неба, тумана, методические пособия по </w:t>
      </w:r>
      <w:proofErr w:type="spellStart"/>
      <w:r w:rsidRPr="004F4EB8">
        <w:rPr>
          <w:sz w:val="20"/>
          <w:szCs w:val="20"/>
        </w:rPr>
        <w:t>цветоведению</w:t>
      </w:r>
      <w:proofErr w:type="spellEnd"/>
      <w:r w:rsidRPr="004F4EB8">
        <w:rPr>
          <w:sz w:val="20"/>
          <w:szCs w:val="20"/>
        </w:rPr>
        <w:t>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Музыкальный ряд</w:t>
      </w:r>
      <w:r w:rsidRPr="004F4EB8">
        <w:rPr>
          <w:sz w:val="20"/>
          <w:szCs w:val="20"/>
        </w:rPr>
        <w:t xml:space="preserve">: Э.Григ. "Утро" (фрагмент из сюиты "Пер </w:t>
      </w:r>
      <w:proofErr w:type="spellStart"/>
      <w:r w:rsidRPr="004F4EB8">
        <w:rPr>
          <w:sz w:val="20"/>
          <w:szCs w:val="20"/>
        </w:rPr>
        <w:t>Гюнт</w:t>
      </w:r>
      <w:proofErr w:type="spellEnd"/>
      <w:r w:rsidRPr="004F4EB8">
        <w:rPr>
          <w:sz w:val="20"/>
          <w:szCs w:val="20"/>
        </w:rPr>
        <w:t>").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Литературный ряд</w:t>
      </w:r>
      <w:r w:rsidRPr="004F4EB8">
        <w:rPr>
          <w:sz w:val="20"/>
          <w:szCs w:val="20"/>
        </w:rPr>
        <w:t>: М.Пришвин рассказы, С.Есенин стихи о весне.</w:t>
      </w:r>
    </w:p>
    <w:p w:rsidR="002234E5" w:rsidRDefault="002234E5" w:rsidP="002234E5">
      <w:pPr>
        <w:pStyle w:val="a7"/>
        <w:ind w:firstLine="708"/>
        <w:jc w:val="both"/>
        <w:rPr>
          <w:b/>
          <w:bCs/>
          <w:i/>
          <w:iCs/>
          <w:sz w:val="20"/>
          <w:szCs w:val="20"/>
        </w:rPr>
      </w:pP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Линия как средство выражения: ритм линий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Изображение весенних ручьев.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пастель или цветные мелки.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Музыкальный ряд</w:t>
      </w:r>
      <w:r w:rsidRPr="004F4EB8">
        <w:rPr>
          <w:sz w:val="20"/>
          <w:szCs w:val="20"/>
        </w:rPr>
        <w:t xml:space="preserve">: </w:t>
      </w:r>
      <w:proofErr w:type="spellStart"/>
      <w:r w:rsidRPr="004F4EB8">
        <w:rPr>
          <w:sz w:val="20"/>
          <w:szCs w:val="20"/>
        </w:rPr>
        <w:t>А.Арсенский</w:t>
      </w:r>
      <w:proofErr w:type="spellEnd"/>
      <w:r w:rsidRPr="004F4EB8">
        <w:rPr>
          <w:sz w:val="20"/>
          <w:szCs w:val="20"/>
        </w:rPr>
        <w:t xml:space="preserve"> "Лесной ручей", "Прелюдия"; Э.Григ "Весной".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Литературный ряд</w:t>
      </w:r>
      <w:r w:rsidRPr="004F4EB8">
        <w:rPr>
          <w:sz w:val="20"/>
          <w:szCs w:val="20"/>
        </w:rPr>
        <w:t>: М.Пришвин "Лесной ручей".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Линия как средство выражения: характер линий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Изображение ветки с определенным характером и настроением (индивидуально или по два человека, по впечатлению и по памяти): нежные и могучие ветки, при этом надо акцентировать умения создавать разные фактуры углем, сангиной.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lastRenderedPageBreak/>
        <w:t>Материалы</w:t>
      </w:r>
      <w:r w:rsidRPr="004F4EB8">
        <w:rPr>
          <w:sz w:val="20"/>
          <w:szCs w:val="20"/>
        </w:rPr>
        <w:t>: гуашь, кисть, палочка, уголь, сангина и большие листы бумаги.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>: крупные, большие весенние ветки (береза, дуб, сосна), слайды с изображением веток.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Литературный ряд</w:t>
      </w:r>
      <w:r w:rsidRPr="004F4EB8">
        <w:rPr>
          <w:sz w:val="20"/>
          <w:szCs w:val="20"/>
        </w:rPr>
        <w:t>: японские трехстишия (танки).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Ритм пятен как средство выражения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Элементарные знания о композиции. От изменения положения на листе даже одинаковых пятен изменяется и содержание композиции. Ритмическое расположение летящих птиц (работа индивидуальная или коллективная).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цветная бумага, ножницы, клей.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 xml:space="preserve">: наглядные пособия. 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Музыкальный ряд</w:t>
      </w:r>
      <w:r w:rsidRPr="004F4EB8">
        <w:rPr>
          <w:sz w:val="20"/>
          <w:szCs w:val="20"/>
        </w:rPr>
        <w:t>: фрагменты с выраженной ритмической организацией.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Пропорции выражают характер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Конструирование или лепка птиц с разным характером пропорций – большой хвост – маленькая головка – большой клюв.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бумага белая, цветная, ножницы, клей или пластилин, стеки, картонка.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>: птицы реальные и сказочные (слайды иллюстраций книг, игрушка).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Ритм линий и пятен, цвет, пропорции – средства выразительности</w:t>
      </w:r>
      <w:r w:rsidRPr="004F4EB8">
        <w:rPr>
          <w:sz w:val="20"/>
          <w:szCs w:val="20"/>
        </w:rPr>
        <w:t xml:space="preserve"> (обобщение темы)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Создание коллективного панно по теме "Весна. Шум птиц".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большие листы для панно, гуашь, бумага, ножницы, клей.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>: детские работы, выполненные на тему "Весна", слайды веток, весенних мотивов.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Обобщающий урок года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Класс оформляется детскими работами, выполненными в течение года. Открытие выставки должно стать радостным праздником, событием школьной жизни. Уроки проводятся в форме беседы, последовательно напоминающей ребятам все темы учебных четвертей. В игре-беседе учителю помогают три "Брата-Мастера". На уроки приглашаются (по возможности) родители и другие учителя.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>: детские работы, выражающие задачи каждой четверти, слайды, репродукции работ художников и народного искусства, помогающие раскрытию тем.</w:t>
      </w:r>
    </w:p>
    <w:p w:rsidR="002234E5" w:rsidRDefault="002234E5" w:rsidP="002234E5">
      <w:pPr>
        <w:pStyle w:val="3"/>
        <w:spacing w:before="0" w:beforeAutospacing="0" w:after="0" w:afterAutospacing="0"/>
        <w:jc w:val="center"/>
        <w:rPr>
          <w:sz w:val="20"/>
          <w:szCs w:val="20"/>
          <w:u w:val="single"/>
        </w:rPr>
      </w:pPr>
    </w:p>
    <w:p w:rsidR="002234E5" w:rsidRPr="005D2579" w:rsidRDefault="002234E5" w:rsidP="002234E5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  <w:r w:rsidRPr="005D2579">
        <w:rPr>
          <w:rFonts w:ascii="Times New Roman" w:hAnsi="Times New Roman" w:cs="Times New Roman"/>
          <w:color w:val="auto"/>
        </w:rPr>
        <w:t xml:space="preserve">3 класс </w:t>
      </w:r>
      <w:proofErr w:type="gramStart"/>
      <w:r w:rsidRPr="005D2579">
        <w:rPr>
          <w:rFonts w:ascii="Times New Roman" w:hAnsi="Times New Roman" w:cs="Times New Roman"/>
          <w:color w:val="auto"/>
        </w:rPr>
        <w:t xml:space="preserve">( </w:t>
      </w:r>
      <w:proofErr w:type="gramEnd"/>
      <w:r w:rsidRPr="005D2579">
        <w:rPr>
          <w:rFonts w:ascii="Times New Roman" w:hAnsi="Times New Roman" w:cs="Times New Roman"/>
          <w:color w:val="auto"/>
        </w:rPr>
        <w:t>35ч )</w:t>
      </w:r>
    </w:p>
    <w:p w:rsidR="002234E5" w:rsidRPr="005D2579" w:rsidRDefault="002234E5" w:rsidP="002234E5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  <w:r w:rsidRPr="005D2579">
        <w:rPr>
          <w:rFonts w:ascii="Times New Roman" w:hAnsi="Times New Roman" w:cs="Times New Roman"/>
          <w:color w:val="auto"/>
        </w:rPr>
        <w:t>Искусство вокруг нас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Одна из основных идей программы: "От родного порога – в мир культуры Земли", то есть от приобщения к культуре своего народа, даже от культуры своей "малой родины" – без этого нет пути к общечеловеческой культуре.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sz w:val="20"/>
          <w:szCs w:val="20"/>
        </w:rPr>
        <w:t xml:space="preserve">Обучение в этом классе строится на приобщении детей к миру искусства через познание окружающего предметного мира, его художественного смысла. Дети подводятся к пониманию того, что предметы имеют не только утилитарное назначение, но и </w:t>
      </w:r>
      <w:proofErr w:type="gramStart"/>
      <w:r w:rsidRPr="004F4EB8">
        <w:rPr>
          <w:sz w:val="20"/>
          <w:szCs w:val="20"/>
        </w:rPr>
        <w:t>являются носителями духовной культуры и так было</w:t>
      </w:r>
      <w:proofErr w:type="gramEnd"/>
      <w:r w:rsidRPr="004F4EB8">
        <w:rPr>
          <w:sz w:val="20"/>
          <w:szCs w:val="20"/>
        </w:rPr>
        <w:t xml:space="preserve"> всегда – от далекой древности до наших дней. Надо помочь ребенку увидеть красоту окружающих его вещей, предметов, объектов, произведений искусства, обратив особое внимание на роль художников – "Мастеров Изображения, Украшения, Постройки" – в создании среды жизни человека.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В конце года дети должны почувствовать, что их жизнь, жизнь каждого человека ежедневно связана с деятельностью искусств. Завершающие уроки каждой четверти должны содержать вопрос: "А что было бы, если бы "Братья-Мастера" не участвовали в создании окружающего вас мира – дома, на улице и т.д.?" Понимание огромной роли иску</w:t>
      </w:r>
      <w:proofErr w:type="gramStart"/>
      <w:r w:rsidRPr="004F4EB8">
        <w:rPr>
          <w:sz w:val="20"/>
          <w:szCs w:val="20"/>
        </w:rPr>
        <w:t>сств в р</w:t>
      </w:r>
      <w:proofErr w:type="gramEnd"/>
      <w:r w:rsidRPr="004F4EB8">
        <w:rPr>
          <w:sz w:val="20"/>
          <w:szCs w:val="20"/>
        </w:rPr>
        <w:t>еальной повседневной жизни должно стать открытием для детей и их родителей.</w:t>
      </w:r>
    </w:p>
    <w:p w:rsidR="002234E5" w:rsidRDefault="002234E5" w:rsidP="002234E5">
      <w:pPr>
        <w:pStyle w:val="3"/>
        <w:spacing w:before="0" w:beforeAutospacing="0" w:after="0" w:afterAutospacing="0"/>
        <w:jc w:val="center"/>
        <w:rPr>
          <w:sz w:val="20"/>
          <w:szCs w:val="20"/>
        </w:rPr>
      </w:pPr>
    </w:p>
    <w:p w:rsidR="002234E5" w:rsidRPr="002234E5" w:rsidRDefault="002234E5" w:rsidP="002234E5">
      <w:pPr>
        <w:pStyle w:val="3"/>
        <w:spacing w:before="0" w:beforeAutospacing="0" w:after="0" w:afterAutospacing="0"/>
        <w:jc w:val="center"/>
        <w:rPr>
          <w:color w:val="auto"/>
          <w:sz w:val="20"/>
          <w:szCs w:val="20"/>
        </w:rPr>
      </w:pPr>
      <w:r w:rsidRPr="00A71002">
        <w:rPr>
          <w:color w:val="auto"/>
          <w:sz w:val="20"/>
          <w:szCs w:val="20"/>
        </w:rPr>
        <w:t xml:space="preserve">Тема 1. </w:t>
      </w:r>
      <w:r w:rsidRPr="005D2579">
        <w:rPr>
          <w:rFonts w:ascii="Times New Roman" w:hAnsi="Times New Roman"/>
          <w:color w:val="auto"/>
        </w:rPr>
        <w:t>Искусство вокруг нас.</w:t>
      </w:r>
      <w:r w:rsidRPr="00A71002">
        <w:rPr>
          <w:color w:val="auto"/>
          <w:sz w:val="20"/>
          <w:szCs w:val="20"/>
        </w:rPr>
        <w:t xml:space="preserve"> Искусство в твоем доме 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Здесь "Мастера" ведут ребенка в его квартиру и выясняют, что же каждый из них "сделал" в ближайшем окружении ребенка, и в итоге выясняется, что без их участия не создавался ни один предмет дома, не было бы и самого дома.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Твои игрушки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proofErr w:type="gramStart"/>
      <w:r w:rsidRPr="004F4EB8">
        <w:rPr>
          <w:sz w:val="20"/>
          <w:szCs w:val="20"/>
        </w:rPr>
        <w:t>Игрушки</w:t>
      </w:r>
      <w:proofErr w:type="gramEnd"/>
      <w:r w:rsidRPr="004F4EB8">
        <w:rPr>
          <w:sz w:val="20"/>
          <w:szCs w:val="20"/>
        </w:rPr>
        <w:t xml:space="preserve"> – какими им быть – придумал художник. Детские игрушки, народные игрушки, самодельные игрушки. Лепка игрушки из пластилина или глины.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proofErr w:type="gramStart"/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пластилин или глина, солома, заготовки из дерева, бумага, гуашь, водно-эмульсионная краска для грунта; кисти маленького размера, тампоны.</w:t>
      </w:r>
      <w:proofErr w:type="gramEnd"/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proofErr w:type="gramStart"/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 xml:space="preserve">: народная игрушка (слайды): дымка, </w:t>
      </w:r>
      <w:proofErr w:type="spellStart"/>
      <w:r w:rsidRPr="004F4EB8">
        <w:rPr>
          <w:sz w:val="20"/>
          <w:szCs w:val="20"/>
        </w:rPr>
        <w:t>городец</w:t>
      </w:r>
      <w:proofErr w:type="spellEnd"/>
      <w:r w:rsidRPr="004F4EB8">
        <w:rPr>
          <w:sz w:val="20"/>
          <w:szCs w:val="20"/>
        </w:rPr>
        <w:t xml:space="preserve">, </w:t>
      </w:r>
      <w:proofErr w:type="spellStart"/>
      <w:r w:rsidRPr="004F4EB8">
        <w:rPr>
          <w:sz w:val="20"/>
          <w:szCs w:val="20"/>
        </w:rPr>
        <w:t>филимоново</w:t>
      </w:r>
      <w:proofErr w:type="spellEnd"/>
      <w:r w:rsidRPr="004F4EB8">
        <w:rPr>
          <w:sz w:val="20"/>
          <w:szCs w:val="20"/>
        </w:rPr>
        <w:t xml:space="preserve">, </w:t>
      </w:r>
      <w:proofErr w:type="spellStart"/>
      <w:r w:rsidRPr="004F4EB8">
        <w:rPr>
          <w:sz w:val="20"/>
          <w:szCs w:val="20"/>
        </w:rPr>
        <w:t>богородская</w:t>
      </w:r>
      <w:proofErr w:type="spellEnd"/>
      <w:r w:rsidRPr="004F4EB8">
        <w:rPr>
          <w:sz w:val="20"/>
          <w:szCs w:val="20"/>
        </w:rPr>
        <w:t xml:space="preserve"> резная игрушка, игрушки из подручного материала: упаковок, ткани, меха.</w:t>
      </w:r>
      <w:proofErr w:type="gramEnd"/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Литературный ряд</w:t>
      </w:r>
      <w:r w:rsidRPr="004F4EB8">
        <w:rPr>
          <w:sz w:val="20"/>
          <w:szCs w:val="20"/>
        </w:rPr>
        <w:t>: пословицы, поговорки, фольклор, русские народные сказки.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Музыкальный ряд</w:t>
      </w:r>
      <w:r w:rsidRPr="004F4EB8">
        <w:rPr>
          <w:sz w:val="20"/>
          <w:szCs w:val="20"/>
        </w:rPr>
        <w:t>: русская народная музыка, П.Чайковский "Детский альбом".</w:t>
      </w:r>
    </w:p>
    <w:p w:rsidR="002234E5" w:rsidRDefault="002234E5" w:rsidP="002234E5">
      <w:pPr>
        <w:pStyle w:val="a7"/>
        <w:ind w:firstLine="708"/>
        <w:jc w:val="both"/>
        <w:rPr>
          <w:b/>
          <w:bCs/>
          <w:i/>
          <w:iCs/>
          <w:sz w:val="20"/>
          <w:szCs w:val="20"/>
        </w:rPr>
      </w:pP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Посуда у тебя дома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 xml:space="preserve">Повседневная и праздничная посуда. Конструкция, форма предметов и </w:t>
      </w:r>
      <w:proofErr w:type="gramStart"/>
      <w:r w:rsidRPr="004F4EB8">
        <w:rPr>
          <w:sz w:val="20"/>
          <w:szCs w:val="20"/>
        </w:rPr>
        <w:t>роспись</w:t>
      </w:r>
      <w:proofErr w:type="gramEnd"/>
      <w:r w:rsidRPr="004F4EB8">
        <w:rPr>
          <w:sz w:val="20"/>
          <w:szCs w:val="20"/>
        </w:rPr>
        <w:t xml:space="preserve"> и украшение посуды. Работа "Мастеров Постройки, Украшения и Изображения" в изготовлении посуды. Изображение на бумаге. Лепка посуды из пластилина с росписью по белой грунтовке.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При этом обязательно подчеркивается назначение посуды: для кого она, для какого случая.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тонированная бумага, гуашь, пластилин, глина, водно-эмульсионная краска.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>: образцы посуды из натурного фонда, слайды народной посуды, посуда из разных материалов (металла, дерева, пластмассы).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Мамин платок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 xml:space="preserve">Эскиз платка: для девочки, для бабушки, то есть </w:t>
      </w:r>
      <w:proofErr w:type="gramStart"/>
      <w:r w:rsidRPr="004F4EB8">
        <w:rPr>
          <w:sz w:val="20"/>
          <w:szCs w:val="20"/>
        </w:rPr>
        <w:t>разных</w:t>
      </w:r>
      <w:proofErr w:type="gramEnd"/>
      <w:r w:rsidRPr="004F4EB8">
        <w:rPr>
          <w:sz w:val="20"/>
          <w:szCs w:val="20"/>
        </w:rPr>
        <w:t xml:space="preserve"> по содержанию, ритмике рисунка, колориту, как средство выражения.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гуашь, кисти, белая и цветная бумага.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>: слайды природных мотивов платков, платки и ткани, образцы детских работ по этой теме.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lastRenderedPageBreak/>
        <w:t>Музыкальный ряд</w:t>
      </w:r>
      <w:r w:rsidRPr="004F4EB8">
        <w:rPr>
          <w:sz w:val="20"/>
          <w:szCs w:val="20"/>
        </w:rPr>
        <w:t>: русская народная музыка (как фон).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Обои и шторы в твоем доме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Эскизы обоев или штор для комнаты, имеющей четкое назначение: спальня, гостиная, детская. Можно выполнить и в технике набойки.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гуашь, кисти, клише, бумага или ткань.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>: отрывки из какой-нибудь сказки, где приводится словесная характеристика комнат сказочного дворца.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proofErr w:type="gramStart"/>
      <w:r w:rsidRPr="004F4EB8">
        <w:rPr>
          <w:i/>
          <w:iCs/>
          <w:sz w:val="20"/>
          <w:szCs w:val="20"/>
        </w:rPr>
        <w:t>Музыкальный ряд</w:t>
      </w:r>
      <w:r w:rsidRPr="004F4EB8">
        <w:rPr>
          <w:sz w:val="20"/>
          <w:szCs w:val="20"/>
        </w:rPr>
        <w:t>: музыкальные отрывки, характеризующие разные состояния: бурное (Ф.Шопен "Полонез" ля-бемоль мажор, соч. 53), спокойное, лирически-нежное (Ф.Шопен "Мазурка" ля-минор, соч. 17).</w:t>
      </w:r>
      <w:proofErr w:type="gramEnd"/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Твои книжки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 xml:space="preserve">Художник и книга. Иллюстрации. Форма книги. Шрифт. Буквица. Иллюстрирование выбранной сказки или конструирование книжки-игрушки. 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 xml:space="preserve">: гуашь, кисти, белая или цветная бумага, мелки. 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>: обложки и иллюстрации к хорошо знакомым сказкам (иллюстрации разных авторов к одной и той же сказке), слайды, книжки-игрушки, детские книжки.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Литературный ряд</w:t>
      </w:r>
      <w:r w:rsidRPr="004F4EB8">
        <w:rPr>
          <w:sz w:val="20"/>
          <w:szCs w:val="20"/>
        </w:rPr>
        <w:t>: текст выбранной сказки.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Поздравительная открытка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 xml:space="preserve">Эскиз открытки или декоративной закладки (по растительным мотивам). Возможно исполнение в технике </w:t>
      </w:r>
      <w:proofErr w:type="spellStart"/>
      <w:r w:rsidRPr="004F4EB8">
        <w:rPr>
          <w:sz w:val="20"/>
          <w:szCs w:val="20"/>
        </w:rPr>
        <w:t>граттажа</w:t>
      </w:r>
      <w:proofErr w:type="spellEnd"/>
      <w:r w:rsidRPr="004F4EB8">
        <w:rPr>
          <w:sz w:val="20"/>
          <w:szCs w:val="20"/>
        </w:rPr>
        <w:t>, гравюры наклейками или графической монотипии.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 xml:space="preserve">: бумага маленького формата, тушь, перо, палочка. 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>: слайды с гравюр по дереву, линолеуму, офортов, литографий, образцы детских работ в разных техниках.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Что сделал художник в нашем доме</w:t>
      </w:r>
      <w:r w:rsidRPr="004F4EB8">
        <w:rPr>
          <w:sz w:val="20"/>
          <w:szCs w:val="20"/>
        </w:rPr>
        <w:t xml:space="preserve"> (обобщение темы). В создании всех предметов в доме принял участие художник. Ему помогали наши "Мастера Изображения, Украшения и Постройки". Понимание роли каждого из них. Форма предмета и ее украшение. На обобщающем уроке можно организовать игру в художников и зрителей или игру в экскурсоводов на выставке работ выполненных в течение четверти. Ведут беседу три "Мастера".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Понимание, что все, что связано с нашей жизнью, не существовало бы без труда художников, без изобразительного, декоративно-прикладного искусства, архитектуры, дизайна, это должно быть итогом и одновременно открытием.</w:t>
      </w:r>
    </w:p>
    <w:p w:rsidR="002234E5" w:rsidRPr="00A71002" w:rsidRDefault="002234E5" w:rsidP="002234E5">
      <w:pPr>
        <w:pStyle w:val="3"/>
        <w:spacing w:before="0" w:beforeAutospacing="0" w:after="0" w:afterAutospacing="0"/>
        <w:jc w:val="center"/>
        <w:rPr>
          <w:color w:val="auto"/>
          <w:sz w:val="20"/>
          <w:szCs w:val="20"/>
        </w:rPr>
      </w:pPr>
    </w:p>
    <w:p w:rsidR="002234E5" w:rsidRPr="00A71002" w:rsidRDefault="002234E5" w:rsidP="002234E5">
      <w:pPr>
        <w:pStyle w:val="3"/>
        <w:spacing w:before="0" w:beforeAutospacing="0" w:after="0" w:afterAutospacing="0"/>
        <w:jc w:val="center"/>
        <w:rPr>
          <w:color w:val="auto"/>
          <w:sz w:val="20"/>
          <w:szCs w:val="20"/>
        </w:rPr>
      </w:pPr>
      <w:r w:rsidRPr="00A71002">
        <w:rPr>
          <w:color w:val="auto"/>
          <w:sz w:val="20"/>
          <w:szCs w:val="20"/>
        </w:rPr>
        <w:t xml:space="preserve">Тема 2. Искусство на улицах твоего города 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Все начинается "с порога родного дома". Эта четверть и посвящена этому "порогу". И Родины нет без него. Не просто Москва или Тула – но именно родная улица, идущая "у лица" твоего дома, исхоженная ногами.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Памятники архитектуры – наследие веков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Изучение и изображение архитектурного памятника, своих родных мест.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тонированная бумага, восковые мелки или гуашь, белая бумага.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Литературный ряд</w:t>
      </w:r>
      <w:r w:rsidRPr="004F4EB8">
        <w:rPr>
          <w:sz w:val="20"/>
          <w:szCs w:val="20"/>
        </w:rPr>
        <w:t>: материалы, связанные с выбранным архитектурным памятником.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Парки, скверы, бульвары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Архитектура, постройка парков. Образ парка. Парки для отдыха, парки-музеи, детские парки. Изображение парка, сквера, возможен коллаж.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цветная, белая бумага, гуашь или восковые мелки, ножницы, клей.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>: видовые слайды, репродукции картин.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Ажурные ограды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Чугунные ограды в Санкт-Петербурге и в Москве, в родном городе, деревянный ажур наличников. Проект ажурной решетки или ворот, вырезание из сложенной цветной бумаги и вклеивание их в композицию на тему "Парки, скверы, бульвары".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цветная бумага, ножницы, клей.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>: слайды старинных оград в Москве и Санкт-Петербурге. Современные декоративные решетки и ограды в наших городах.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Фонари на улицах и в парках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Какими бывают фонари? Форму фонарей тоже создает художник: праздничный, торжественный фонарь, лирический фонарь. Фонари на улицах городов. Фонари – украшение города. Изображение или конструирование формы фонаря из бумаги.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белая и цветная бумага, ножницы, клей.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Витрины магазинов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Роль художника в создании витрин. Реклама. Проект оформления витрины любого магазина (по выбору детей).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При наличии дополнительного времени можно сделать групповые объемные макеты.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белая и цветная бумага, ножницы, клей.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>: слайды с оформленными витринами. Детские работы предыдущих лет.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Транспорт в городе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В создании формы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белая и цветная бумага, ножницы, клей, графические материалы.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>: фотографии транспорта. Слайды старинного транспорта. Репродукции из журналов.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Что сделал художник на улицах моего города</w:t>
      </w:r>
      <w:r w:rsidRPr="004F4EB8">
        <w:rPr>
          <w:b/>
          <w:bCs/>
          <w:sz w:val="20"/>
          <w:szCs w:val="20"/>
        </w:rPr>
        <w:t xml:space="preserve"> (</w:t>
      </w:r>
      <w:r w:rsidRPr="004F4EB8">
        <w:rPr>
          <w:b/>
          <w:bCs/>
          <w:i/>
          <w:iCs/>
          <w:sz w:val="20"/>
          <w:szCs w:val="20"/>
        </w:rPr>
        <w:t>в моем селе</w:t>
      </w:r>
      <w:r w:rsidRPr="004F4EB8">
        <w:rPr>
          <w:b/>
          <w:bCs/>
          <w:sz w:val="20"/>
          <w:szCs w:val="20"/>
        </w:rPr>
        <w:t>)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 xml:space="preserve">Опять должен возникнуть вопрос: что было бы, если бы наши "Братья-Мастера" ни к чему не прикасались на улицах нашего города? На этом уроке из отдельных работ создается одно или несколько коллективных панно. Это может быть панорама улицы района из нескольких склеенных в полосу рисунков в виде диорамы. Здесь можно </w:t>
      </w:r>
      <w:proofErr w:type="gramStart"/>
      <w:r w:rsidRPr="004F4EB8">
        <w:rPr>
          <w:sz w:val="20"/>
          <w:szCs w:val="20"/>
        </w:rPr>
        <w:t xml:space="preserve">разместить </w:t>
      </w:r>
      <w:r w:rsidRPr="004F4EB8">
        <w:rPr>
          <w:sz w:val="20"/>
          <w:szCs w:val="20"/>
        </w:rPr>
        <w:lastRenderedPageBreak/>
        <w:t>ограды</w:t>
      </w:r>
      <w:proofErr w:type="gramEnd"/>
      <w:r w:rsidRPr="004F4EB8">
        <w:rPr>
          <w:sz w:val="20"/>
          <w:szCs w:val="20"/>
        </w:rPr>
        <w:t xml:space="preserve"> и фонари, транспорт. Дополняется диорама фигурами людей, плоскими вырезками деревьев и кустов. Можно играть в "экскурсоводов" и "журналистов". Экскурсоводы рассказывают о своем городе, о роли художников, которые создают художественный облик города.</w:t>
      </w:r>
    </w:p>
    <w:p w:rsidR="002234E5" w:rsidRDefault="002234E5" w:rsidP="002234E5">
      <w:pPr>
        <w:pStyle w:val="3"/>
        <w:spacing w:before="0" w:beforeAutospacing="0" w:after="0" w:afterAutospacing="0"/>
        <w:jc w:val="center"/>
        <w:rPr>
          <w:sz w:val="20"/>
          <w:szCs w:val="20"/>
        </w:rPr>
      </w:pPr>
    </w:p>
    <w:p w:rsidR="002234E5" w:rsidRPr="002234E5" w:rsidRDefault="002234E5" w:rsidP="002234E5">
      <w:pPr>
        <w:pStyle w:val="3"/>
        <w:spacing w:before="0" w:beforeAutospacing="0" w:after="0" w:afterAutospacing="0"/>
        <w:jc w:val="center"/>
        <w:rPr>
          <w:color w:val="auto"/>
          <w:sz w:val="20"/>
          <w:szCs w:val="20"/>
        </w:rPr>
      </w:pPr>
      <w:r w:rsidRPr="00A71002">
        <w:rPr>
          <w:color w:val="auto"/>
          <w:sz w:val="20"/>
          <w:szCs w:val="20"/>
        </w:rPr>
        <w:t xml:space="preserve">Тема 3. Художник и зрелище 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В зрелищных искусствах "Братья-Мастера" принимали участие с древних времен. Но и сегодня их роль незаменима. По усмотрению педагога,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 на обобщающем уроке можно устроить театрализованное представление.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Театральные маски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Маски разных времен и народов. Маски в древних образах, в театре, на празднике. Конструирование выразительных острохарактерных масок.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цветная бумага, ножницы, клей.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>: фотографии масок разных народов и масок театральных.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Художник в театре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 xml:space="preserve">Вымысел </w:t>
      </w:r>
      <w:proofErr w:type="gramStart"/>
      <w:r w:rsidRPr="004F4EB8">
        <w:rPr>
          <w:sz w:val="20"/>
          <w:szCs w:val="20"/>
        </w:rPr>
        <w:t>и</w:t>
      </w:r>
      <w:proofErr w:type="gramEnd"/>
      <w:r w:rsidRPr="004F4EB8">
        <w:rPr>
          <w:sz w:val="20"/>
          <w:szCs w:val="20"/>
        </w:rPr>
        <w:t xml:space="preserve"> правда театра. Праздник театра. Декорации и костюмы персонажей. Театр на столе. Создание макета декораций спектакля.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картонная коробка, разноцветная бумага, краски, кисти, клей, ножницы.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>: слайды с эскизов театральных художников.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Литературный ряд</w:t>
      </w:r>
      <w:r w:rsidRPr="004F4EB8">
        <w:rPr>
          <w:sz w:val="20"/>
          <w:szCs w:val="20"/>
        </w:rPr>
        <w:t>: выбранная сказка.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Театр кукол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Театральные куклы. Театр Петрушки. Перчаточные куклы, тростевые, марионетки. Работа художника над куклой. Персонажи. Образ куклы, ее конструкция и украшение. Создание куклы на уроке.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пластилин, бумага, ножницы, клей, ткань, нитки, мелкие пуговицы.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>: слайды с изображением театральных кукол, репродукции из книг о кукольном театре, диафильм.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Театральный занавес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Роль занавеса в театре. Занавес и образ спектакля. Эскиз занавеса к спектаклю (коллективная работа, 2–4 человека).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гуашь, кисти, бумага большого размера (можно от обоев).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>: слайды театральных занавесов, репродукции из книг о кукольном театре.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Афиша, плакат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Значение афиши. Образ спектакля, его выражение в афише. Шрифт. Изображение.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Эскиз плаката-афиши к спектаклю.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цветная бумага большого формата, гуашь, кисти, клей.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>: театральные и цирковые афиши.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Художник и цирк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Роль художника в цирке. Образ радостного и таинственного зрелища. Изображение циркового представления и его персонажей.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цветная бумага, мелки, гуашь, кисти.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Как художники помогают сделать праздник. Художник и зрелище</w:t>
      </w:r>
      <w:r w:rsidRPr="004F4EB8">
        <w:rPr>
          <w:b/>
          <w:bCs/>
          <w:sz w:val="20"/>
          <w:szCs w:val="20"/>
        </w:rPr>
        <w:t xml:space="preserve"> </w:t>
      </w:r>
      <w:r w:rsidRPr="004F4EB8">
        <w:rPr>
          <w:sz w:val="20"/>
          <w:szCs w:val="20"/>
        </w:rPr>
        <w:t>(обобщающий урок)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Праздник в городе. "Мастера Изображения, Украшения и Постройки" помогают создать Праздник. Эскиз украшения города к празднику. Организация в классе выставки всех работ по теме. Замечательно, если удастся сделать спектакль и пригласить гостей и родителей.</w:t>
      </w:r>
    </w:p>
    <w:p w:rsidR="002234E5" w:rsidRDefault="002234E5" w:rsidP="002234E5">
      <w:pPr>
        <w:pStyle w:val="3"/>
        <w:spacing w:before="0" w:beforeAutospacing="0" w:after="0" w:afterAutospacing="0"/>
        <w:jc w:val="center"/>
        <w:rPr>
          <w:sz w:val="20"/>
          <w:szCs w:val="20"/>
        </w:rPr>
      </w:pPr>
    </w:p>
    <w:p w:rsidR="002234E5" w:rsidRPr="002234E5" w:rsidRDefault="002234E5" w:rsidP="002234E5">
      <w:pPr>
        <w:pStyle w:val="3"/>
        <w:spacing w:before="0" w:beforeAutospacing="0" w:after="0" w:afterAutospacing="0"/>
        <w:jc w:val="center"/>
        <w:rPr>
          <w:color w:val="auto"/>
          <w:sz w:val="20"/>
          <w:szCs w:val="20"/>
        </w:rPr>
      </w:pPr>
      <w:r w:rsidRPr="00A71002">
        <w:rPr>
          <w:color w:val="auto"/>
          <w:sz w:val="20"/>
          <w:szCs w:val="20"/>
        </w:rPr>
        <w:t xml:space="preserve">Тема 4. Художник и музей 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Познакомившись с ролью художника в нашей повседневной жизни, с разными прикладными формами искусства, мы завершаем год темой об искусстве, которое хранится в музеях. Каждый город может гордиться своими музеями. Музеи Москвы, Санкт-Петербурга, других городов России – хранители самых великих произведений мирового и русского искусства. И к этим шедеврам каждый ребенок должен прикоснуться и научиться гордиться тем, что именно его родной город хранит такие великие произведения. Они хранятся именно в музеях. В Москве есть музей – святыня для русской культуры – Третьяковская галерея. О ней в первую очередь нужно рассказать. Огромную роль сегодня играют Эрмитаж и Русский музей – центры международных художественных связей, есть много малых, также интересных музеев и выставочных залов.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Однако тема "Музеи" шире. Музеи бывают не только искусства, но всех сторон человеческой культуры. Бывают и "домашние музеи" в виде семейных альбомов, рассказывающих об истории семьи, интересных этапах жизни. Может быть домашний музей игрушек, марок, археологических находок, просто личных памятных вещей. Все это – часть нашей культуры. "Братья-Мастера" помогают в грамотной организации таких музеев.</w:t>
      </w:r>
    </w:p>
    <w:p w:rsidR="002234E5" w:rsidRPr="002234E5" w:rsidRDefault="002234E5" w:rsidP="002234E5">
      <w:pPr>
        <w:pStyle w:val="a7"/>
        <w:ind w:firstLine="708"/>
        <w:jc w:val="both"/>
        <w:rPr>
          <w:b/>
          <w:bCs/>
          <w:i/>
          <w:iCs/>
          <w:sz w:val="20"/>
          <w:szCs w:val="20"/>
        </w:rPr>
      </w:pP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Музеи в жизни города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Разнообразные музеи. Роль художника в организации экспозиции. Крупнейшие художественные музеи: Третьяковская галерея, Музей изобразительных искусств им. А.С. Пушкина, Эрмитаж, Русский музей, музеи родного города.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Искусство, которое хранится в этих музеях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Что такое "картина". Картина-натюрморт. Жанр натюрморта. Натюрморт как рассказ о человеке. Изображение натюрморта по представлению, выражение настроения.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гуашь, бумага, кисти.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 xml:space="preserve">: слайды натюрмортов с ярко выраженным настроением (Ж.Б. Шарден, К.Петров-Водкин, </w:t>
      </w:r>
      <w:proofErr w:type="spellStart"/>
      <w:r w:rsidRPr="004F4EB8">
        <w:rPr>
          <w:sz w:val="20"/>
          <w:szCs w:val="20"/>
        </w:rPr>
        <w:t>П.Кончаловский</w:t>
      </w:r>
      <w:proofErr w:type="spellEnd"/>
      <w:r w:rsidRPr="004F4EB8">
        <w:rPr>
          <w:sz w:val="20"/>
          <w:szCs w:val="20"/>
        </w:rPr>
        <w:t xml:space="preserve">, М.Сарьян, П.Кузнецов, В.Стожаров, В.Ван </w:t>
      </w:r>
      <w:proofErr w:type="spellStart"/>
      <w:r w:rsidRPr="004F4EB8">
        <w:rPr>
          <w:sz w:val="20"/>
          <w:szCs w:val="20"/>
        </w:rPr>
        <w:t>Гог</w:t>
      </w:r>
      <w:proofErr w:type="spellEnd"/>
      <w:r w:rsidRPr="004F4EB8">
        <w:rPr>
          <w:sz w:val="20"/>
          <w:szCs w:val="20"/>
        </w:rPr>
        <w:t xml:space="preserve"> и др.).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Задание на дом</w:t>
      </w:r>
      <w:r w:rsidRPr="004F4EB8">
        <w:rPr>
          <w:sz w:val="20"/>
          <w:szCs w:val="20"/>
        </w:rPr>
        <w:t>: посмотреть в музее или на выставке натюрморты разных авторов.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Картина-пейзаж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lastRenderedPageBreak/>
        <w:t xml:space="preserve">Смотрим знаменитые пейзажи: И.Левитана, </w:t>
      </w:r>
      <w:proofErr w:type="spellStart"/>
      <w:r w:rsidRPr="004F4EB8">
        <w:rPr>
          <w:sz w:val="20"/>
          <w:szCs w:val="20"/>
        </w:rPr>
        <w:t>А.Саврасова</w:t>
      </w:r>
      <w:proofErr w:type="spellEnd"/>
      <w:r w:rsidRPr="004F4EB8">
        <w:rPr>
          <w:sz w:val="20"/>
          <w:szCs w:val="20"/>
        </w:rPr>
        <w:t xml:space="preserve">, Н.Рериха, А.Куинджи, В.Ван </w:t>
      </w:r>
      <w:proofErr w:type="spellStart"/>
      <w:r w:rsidRPr="004F4EB8">
        <w:rPr>
          <w:sz w:val="20"/>
          <w:szCs w:val="20"/>
        </w:rPr>
        <w:t>Гога</w:t>
      </w:r>
      <w:proofErr w:type="spellEnd"/>
      <w:r w:rsidRPr="004F4EB8">
        <w:rPr>
          <w:sz w:val="20"/>
          <w:szCs w:val="20"/>
        </w:rPr>
        <w:t xml:space="preserve">, </w:t>
      </w:r>
      <w:proofErr w:type="spellStart"/>
      <w:r w:rsidRPr="004F4EB8">
        <w:rPr>
          <w:sz w:val="20"/>
          <w:szCs w:val="20"/>
        </w:rPr>
        <w:t>К.Коро</w:t>
      </w:r>
      <w:proofErr w:type="spellEnd"/>
      <w:r w:rsidRPr="004F4EB8">
        <w:rPr>
          <w:sz w:val="20"/>
          <w:szCs w:val="20"/>
        </w:rPr>
        <w:t>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Дети на этом уроке вспомнят, какое настроение можно выразить холодными и теплыми цветами, глухими и звонкими и, что может получиться при их смешении.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белая бумага, гуашь, кисти.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 xml:space="preserve">: слайды с примерами живописного пейзажа с ярко выраженным настроением (В.Ван </w:t>
      </w:r>
      <w:proofErr w:type="spellStart"/>
      <w:r w:rsidRPr="004F4EB8">
        <w:rPr>
          <w:sz w:val="20"/>
          <w:szCs w:val="20"/>
        </w:rPr>
        <w:t>Гог</w:t>
      </w:r>
      <w:proofErr w:type="spellEnd"/>
      <w:r w:rsidRPr="004F4EB8">
        <w:rPr>
          <w:sz w:val="20"/>
          <w:szCs w:val="20"/>
        </w:rPr>
        <w:t xml:space="preserve">, Н.Рерих, И.Левитан, А.Рылов, А.Куинджи, </w:t>
      </w:r>
      <w:proofErr w:type="spellStart"/>
      <w:r w:rsidRPr="004F4EB8">
        <w:rPr>
          <w:sz w:val="20"/>
          <w:szCs w:val="20"/>
        </w:rPr>
        <w:t>В.Бялыницкий-Бируля</w:t>
      </w:r>
      <w:proofErr w:type="spellEnd"/>
      <w:r w:rsidRPr="004F4EB8">
        <w:rPr>
          <w:sz w:val="20"/>
          <w:szCs w:val="20"/>
        </w:rPr>
        <w:t>).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Музыкальный ряд</w:t>
      </w:r>
      <w:r w:rsidRPr="004F4EB8">
        <w:rPr>
          <w:sz w:val="20"/>
          <w:szCs w:val="20"/>
        </w:rPr>
        <w:t>: музыка на этом уроке может быть использована для создания определенного настроения.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Картина-портрет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Знакомство с жанром портрета. Портрет по памяти или по представлению (портрет подруги, друга).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бумага, гуашь, кисти (или пастель).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 xml:space="preserve">: слайды живописных портретов </w:t>
      </w:r>
      <w:proofErr w:type="spellStart"/>
      <w:r w:rsidRPr="004F4EB8">
        <w:rPr>
          <w:sz w:val="20"/>
          <w:szCs w:val="20"/>
        </w:rPr>
        <w:t>Ф.Рокотова</w:t>
      </w:r>
      <w:proofErr w:type="spellEnd"/>
      <w:r w:rsidRPr="004F4EB8">
        <w:rPr>
          <w:sz w:val="20"/>
          <w:szCs w:val="20"/>
        </w:rPr>
        <w:t xml:space="preserve">, В.Серова, В.Ван </w:t>
      </w:r>
      <w:proofErr w:type="spellStart"/>
      <w:r w:rsidRPr="004F4EB8">
        <w:rPr>
          <w:sz w:val="20"/>
          <w:szCs w:val="20"/>
        </w:rPr>
        <w:t>Гога</w:t>
      </w:r>
      <w:proofErr w:type="spellEnd"/>
      <w:r w:rsidRPr="004F4EB8">
        <w:rPr>
          <w:sz w:val="20"/>
          <w:szCs w:val="20"/>
        </w:rPr>
        <w:t>, И.Репина.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В музеях хранятся</w:t>
      </w:r>
      <w:r w:rsidRPr="004F4EB8">
        <w:rPr>
          <w:b/>
          <w:bCs/>
          <w:sz w:val="20"/>
          <w:szCs w:val="20"/>
        </w:rPr>
        <w:t xml:space="preserve"> </w:t>
      </w:r>
      <w:r w:rsidRPr="004F4EB8">
        <w:rPr>
          <w:b/>
          <w:bCs/>
          <w:i/>
          <w:iCs/>
          <w:sz w:val="20"/>
          <w:szCs w:val="20"/>
        </w:rPr>
        <w:t>скульптуры известных мастеров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Учимся смотреть скульптуру. Скульптура в музее и на улице. Памятники. Парковая скульптура. Лепка фигуры человека или животного (в движении) для парковой скульптуры.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 xml:space="preserve">: пластилин, стеки, подставка из картона. 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 xml:space="preserve">: слайды из наборов "Третьяковская галерея", "Русский музей", "Эрмитаж" (произведения </w:t>
      </w:r>
      <w:proofErr w:type="spellStart"/>
      <w:r w:rsidRPr="004F4EB8">
        <w:rPr>
          <w:sz w:val="20"/>
          <w:szCs w:val="20"/>
        </w:rPr>
        <w:t>А.Л.Бари</w:t>
      </w:r>
      <w:proofErr w:type="spellEnd"/>
      <w:r w:rsidRPr="004F4EB8">
        <w:rPr>
          <w:sz w:val="20"/>
          <w:szCs w:val="20"/>
        </w:rPr>
        <w:t>, П.Трубецкого, Е.Лансере).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Исторические картины и картины бытового жанра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Знакомство с произведениями исторического и бытового жанра. Изображение по представлению исторического события (на тему русской былинной истории или истории средневековья, или изображение своей повседневной жизни: завтрак в семье, мы играем и т.д.).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большой лист цветной бумаги, мелки.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Музеи сохраняют историю художественной культуры, творения великих художников</w:t>
      </w:r>
      <w:r w:rsidRPr="004F4EB8">
        <w:rPr>
          <w:sz w:val="20"/>
          <w:szCs w:val="20"/>
        </w:rPr>
        <w:t xml:space="preserve"> (обобщение темы)</w:t>
      </w:r>
    </w:p>
    <w:p w:rsidR="002234E5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"Экскурсия" по выставке лучших работ за год, праздник искусств со своим собственным сценарием. Подвести итог: какова роль художника в жизни каждого человека.</w:t>
      </w:r>
    </w:p>
    <w:p w:rsidR="002234E5" w:rsidRPr="002234E5" w:rsidRDefault="002234E5" w:rsidP="002234E5">
      <w:pPr>
        <w:pStyle w:val="a7"/>
        <w:jc w:val="both"/>
        <w:rPr>
          <w:b/>
          <w:color w:val="CC6600"/>
        </w:rPr>
      </w:pPr>
    </w:p>
    <w:p w:rsidR="002234E5" w:rsidRPr="005D2579" w:rsidRDefault="002234E5" w:rsidP="002234E5">
      <w:pPr>
        <w:pStyle w:val="2"/>
        <w:spacing w:before="0" w:beforeAutospacing="0" w:after="0" w:afterAutospacing="0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D257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4 класс</w:t>
      </w:r>
    </w:p>
    <w:p w:rsidR="002234E5" w:rsidRPr="005D2579" w:rsidRDefault="002234E5" w:rsidP="002234E5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  <w:r w:rsidRPr="005D2579">
        <w:rPr>
          <w:rFonts w:ascii="Times New Roman" w:hAnsi="Times New Roman" w:cs="Times New Roman"/>
          <w:color w:val="auto"/>
        </w:rPr>
        <w:t>Каждый народ – художник (изображение, украшение, постройка</w:t>
      </w:r>
      <w:r w:rsidRPr="005D2579">
        <w:rPr>
          <w:rFonts w:ascii="Times New Roman" w:hAnsi="Times New Roman" w:cs="Times New Roman"/>
          <w:color w:val="auto"/>
        </w:rPr>
        <w:br/>
        <w:t>в творчестве народов всей земли)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Целью художественного воспитания и обучения ребенка в 4-м классе 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Многообразие культур не случайно – оно всегда выражает глубинные отношения каждого народа с жизнью природы, в среде которой складывается его история. Эти отношения не неподвижны – они живут и развиваются во времени, связаны с влиянием одной культуры на другую. В этом лежат основы своеобразия национальных культур и их взаимосвязь. Разнообразие этих культур – богатство культуры человечества.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Цельность каждой культуры – также важнейший элемент содержания, который необходимо ощутить детям. Ребенок сегодня окружен многоликой беспорядочностью явлений культуры, приходящих к нему через средства массовой информации. Здоровое художественное чувство ищет порядок в этом хаосе образов, поэтому каждую культуру нужно доносить как "целостную художественную личность".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sz w:val="20"/>
          <w:szCs w:val="20"/>
        </w:rPr>
        <w:t xml:space="preserve">Художественные представления надо давать как зримые сказки о культурах. Дети по возрасту еще не готовы к историческому мышлению. Но им присуще стремление, чуткость к образному пониманию мира, соотносимому с сознанием, выраженным в народных искусствах. Здесь "должна" </w:t>
      </w:r>
      <w:proofErr w:type="gramStart"/>
      <w:r w:rsidRPr="004F4EB8">
        <w:rPr>
          <w:sz w:val="20"/>
          <w:szCs w:val="20"/>
        </w:rPr>
        <w:t>господствовать</w:t>
      </w:r>
      <w:proofErr w:type="gramEnd"/>
      <w:r w:rsidRPr="004F4EB8">
        <w:rPr>
          <w:sz w:val="20"/>
          <w:szCs w:val="20"/>
        </w:rPr>
        <w:t xml:space="preserve"> правда художественного образа.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Приобщаясь путем сотворчества и восприятия к истокам культуры своего народа или других народов Земли, дети начинают ощущать себя участниками развития человечества, открывают себе путь к дальнейшему расширению восприимчивости к богатствам человеческой культуры.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Многообразие представлений различных народов о красоте раскрывается в процессе сравнения родной природы, труда, архитектуры, красоты человека с культурой других народов.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sz w:val="20"/>
          <w:szCs w:val="20"/>
        </w:rPr>
        <w:t xml:space="preserve">Учебные задания года предусматривают дальнейшее развитие навыков работы с гуашью, пастелью, пластилином, бумагой. Задачи трудового воспитания органично связаны с </w:t>
      </w:r>
      <w:proofErr w:type="gramStart"/>
      <w:r w:rsidRPr="004F4EB8">
        <w:rPr>
          <w:sz w:val="20"/>
          <w:szCs w:val="20"/>
        </w:rPr>
        <w:t>художественными</w:t>
      </w:r>
      <w:proofErr w:type="gramEnd"/>
      <w:r w:rsidRPr="004F4EB8">
        <w:rPr>
          <w:sz w:val="20"/>
          <w:szCs w:val="20"/>
        </w:rPr>
        <w:t>. В процессе овладения навыками работы с разнообразными материалами дети приходят к пониманию красоты творчества.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В 4-м классе возрастает значение коллективных работ в учебно-воспитательном процессе. Значительную роль в программе 4-го класса играют музыкальные и литературные произведения, позволяющие создать целостное представление о культуре народа.</w:t>
      </w:r>
    </w:p>
    <w:p w:rsidR="002234E5" w:rsidRDefault="002234E5" w:rsidP="002234E5">
      <w:pPr>
        <w:pStyle w:val="3"/>
        <w:spacing w:before="0" w:beforeAutospacing="0" w:after="0" w:afterAutospacing="0"/>
        <w:jc w:val="center"/>
        <w:rPr>
          <w:sz w:val="20"/>
          <w:szCs w:val="20"/>
        </w:rPr>
      </w:pPr>
    </w:p>
    <w:p w:rsidR="002234E5" w:rsidRPr="002234E5" w:rsidRDefault="002234E5" w:rsidP="002234E5">
      <w:pPr>
        <w:pStyle w:val="3"/>
        <w:spacing w:before="0" w:beforeAutospacing="0" w:after="0" w:afterAutospacing="0"/>
        <w:jc w:val="center"/>
        <w:rPr>
          <w:color w:val="auto"/>
          <w:sz w:val="20"/>
          <w:szCs w:val="20"/>
        </w:rPr>
      </w:pPr>
      <w:r w:rsidRPr="00A71002">
        <w:rPr>
          <w:color w:val="auto"/>
          <w:sz w:val="20"/>
          <w:szCs w:val="20"/>
        </w:rPr>
        <w:t>Тема 1. Истоки иску</w:t>
      </w:r>
      <w:proofErr w:type="gramStart"/>
      <w:r w:rsidRPr="00A71002">
        <w:rPr>
          <w:color w:val="auto"/>
          <w:sz w:val="20"/>
          <w:szCs w:val="20"/>
        </w:rPr>
        <w:t>сств тв</w:t>
      </w:r>
      <w:proofErr w:type="gramEnd"/>
      <w:r w:rsidRPr="00A71002">
        <w:rPr>
          <w:color w:val="auto"/>
          <w:sz w:val="20"/>
          <w:szCs w:val="20"/>
        </w:rPr>
        <w:t xml:space="preserve">оего народа 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Практическая работа на уроках должна совмещать индивидуальные и коллективные формы.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Пейзаж родной земли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Характерные черты, своеобразие родного пейзажа. Изображение пейзажа своей родной стороны. Выявление его особой красоты.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гуашь, кисти, мелки.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>: слайды природы, репродукции картин русских художников.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Музыкальный ряд</w:t>
      </w:r>
      <w:r w:rsidRPr="004F4EB8">
        <w:rPr>
          <w:sz w:val="20"/>
          <w:szCs w:val="20"/>
        </w:rPr>
        <w:t>: русские народные песни.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 xml:space="preserve">Образ традиционного русского дома </w:t>
      </w:r>
      <w:r w:rsidRPr="004F4EB8">
        <w:rPr>
          <w:b/>
          <w:bCs/>
          <w:sz w:val="20"/>
          <w:szCs w:val="20"/>
        </w:rPr>
        <w:t>(</w:t>
      </w:r>
      <w:r w:rsidRPr="004F4EB8">
        <w:rPr>
          <w:b/>
          <w:bCs/>
          <w:i/>
          <w:iCs/>
          <w:sz w:val="20"/>
          <w:szCs w:val="20"/>
        </w:rPr>
        <w:t>избы</w:t>
      </w:r>
      <w:r w:rsidRPr="004F4EB8">
        <w:rPr>
          <w:b/>
          <w:bCs/>
          <w:sz w:val="20"/>
          <w:szCs w:val="20"/>
        </w:rPr>
        <w:t>)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 xml:space="preserve">Знакомство с конструкцией избы, значения ее частей. 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Задание</w:t>
      </w:r>
      <w:r w:rsidRPr="004F4EB8">
        <w:rPr>
          <w:sz w:val="20"/>
          <w:szCs w:val="20"/>
        </w:rPr>
        <w:t>: моделирование из бумаги (или лепка) избы. Индивидуально-коллективная работа.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lastRenderedPageBreak/>
        <w:t>Материал</w:t>
      </w:r>
      <w:r w:rsidRPr="004F4EB8">
        <w:rPr>
          <w:sz w:val="20"/>
          <w:szCs w:val="20"/>
        </w:rPr>
        <w:t xml:space="preserve">: бумага, картон, пластилин, ножницы, стеки. 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>: слайды деревянных ансамблей этнографических музеев.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Задание на дом</w:t>
      </w:r>
      <w:r w:rsidRPr="004F4EB8">
        <w:rPr>
          <w:sz w:val="20"/>
          <w:szCs w:val="20"/>
        </w:rPr>
        <w:t>: найти изображения русской деревни, ее построек.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Украшения деревянных построек и их значение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 xml:space="preserve">Единство в работе "Трех Мастеров". Магические представления как поэтические образы мира. </w:t>
      </w:r>
      <w:proofErr w:type="gramStart"/>
      <w:r w:rsidRPr="004F4EB8">
        <w:rPr>
          <w:sz w:val="20"/>
          <w:szCs w:val="20"/>
        </w:rPr>
        <w:t xml:space="preserve">Изба – образ лица человека; окна – очи дома – украшались наличниками; фасад – "чело" – лобной доской, </w:t>
      </w:r>
      <w:proofErr w:type="spellStart"/>
      <w:r w:rsidRPr="004F4EB8">
        <w:rPr>
          <w:sz w:val="20"/>
          <w:szCs w:val="20"/>
        </w:rPr>
        <w:t>причелинами</w:t>
      </w:r>
      <w:proofErr w:type="spellEnd"/>
      <w:r w:rsidRPr="004F4EB8">
        <w:rPr>
          <w:sz w:val="20"/>
          <w:szCs w:val="20"/>
        </w:rPr>
        <w:t>.</w:t>
      </w:r>
      <w:proofErr w:type="gramEnd"/>
      <w:r w:rsidRPr="004F4EB8">
        <w:rPr>
          <w:sz w:val="20"/>
          <w:szCs w:val="20"/>
        </w:rPr>
        <w:t xml:space="preserve"> Украшение "деревянных" построек, созданных на прошлом уроке (</w:t>
      </w:r>
      <w:proofErr w:type="spellStart"/>
      <w:proofErr w:type="gramStart"/>
      <w:r w:rsidRPr="004F4EB8">
        <w:rPr>
          <w:sz w:val="20"/>
          <w:szCs w:val="20"/>
        </w:rPr>
        <w:t>индивидуально-коллективно</w:t>
      </w:r>
      <w:proofErr w:type="spellEnd"/>
      <w:proofErr w:type="gramEnd"/>
      <w:r w:rsidRPr="004F4EB8">
        <w:rPr>
          <w:sz w:val="20"/>
          <w:szCs w:val="20"/>
        </w:rPr>
        <w:t>). Дополнительно – изображение избы (гуашь, кисти).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белая, тонированная или оберточная бумага, ножницы, клей или пластилин для объемных построек.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>: слайды из серий "Этнографические музеи", "Русское народное искусство", "Деревянное зодчество Руси".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Музыкальный ряд</w:t>
      </w:r>
      <w:r w:rsidRPr="004F4EB8">
        <w:rPr>
          <w:sz w:val="20"/>
          <w:szCs w:val="20"/>
        </w:rPr>
        <w:t>: В.Белов "Лад".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Деревня – деревянный мир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Знакомство с русской деревянной архитектурой: избы, ворота, амбары, колодцы... Деревянное церковное зодчество. Изображение деревни. Коллективное панно или индивидуальная работа.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гуашь, бумага, клей, ножницы.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Образ красоты человека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У каждого народа складывается свой образ женской и мужской красоты. Традиционная одежда это выражает. Образ мужчины неотделим от его труда. В нем соединены представления о единстве могучей силы и доброты – добрый молодец. В образе женщины понимание ее красоты всегда выражает способность людей мечтать, стремление преодолеть повседневность. Красота – тоже оберег. Женские образы глубоко связаны с образом птицы – счастья (лебедушка).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Изображение женских и мужских народных образов индивидуально или для панно (наклеивает в панно группа главного художника). Обратить внимание, что фигуры в детских работах должны быть в движении, не напоминать выставку одежд. При дополнительных уроках – изготовление кукол по типу народных тряпичных или лепных фигур для уже созданной "деревни".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бумага, гуашь, клей, ножницы.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 xml:space="preserve">: слайды материалов этнографических музеев, книги о народном искусстве, репродукции работ художников: </w:t>
      </w:r>
      <w:proofErr w:type="spellStart"/>
      <w:r w:rsidRPr="004F4EB8">
        <w:rPr>
          <w:sz w:val="20"/>
          <w:szCs w:val="20"/>
        </w:rPr>
        <w:t>И.Билибина</w:t>
      </w:r>
      <w:proofErr w:type="spellEnd"/>
      <w:r w:rsidRPr="004F4EB8">
        <w:rPr>
          <w:sz w:val="20"/>
          <w:szCs w:val="20"/>
        </w:rPr>
        <w:t xml:space="preserve">, </w:t>
      </w:r>
      <w:proofErr w:type="spellStart"/>
      <w:r w:rsidRPr="004F4EB8">
        <w:rPr>
          <w:sz w:val="20"/>
          <w:szCs w:val="20"/>
        </w:rPr>
        <w:t>И.Аргунова</w:t>
      </w:r>
      <w:proofErr w:type="spellEnd"/>
      <w:r w:rsidRPr="004F4EB8">
        <w:rPr>
          <w:sz w:val="20"/>
          <w:szCs w:val="20"/>
        </w:rPr>
        <w:t>, А.Венецианова, М.Врубеля и др.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Литературный ряд</w:t>
      </w:r>
      <w:r w:rsidRPr="004F4EB8">
        <w:rPr>
          <w:sz w:val="20"/>
          <w:szCs w:val="20"/>
        </w:rPr>
        <w:t>: фрагменты из былин, русских сказок, отрывки из поэм Некрасова.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Музыкальный ряд</w:t>
      </w:r>
      <w:r w:rsidRPr="004F4EB8">
        <w:rPr>
          <w:sz w:val="20"/>
          <w:szCs w:val="20"/>
        </w:rPr>
        <w:t>: народные песни.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Задание на дом</w:t>
      </w:r>
      <w:r w:rsidRPr="004F4EB8">
        <w:rPr>
          <w:sz w:val="20"/>
          <w:szCs w:val="20"/>
        </w:rPr>
        <w:t>: найти изображение мужских и женских образов труда и праздника.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Народные праздники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Роль праздников в жизни людей. Календарные праздники: осенний праздник урожая, ярмарка. Праздник – это образ идеальной, счастливой жизни.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Создание работ на тему народного праздника с обобщением материала темы.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склеенное полотнище обоев для панно или листы бумаги, гуашь, кисти.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 xml:space="preserve">: Б.Кустодиев, </w:t>
      </w:r>
      <w:proofErr w:type="spellStart"/>
      <w:r w:rsidRPr="004F4EB8">
        <w:rPr>
          <w:sz w:val="20"/>
          <w:szCs w:val="20"/>
        </w:rPr>
        <w:t>К.Юон</w:t>
      </w:r>
      <w:proofErr w:type="spellEnd"/>
      <w:r w:rsidRPr="004F4EB8">
        <w:rPr>
          <w:sz w:val="20"/>
          <w:szCs w:val="20"/>
        </w:rPr>
        <w:t>, Ф.Малявин, произведения народного декоративного искусства.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Литературный ряд</w:t>
      </w:r>
      <w:r w:rsidRPr="004F4EB8">
        <w:rPr>
          <w:sz w:val="20"/>
          <w:szCs w:val="20"/>
        </w:rPr>
        <w:t xml:space="preserve">: </w:t>
      </w:r>
      <w:proofErr w:type="spellStart"/>
      <w:r w:rsidRPr="004F4EB8">
        <w:rPr>
          <w:sz w:val="20"/>
          <w:szCs w:val="20"/>
        </w:rPr>
        <w:t>И.Токмакова</w:t>
      </w:r>
      <w:proofErr w:type="spellEnd"/>
      <w:r w:rsidRPr="004F4EB8">
        <w:rPr>
          <w:sz w:val="20"/>
          <w:szCs w:val="20"/>
        </w:rPr>
        <w:t xml:space="preserve"> "Ярмарка".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Музыкальный ряд</w:t>
      </w:r>
      <w:r w:rsidRPr="004F4EB8">
        <w:rPr>
          <w:sz w:val="20"/>
          <w:szCs w:val="20"/>
        </w:rPr>
        <w:t>: Р.Щедрин "Озорные частушки", Н.Римский-Корсаков "Снегурочка".</w:t>
      </w:r>
    </w:p>
    <w:p w:rsidR="002234E5" w:rsidRPr="00A71002" w:rsidRDefault="002234E5" w:rsidP="002234E5">
      <w:pPr>
        <w:pStyle w:val="3"/>
        <w:spacing w:before="0" w:beforeAutospacing="0" w:after="0" w:afterAutospacing="0"/>
        <w:jc w:val="center"/>
        <w:rPr>
          <w:color w:val="auto"/>
          <w:sz w:val="20"/>
          <w:szCs w:val="20"/>
        </w:rPr>
      </w:pPr>
    </w:p>
    <w:p w:rsidR="002234E5" w:rsidRPr="002234E5" w:rsidRDefault="002234E5" w:rsidP="002234E5">
      <w:pPr>
        <w:pStyle w:val="3"/>
        <w:spacing w:before="0" w:beforeAutospacing="0" w:after="0" w:afterAutospacing="0"/>
        <w:jc w:val="center"/>
        <w:rPr>
          <w:color w:val="auto"/>
          <w:sz w:val="20"/>
          <w:szCs w:val="20"/>
        </w:rPr>
      </w:pPr>
      <w:r w:rsidRPr="00A71002">
        <w:rPr>
          <w:color w:val="auto"/>
          <w:sz w:val="20"/>
          <w:szCs w:val="20"/>
        </w:rPr>
        <w:t xml:space="preserve">Тема 2. Древние города твоей земли 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sz w:val="20"/>
          <w:szCs w:val="20"/>
        </w:rPr>
        <w:t xml:space="preserve">Каждый город особенный. У него свое неповторимое лицо, свой характер, каждый город имеет свою особую судьбу. Его здания в своем облике запечатлели исторический путь народа, события его жизни. Слово "город" произошло от "городить", "отгораживать" крепостной стеной – </w:t>
      </w:r>
      <w:proofErr w:type="spellStart"/>
      <w:r w:rsidRPr="004F4EB8">
        <w:rPr>
          <w:sz w:val="20"/>
          <w:szCs w:val="20"/>
        </w:rPr>
        <w:t>крепостить</w:t>
      </w:r>
      <w:proofErr w:type="spellEnd"/>
      <w:r w:rsidRPr="004F4EB8">
        <w:rPr>
          <w:sz w:val="20"/>
          <w:szCs w:val="20"/>
        </w:rPr>
        <w:t>. На высоких холмах, отражаясь в реках и озерах, росли города с белизной стен, куполами храмов, перезвоном колоколов. Таких городов больше нигде нет. Раскрыть их красоту, мудрость их архитектурной организации.</w:t>
      </w:r>
    </w:p>
    <w:p w:rsidR="002234E5" w:rsidRPr="004F4EB8" w:rsidRDefault="002234E5" w:rsidP="002234E5">
      <w:pPr>
        <w:pStyle w:val="a7"/>
        <w:ind w:firstLine="708"/>
        <w:jc w:val="both"/>
        <w:rPr>
          <w:i/>
          <w:iCs/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Древнерусский город – крепость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Задание: изучение конструкций и пропорций крепостных башен. Постройка крепостных стен и башен из бумаги или пластилина. Возможен изобразительный вариант.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согласно выбранному варианту задания.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Древние соборы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Соборы воплощали красоту, могущество и силу государства. Они являлись архитектурным и смысловым центром города. Это были святыни города.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Знакомство с архитектурой древнерусского каменного храма. Конструкция, символика. Постройка из бумаги. Коллективная работа.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бумага, ножницы, клей, пластилин, стеки.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 xml:space="preserve">: В.Васнецов, </w:t>
      </w:r>
      <w:proofErr w:type="spellStart"/>
      <w:r w:rsidRPr="004F4EB8">
        <w:rPr>
          <w:sz w:val="20"/>
          <w:szCs w:val="20"/>
        </w:rPr>
        <w:t>И.Билибин</w:t>
      </w:r>
      <w:proofErr w:type="spellEnd"/>
      <w:r w:rsidRPr="004F4EB8">
        <w:rPr>
          <w:sz w:val="20"/>
          <w:szCs w:val="20"/>
        </w:rPr>
        <w:t>, Н.Рерих, слайды "Прогулка по Кремлю", "Соборы Московского Кремля".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Древний город и его жители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Моделирование всего жилого наполнения города. Завершение "постройки" древнего города. Возможный вариант: изображение древнерусского города.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Древнерусские воины – защитники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Изображение древнерусских воинов княжеской дружины. Одежда и оружие.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гуашь, бумага, кисти.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 xml:space="preserve">: </w:t>
      </w:r>
      <w:proofErr w:type="spellStart"/>
      <w:r w:rsidRPr="004F4EB8">
        <w:rPr>
          <w:sz w:val="20"/>
          <w:szCs w:val="20"/>
        </w:rPr>
        <w:t>И.Билибин</w:t>
      </w:r>
      <w:proofErr w:type="spellEnd"/>
      <w:r w:rsidRPr="004F4EB8">
        <w:rPr>
          <w:sz w:val="20"/>
          <w:szCs w:val="20"/>
        </w:rPr>
        <w:t>, В.Васнецов, иллюстрации к детским книгам.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Древние города Русской земли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Москва, Новгород, Псков, Владимир, Суздаль и другие.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 xml:space="preserve">Знакомство со своеобразием разных древних городов. Они похожи и </w:t>
      </w:r>
      <w:proofErr w:type="gramStart"/>
      <w:r w:rsidRPr="004F4EB8">
        <w:rPr>
          <w:sz w:val="20"/>
          <w:szCs w:val="20"/>
        </w:rPr>
        <w:t>непохожи между собой</w:t>
      </w:r>
      <w:proofErr w:type="gramEnd"/>
      <w:r w:rsidRPr="004F4EB8">
        <w:rPr>
          <w:sz w:val="20"/>
          <w:szCs w:val="20"/>
        </w:rPr>
        <w:t>. Изображение разных характеров русских городов. Практическая работа или беседа.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lastRenderedPageBreak/>
        <w:t>Материалы</w:t>
      </w:r>
      <w:r w:rsidRPr="004F4EB8">
        <w:rPr>
          <w:sz w:val="20"/>
          <w:szCs w:val="20"/>
        </w:rPr>
        <w:t>: для графической техники – мелки, для монотипии или живописи – гуашь, кисти.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Узорочье теремов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 xml:space="preserve">Образы теремной архитектуры. Расписные интерьеры. Изразцы. Изображение интерьера палаты – подготовка фона для следующего задания. 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 xml:space="preserve">: бумага (тонированная или цветная), гуашь, кисти. 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 xml:space="preserve">: слайды "Древние палаты Московского Кремля", В.Васнецов "Палаты царя Берендея", </w:t>
      </w:r>
      <w:proofErr w:type="spellStart"/>
      <w:r w:rsidRPr="004F4EB8">
        <w:rPr>
          <w:sz w:val="20"/>
          <w:szCs w:val="20"/>
        </w:rPr>
        <w:t>И.Билибин</w:t>
      </w:r>
      <w:proofErr w:type="spellEnd"/>
      <w:r w:rsidRPr="004F4EB8">
        <w:rPr>
          <w:sz w:val="20"/>
          <w:szCs w:val="20"/>
        </w:rPr>
        <w:t>, А.Рябушкин репродукции картин.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Праздничный пир в теремных палатах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Коллективное аппликативное панно или индивидуальные изображения пира.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склеенные обои для панно и листы бумаги, гуашь, кисти, клей, ножницы.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>: слайды Кремля и палат, В.Васнецов иллюстрации к русским сказкам.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Литературный ряд</w:t>
      </w:r>
      <w:r w:rsidRPr="004F4EB8">
        <w:rPr>
          <w:sz w:val="20"/>
          <w:szCs w:val="20"/>
        </w:rPr>
        <w:t>: А.Пушкин "Руслан и Людмила".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Музыкальный ряд</w:t>
      </w:r>
      <w:r w:rsidRPr="004F4EB8">
        <w:rPr>
          <w:sz w:val="20"/>
          <w:szCs w:val="20"/>
        </w:rPr>
        <w:t>: Ф.Глинка, Н.Римский-Корсаков.</w:t>
      </w:r>
    </w:p>
    <w:p w:rsidR="002234E5" w:rsidRDefault="002234E5" w:rsidP="002234E5">
      <w:pPr>
        <w:pStyle w:val="3"/>
        <w:spacing w:before="0" w:beforeAutospacing="0" w:after="0" w:afterAutospacing="0"/>
        <w:jc w:val="center"/>
        <w:rPr>
          <w:sz w:val="20"/>
          <w:szCs w:val="20"/>
        </w:rPr>
      </w:pPr>
    </w:p>
    <w:p w:rsidR="002234E5" w:rsidRPr="00A71002" w:rsidRDefault="002234E5" w:rsidP="002234E5">
      <w:pPr>
        <w:pStyle w:val="3"/>
        <w:spacing w:before="0" w:beforeAutospacing="0" w:after="0" w:afterAutospacing="0"/>
        <w:jc w:val="center"/>
        <w:rPr>
          <w:color w:val="auto"/>
          <w:sz w:val="20"/>
          <w:szCs w:val="20"/>
        </w:rPr>
      </w:pPr>
      <w:r w:rsidRPr="00A71002">
        <w:rPr>
          <w:color w:val="auto"/>
          <w:sz w:val="20"/>
          <w:szCs w:val="20"/>
        </w:rPr>
        <w:t xml:space="preserve">Тема 3. Каждый народ – художник 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sz w:val="20"/>
          <w:szCs w:val="20"/>
        </w:rPr>
        <w:t xml:space="preserve">"Братья-Мастера" ведут детей от встречи с корнями родной культуры к осознанию многообразия художественных культур мира. Учитель может выбрать оптимальные культуры, чтобы успеть </w:t>
      </w:r>
      <w:proofErr w:type="gramStart"/>
      <w:r w:rsidRPr="004F4EB8">
        <w:rPr>
          <w:sz w:val="20"/>
          <w:szCs w:val="20"/>
        </w:rPr>
        <w:t>интересно</w:t>
      </w:r>
      <w:proofErr w:type="gramEnd"/>
      <w:r w:rsidRPr="004F4EB8">
        <w:rPr>
          <w:sz w:val="20"/>
          <w:szCs w:val="20"/>
        </w:rPr>
        <w:t xml:space="preserve"> прожить их с детьми. Мы предлагаем три в контексте их связей с культурой современного мира. Это культура Древней Греции, средневековой (готической) Европы и Японии как пример культуры Востока, но учитель может взять для изучения Египет, Китай, Индию, культуры Средней Азии и т.д. Важно осознание детьми того, что мир художественной жизни на Земле чрезвычайно многолик – и это очень интересно, радостно. Через искусство мы приобщаемся к мировосприятию, к душе разных народов, сопереживаем им, становимся духовно богаче. Именно это нужно формировать на таких уроках.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Художественные культуры мира – это не история искусств этих народов. Это пространственно-предметный мир культуры, в котором выражается душа народа.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 xml:space="preserve">Есть удобный методически-игровой путь, чтобы не заниматься историей, а увидеть целостно образ культуры: путешествие сказочного героя по этим странам (Садко, </w:t>
      </w:r>
      <w:proofErr w:type="spellStart"/>
      <w:r w:rsidRPr="004F4EB8">
        <w:rPr>
          <w:sz w:val="20"/>
          <w:szCs w:val="20"/>
        </w:rPr>
        <w:t>Синдбад-мореход</w:t>
      </w:r>
      <w:proofErr w:type="spellEnd"/>
      <w:r w:rsidRPr="004F4EB8">
        <w:rPr>
          <w:sz w:val="20"/>
          <w:szCs w:val="20"/>
        </w:rPr>
        <w:t>, Одиссей, аргонавты и т.д.).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Каждая культура просматривается по четырем параметрам: природа и характер построек, люди в этой среде и праздники народов как выражение представлений о счастье и красоте жизни.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Образ художественной культуры Древней Греции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sz w:val="20"/>
          <w:szCs w:val="20"/>
        </w:rPr>
        <w:t xml:space="preserve">Урок 1 – древнегреческое понимание красоты человека – мужской и женской – на примере скульптурных произведений Мирона, </w:t>
      </w:r>
      <w:proofErr w:type="spellStart"/>
      <w:r w:rsidRPr="004F4EB8">
        <w:rPr>
          <w:sz w:val="20"/>
          <w:szCs w:val="20"/>
        </w:rPr>
        <w:t>Поликлета</w:t>
      </w:r>
      <w:proofErr w:type="spellEnd"/>
      <w:r w:rsidRPr="004F4EB8">
        <w:rPr>
          <w:sz w:val="20"/>
          <w:szCs w:val="20"/>
        </w:rPr>
        <w:t xml:space="preserve">, Фидия (человек является "мерой всех вещей"). Размеры, пропорции, конструкции храмов гармонично соотносились с человеком. Восхищение гармоничным, </w:t>
      </w:r>
      <w:proofErr w:type="spellStart"/>
      <w:r w:rsidRPr="004F4EB8">
        <w:rPr>
          <w:sz w:val="20"/>
          <w:szCs w:val="20"/>
        </w:rPr>
        <w:t>спортивноразвитым</w:t>
      </w:r>
      <w:proofErr w:type="spellEnd"/>
      <w:r w:rsidRPr="004F4EB8">
        <w:rPr>
          <w:sz w:val="20"/>
          <w:szCs w:val="20"/>
        </w:rPr>
        <w:t xml:space="preserve"> человеком – особенность миропонимания людей Древней Греции. Изображение фигур олимпийских спортсменов (фигура в движении) и участников шествия (фигуры в одеждах).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Урок 2 – гармония человека с окружающей природой и архитектурой. Представление о дорической ("мужественной") и ионической ("женственной") ордерных системах как характере пропорций в построении греческого храма. Изображение образов греческих храмов (</w:t>
      </w:r>
      <w:proofErr w:type="spellStart"/>
      <w:r w:rsidRPr="004F4EB8">
        <w:rPr>
          <w:sz w:val="20"/>
          <w:szCs w:val="20"/>
        </w:rPr>
        <w:t>полуобъемные</w:t>
      </w:r>
      <w:proofErr w:type="spellEnd"/>
      <w:r w:rsidRPr="004F4EB8">
        <w:rPr>
          <w:sz w:val="20"/>
          <w:szCs w:val="20"/>
        </w:rPr>
        <w:t xml:space="preserve"> или плоские аппликации) для панно или объемное моделирование из бумаги.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sz w:val="20"/>
          <w:szCs w:val="20"/>
        </w:rPr>
        <w:t xml:space="preserve">Урок 3 – древнегреческие праздники (панно). Это могут быть олимпийские игры или праздник </w:t>
      </w:r>
      <w:proofErr w:type="gramStart"/>
      <w:r w:rsidRPr="004F4EB8">
        <w:rPr>
          <w:sz w:val="20"/>
          <w:szCs w:val="20"/>
        </w:rPr>
        <w:t>Великих</w:t>
      </w:r>
      <w:proofErr w:type="gramEnd"/>
      <w:r w:rsidRPr="004F4EB8">
        <w:rPr>
          <w:sz w:val="20"/>
          <w:szCs w:val="20"/>
        </w:rPr>
        <w:t xml:space="preserve"> </w:t>
      </w:r>
      <w:proofErr w:type="spellStart"/>
      <w:r w:rsidRPr="004F4EB8">
        <w:rPr>
          <w:sz w:val="20"/>
          <w:szCs w:val="20"/>
        </w:rPr>
        <w:t>Панафиней</w:t>
      </w:r>
      <w:proofErr w:type="spellEnd"/>
      <w:r w:rsidRPr="004F4EB8">
        <w:rPr>
          <w:sz w:val="20"/>
          <w:szCs w:val="20"/>
        </w:rPr>
        <w:t xml:space="preserve"> (торжественное шествие в честь красоты человека, его физического совершенства и силы, которым греки поклонялись).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гуашь, кисти, ножницы, клей, бумага.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>: слайды современного облика Греции, слайды произведений древнегреческих скульпторов.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Литературный ряд</w:t>
      </w:r>
      <w:r w:rsidRPr="004F4EB8">
        <w:rPr>
          <w:sz w:val="20"/>
          <w:szCs w:val="20"/>
        </w:rPr>
        <w:t>: мифы Древней Греции.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Образ художественной культуры Японии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Изображение природы через детали, характерные для японских художников: ветка дерева с птичкой, цветок с бабочкой, трава с кузнечиками, стрекозами, ветка цветущей вишни на фоне тумана, дальних гор ...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Изображение японок в национальной одежде (кимоно) с передачей характерных черт лица, прически, волнообразного движения, фигуры.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Коллективное панно "Праздник цветения сакуры" или "Праздник хризантем". Отдельные фигуры выполняются индивидуально и вклеиваются затем в общее панно. Группа "главного художника" работает над фоном.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большие листы бумаги для коллективной работы, гуашь, пастель, карандаши, ножницы, клей.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 xml:space="preserve">: гравюры </w:t>
      </w:r>
      <w:proofErr w:type="spellStart"/>
      <w:r w:rsidRPr="004F4EB8">
        <w:rPr>
          <w:sz w:val="20"/>
          <w:szCs w:val="20"/>
        </w:rPr>
        <w:t>Утамаро</w:t>
      </w:r>
      <w:proofErr w:type="spellEnd"/>
      <w:r w:rsidRPr="004F4EB8">
        <w:rPr>
          <w:sz w:val="20"/>
          <w:szCs w:val="20"/>
        </w:rPr>
        <w:t xml:space="preserve">, </w:t>
      </w:r>
      <w:proofErr w:type="spellStart"/>
      <w:r w:rsidRPr="004F4EB8">
        <w:rPr>
          <w:sz w:val="20"/>
          <w:szCs w:val="20"/>
        </w:rPr>
        <w:t>Хокусаи</w:t>
      </w:r>
      <w:proofErr w:type="spellEnd"/>
      <w:r w:rsidRPr="004F4EB8">
        <w:rPr>
          <w:sz w:val="20"/>
          <w:szCs w:val="20"/>
        </w:rPr>
        <w:t xml:space="preserve"> – женские образы, пейзажи; слайды современных городов.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Литературный ряд</w:t>
      </w:r>
      <w:r w:rsidRPr="004F4EB8">
        <w:rPr>
          <w:sz w:val="20"/>
          <w:szCs w:val="20"/>
        </w:rPr>
        <w:t>: японская поэзия.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Образ художественной культуры средневековой Западной Европы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Ремесленные цеха были основной силой этих городов. Каждый цех имел свои одежды, свои знаки отличия, и члены его гордились своим мастерством, своей общностью.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Работа над панно "Праздник цехов ремесленников на городской площади" с подготовительными этапами изучения архитектуры, одежды человека и его окружения (предметный мир).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большие листы бумаги, гуашь, пастель, кисти, ножницы, клей.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>: слайды городов Западной Европы, средневековой скульптуры и одежды.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Многообразие художественных культур в мире</w:t>
      </w:r>
      <w:r w:rsidRPr="004F4EB8">
        <w:rPr>
          <w:i/>
          <w:iCs/>
          <w:sz w:val="20"/>
          <w:szCs w:val="20"/>
        </w:rPr>
        <w:t xml:space="preserve"> </w:t>
      </w:r>
      <w:r w:rsidRPr="004F4EB8">
        <w:rPr>
          <w:sz w:val="20"/>
          <w:szCs w:val="20"/>
        </w:rPr>
        <w:t xml:space="preserve">(обобщение темы) 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Выставка, беседа – закрепление в сознании детей темы четверти "Каждый народ – художник" как ведущей темы всех трех четвертей этого года. Итог – не запоминание названий, а радость делиться открытиями иных, уже прожитых детьми культурных миров. Наши три "Брата-Мастера" именно на этом уроке должны помогать учителю и детям заниматься не изучением, заучиванием памятников, а пониманием разности своей работы в разных культурах – помогать осознанию того, почему постройки, одежды, украшения такие разные.</w:t>
      </w:r>
    </w:p>
    <w:p w:rsidR="002234E5" w:rsidRDefault="002234E5" w:rsidP="002234E5">
      <w:pPr>
        <w:pStyle w:val="3"/>
        <w:spacing w:before="0" w:beforeAutospacing="0" w:after="0" w:afterAutospacing="0"/>
        <w:jc w:val="center"/>
        <w:rPr>
          <w:sz w:val="20"/>
          <w:szCs w:val="20"/>
        </w:rPr>
      </w:pPr>
    </w:p>
    <w:p w:rsidR="002234E5" w:rsidRPr="002234E5" w:rsidRDefault="002234E5" w:rsidP="002234E5">
      <w:pPr>
        <w:pStyle w:val="3"/>
        <w:spacing w:before="0" w:beforeAutospacing="0" w:after="0" w:afterAutospacing="0"/>
        <w:jc w:val="center"/>
        <w:rPr>
          <w:color w:val="auto"/>
          <w:sz w:val="20"/>
          <w:szCs w:val="20"/>
        </w:rPr>
      </w:pPr>
      <w:r w:rsidRPr="00A71002">
        <w:rPr>
          <w:color w:val="auto"/>
          <w:sz w:val="20"/>
          <w:szCs w:val="20"/>
        </w:rPr>
        <w:lastRenderedPageBreak/>
        <w:t xml:space="preserve">Тема 4. Искусство объединяет народы 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Последняя четверть этого класса завершает программу начальной школы. Заканчивается первый этап обучения. Педагогу необходимо завершить основные линии осознания искусства ребенком.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Темы года вводили детей в богатство и разнообразие представлений народов о красоте явлений жизни. Здесь все: и понимание природы, и связь с ней построек, и одежда и праздники – все разное. Мы и должны были осознать: именно это прекрасно, что человечество столь богато разными художественными культурами и что они не случайно разные. В четвертой четверти задачи принципиально меняются – они как бы противоположны – от представлений о великом многообразии к представлениям о единстве для всех народов понимания красоты и безобразия коренных явлений жизни. Дети должны увидеть, что при любой разности люди остаются людьми, и есть нечто, воспринимаемое всеми народами Земли как одинаково прекрасное. Мы единое племя Земли, несмотря на всю непохожесть, мы братья. Общими для всех народов являются представления не о внешних проявлениях, а о самых глубинных, не подчиненных внешним условиям природы и истории.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Все народы воспевают материнство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У каждого человека на свете особое отношение к матери. В искусстве всех народов есть тема воспевания материнства, матери, дающей жизнь. Существуют великие произведения искусства на эту тему, понятные и общие всем людям. Дети по представлению изображают мать и дитя, стремясь выразить их единство, их ласку, их отношение друг к другу.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гуашь (пастель), бумага, кисти.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 xml:space="preserve">: "Владимирская Богоматерь", Рафаэль "Сикстинская мадонна", М.Савицкий "Партизанская мадонна", </w:t>
      </w:r>
      <w:proofErr w:type="spellStart"/>
      <w:r w:rsidRPr="004F4EB8">
        <w:rPr>
          <w:sz w:val="20"/>
          <w:szCs w:val="20"/>
        </w:rPr>
        <w:t>Б.Неменский</w:t>
      </w:r>
      <w:proofErr w:type="spellEnd"/>
      <w:r w:rsidRPr="004F4EB8">
        <w:rPr>
          <w:sz w:val="20"/>
          <w:szCs w:val="20"/>
        </w:rPr>
        <w:t xml:space="preserve"> "Тишина", и др.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Музыкальный ряд</w:t>
      </w:r>
      <w:r w:rsidRPr="004F4EB8">
        <w:rPr>
          <w:sz w:val="20"/>
          <w:szCs w:val="20"/>
        </w:rPr>
        <w:t>: колыбельная.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Все народы воспевают мудрость старости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Есть красота внешняя и внутренняя. Красота душевной жизни. Красота, в которой выражен жизненный опыт. Красота связи поколений.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Задание на изображение любимого пожилого человека. Стремление выразить его внутренний мир.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гуашь (пастель), бумага, кисти.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 xml:space="preserve">: портреты Рембрандта, автопортреты </w:t>
      </w:r>
      <w:proofErr w:type="spellStart"/>
      <w:r w:rsidRPr="004F4EB8">
        <w:rPr>
          <w:sz w:val="20"/>
          <w:szCs w:val="20"/>
        </w:rPr>
        <w:t>В.Тропинина</w:t>
      </w:r>
      <w:proofErr w:type="spellEnd"/>
      <w:r w:rsidRPr="004F4EB8">
        <w:rPr>
          <w:sz w:val="20"/>
          <w:szCs w:val="20"/>
        </w:rPr>
        <w:t>, Леонардо да Винчи, Эль Греко.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Сопереживание – великая тема искусства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 xml:space="preserve"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искусство художник выражает свое сочувствие </w:t>
      </w:r>
      <w:proofErr w:type="gramStart"/>
      <w:r w:rsidRPr="004F4EB8">
        <w:rPr>
          <w:sz w:val="20"/>
          <w:szCs w:val="20"/>
        </w:rPr>
        <w:t>страдающим</w:t>
      </w:r>
      <w:proofErr w:type="gramEnd"/>
      <w:r w:rsidRPr="004F4EB8">
        <w:rPr>
          <w:sz w:val="20"/>
          <w:szCs w:val="20"/>
        </w:rPr>
        <w:t>, учит сопереживать чужому горю, чужому страданию.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Задание</w:t>
      </w:r>
      <w:r w:rsidRPr="004F4EB8">
        <w:rPr>
          <w:sz w:val="20"/>
          <w:szCs w:val="20"/>
        </w:rPr>
        <w:t>: рисунок с драматическим сюжетом, придуманным автором (больное животное, погибшее дерево).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гуашь (черная или белая), бумага, кисти.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 xml:space="preserve">: </w:t>
      </w:r>
      <w:proofErr w:type="spellStart"/>
      <w:r w:rsidRPr="004F4EB8">
        <w:rPr>
          <w:sz w:val="20"/>
          <w:szCs w:val="20"/>
        </w:rPr>
        <w:t>С.Ботичелли</w:t>
      </w:r>
      <w:proofErr w:type="spellEnd"/>
      <w:r w:rsidRPr="004F4EB8">
        <w:rPr>
          <w:sz w:val="20"/>
          <w:szCs w:val="20"/>
        </w:rPr>
        <w:t xml:space="preserve"> "Покинутая", Пикассо "Нищие", Рембрандт "Возвращение блудного сына".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Литературный ряд</w:t>
      </w:r>
      <w:r w:rsidRPr="004F4EB8">
        <w:rPr>
          <w:sz w:val="20"/>
          <w:szCs w:val="20"/>
        </w:rPr>
        <w:t>: Н.Некрасов "Плач детей".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Герои, борцы и защитники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В борьбе за свободу, справедливость все народы видят проявление духовной красоты. Все народы воспевают своих героев. У каждого народа многие произведения искусства – живописи, скульптуры, музыки, литературы – посвящены этой теме. Героическая тема в искусстве разных народов. Эскиз памятника герою по выбору автора (ребенка).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пластилин, стеки, дощечка.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>: памятники героям разных народов, памятники эпохи Возрождения, скульптурные произведения XIX и XX вв.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>Юность и надежды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Тема детства, юности в искусстве. Изображение радости детства, мечты о счастье, о подвигах, путешествиях, открытиях.</w:t>
      </w:r>
    </w:p>
    <w:p w:rsidR="002234E5" w:rsidRPr="004F4EB8" w:rsidRDefault="002234E5" w:rsidP="002234E5">
      <w:pPr>
        <w:pStyle w:val="a7"/>
        <w:ind w:firstLine="708"/>
        <w:jc w:val="both"/>
        <w:rPr>
          <w:sz w:val="20"/>
          <w:szCs w:val="20"/>
        </w:rPr>
      </w:pPr>
      <w:r w:rsidRPr="004F4EB8">
        <w:rPr>
          <w:b/>
          <w:bCs/>
          <w:i/>
          <w:iCs/>
          <w:sz w:val="20"/>
          <w:szCs w:val="20"/>
        </w:rPr>
        <w:t xml:space="preserve">Искусство народов мира </w:t>
      </w:r>
      <w:r w:rsidRPr="004F4EB8">
        <w:rPr>
          <w:sz w:val="20"/>
          <w:szCs w:val="20"/>
        </w:rPr>
        <w:t>(обобщение темы)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sz w:val="20"/>
          <w:szCs w:val="20"/>
        </w:rPr>
        <w:t>Итоговая выставка работ. Открытый урок для родителей, учителей. Обсуждение.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Материалы</w:t>
      </w:r>
      <w:r w:rsidRPr="004F4EB8">
        <w:rPr>
          <w:sz w:val="20"/>
          <w:szCs w:val="20"/>
        </w:rPr>
        <w:t>: бумага для оформления работ, клей, ножницы и т.д.</w:t>
      </w: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Зрительный ряд</w:t>
      </w:r>
      <w:r w:rsidRPr="004F4EB8">
        <w:rPr>
          <w:sz w:val="20"/>
          <w:szCs w:val="20"/>
        </w:rPr>
        <w:t>: лучшие работы за год или за всю начальную школу, коллективные панно, собранный детьми по темам искусствоведческий материал.</w:t>
      </w:r>
    </w:p>
    <w:p w:rsidR="002234E5" w:rsidRDefault="002234E5" w:rsidP="002234E5">
      <w:pPr>
        <w:pStyle w:val="a7"/>
        <w:jc w:val="both"/>
        <w:rPr>
          <w:sz w:val="20"/>
          <w:szCs w:val="20"/>
        </w:rPr>
      </w:pPr>
      <w:r w:rsidRPr="004F4EB8">
        <w:rPr>
          <w:i/>
          <w:iCs/>
          <w:sz w:val="20"/>
          <w:szCs w:val="20"/>
        </w:rPr>
        <w:t>Литературно-музыкальный ряд</w:t>
      </w:r>
      <w:r w:rsidRPr="004F4EB8">
        <w:rPr>
          <w:sz w:val="20"/>
          <w:szCs w:val="20"/>
        </w:rPr>
        <w:t>: по усмотрению учителя как иллюстрация к сообщениям экскурсоводов.</w:t>
      </w:r>
    </w:p>
    <w:p w:rsidR="002234E5" w:rsidRDefault="002234E5" w:rsidP="002234E5">
      <w:pPr>
        <w:pStyle w:val="a7"/>
        <w:jc w:val="both"/>
        <w:rPr>
          <w:sz w:val="20"/>
          <w:szCs w:val="20"/>
        </w:rPr>
      </w:pPr>
    </w:p>
    <w:p w:rsidR="002234E5" w:rsidRDefault="002234E5" w:rsidP="002234E5">
      <w:pPr>
        <w:pStyle w:val="a7"/>
        <w:jc w:val="both"/>
        <w:rPr>
          <w:sz w:val="20"/>
          <w:szCs w:val="20"/>
        </w:rPr>
      </w:pPr>
    </w:p>
    <w:p w:rsidR="002234E5" w:rsidRDefault="002234E5" w:rsidP="002234E5">
      <w:pPr>
        <w:pStyle w:val="a7"/>
        <w:jc w:val="both"/>
        <w:rPr>
          <w:sz w:val="20"/>
          <w:szCs w:val="20"/>
        </w:rPr>
      </w:pPr>
    </w:p>
    <w:p w:rsidR="002234E5" w:rsidRDefault="002234E5" w:rsidP="002234E5">
      <w:pPr>
        <w:pStyle w:val="a7"/>
        <w:jc w:val="both"/>
        <w:rPr>
          <w:sz w:val="20"/>
          <w:szCs w:val="20"/>
        </w:rPr>
      </w:pPr>
    </w:p>
    <w:p w:rsidR="002234E5" w:rsidRDefault="002234E5" w:rsidP="002234E5">
      <w:pPr>
        <w:pStyle w:val="a7"/>
        <w:jc w:val="both"/>
        <w:rPr>
          <w:sz w:val="20"/>
          <w:szCs w:val="20"/>
        </w:rPr>
      </w:pPr>
    </w:p>
    <w:p w:rsidR="002234E5" w:rsidRDefault="002234E5" w:rsidP="002234E5">
      <w:pPr>
        <w:pStyle w:val="a7"/>
        <w:jc w:val="both"/>
        <w:rPr>
          <w:sz w:val="20"/>
          <w:szCs w:val="20"/>
        </w:rPr>
      </w:pPr>
    </w:p>
    <w:p w:rsidR="002234E5" w:rsidRDefault="002234E5" w:rsidP="002234E5">
      <w:pPr>
        <w:pStyle w:val="a7"/>
        <w:jc w:val="both"/>
        <w:rPr>
          <w:sz w:val="20"/>
          <w:szCs w:val="20"/>
        </w:rPr>
      </w:pPr>
    </w:p>
    <w:p w:rsidR="002234E5" w:rsidRDefault="002234E5" w:rsidP="002234E5">
      <w:pPr>
        <w:pStyle w:val="a7"/>
        <w:jc w:val="both"/>
        <w:rPr>
          <w:sz w:val="20"/>
          <w:szCs w:val="20"/>
        </w:rPr>
      </w:pPr>
    </w:p>
    <w:p w:rsidR="002234E5" w:rsidRDefault="002234E5" w:rsidP="002234E5">
      <w:pPr>
        <w:pStyle w:val="a7"/>
        <w:jc w:val="both"/>
        <w:rPr>
          <w:sz w:val="20"/>
          <w:szCs w:val="20"/>
        </w:rPr>
      </w:pPr>
    </w:p>
    <w:p w:rsidR="002234E5" w:rsidRDefault="002234E5" w:rsidP="002234E5">
      <w:pPr>
        <w:pStyle w:val="a7"/>
        <w:jc w:val="both"/>
        <w:rPr>
          <w:sz w:val="20"/>
          <w:szCs w:val="20"/>
        </w:rPr>
      </w:pPr>
    </w:p>
    <w:p w:rsidR="002234E5" w:rsidRDefault="002234E5" w:rsidP="002234E5">
      <w:pPr>
        <w:pStyle w:val="a7"/>
        <w:jc w:val="both"/>
        <w:rPr>
          <w:sz w:val="20"/>
          <w:szCs w:val="20"/>
        </w:rPr>
      </w:pPr>
    </w:p>
    <w:p w:rsidR="002234E5" w:rsidRDefault="002234E5" w:rsidP="002234E5">
      <w:pPr>
        <w:pStyle w:val="a7"/>
        <w:jc w:val="both"/>
        <w:rPr>
          <w:sz w:val="20"/>
          <w:szCs w:val="20"/>
        </w:rPr>
      </w:pPr>
    </w:p>
    <w:p w:rsidR="002234E5" w:rsidRDefault="002234E5" w:rsidP="002234E5">
      <w:pPr>
        <w:pStyle w:val="a7"/>
        <w:jc w:val="both"/>
        <w:rPr>
          <w:sz w:val="20"/>
          <w:szCs w:val="20"/>
        </w:rPr>
      </w:pPr>
    </w:p>
    <w:p w:rsidR="002234E5" w:rsidRDefault="002234E5" w:rsidP="002234E5">
      <w:pPr>
        <w:pStyle w:val="a7"/>
        <w:jc w:val="both"/>
        <w:rPr>
          <w:sz w:val="20"/>
          <w:szCs w:val="20"/>
        </w:rPr>
      </w:pPr>
    </w:p>
    <w:p w:rsidR="002234E5" w:rsidRPr="004F4EB8" w:rsidRDefault="002234E5" w:rsidP="002234E5">
      <w:pPr>
        <w:pStyle w:val="a7"/>
        <w:jc w:val="both"/>
        <w:rPr>
          <w:sz w:val="20"/>
          <w:szCs w:val="20"/>
        </w:rPr>
      </w:pPr>
    </w:p>
    <w:p w:rsidR="002234E5" w:rsidRDefault="002234E5" w:rsidP="002234E5">
      <w:pPr>
        <w:shd w:val="clear" w:color="auto" w:fill="FFFFFF"/>
        <w:autoSpaceDE w:val="0"/>
        <w:autoSpaceDN w:val="0"/>
        <w:adjustRightInd w:val="0"/>
        <w:spacing w:after="0" w:line="240" w:lineRule="auto"/>
        <w:ind w:right="45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2234E5" w:rsidRDefault="002234E5" w:rsidP="002234E5">
      <w:pPr>
        <w:shd w:val="clear" w:color="auto" w:fill="FFFFFF"/>
        <w:autoSpaceDE w:val="0"/>
        <w:autoSpaceDN w:val="0"/>
        <w:adjustRightInd w:val="0"/>
        <w:spacing w:after="0" w:line="240" w:lineRule="auto"/>
        <w:ind w:right="45"/>
        <w:jc w:val="center"/>
        <w:outlineLvl w:val="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462F3D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lastRenderedPageBreak/>
        <w:t>VII</w:t>
      </w:r>
      <w:r w:rsidRPr="00462F3D">
        <w:rPr>
          <w:rFonts w:ascii="Times New Roman" w:hAnsi="Times New Roman"/>
          <w:b/>
          <w:bCs/>
          <w:color w:val="000000"/>
          <w:sz w:val="20"/>
          <w:szCs w:val="20"/>
        </w:rPr>
        <w:t xml:space="preserve">. </w:t>
      </w:r>
      <w:r w:rsidRPr="00675002">
        <w:rPr>
          <w:rFonts w:ascii="Times New Roman" w:hAnsi="Times New Roman"/>
          <w:b/>
          <w:bCs/>
          <w:color w:val="000000"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 определением основных </w:t>
      </w:r>
      <w:r w:rsidRPr="00675002">
        <w:rPr>
          <w:rStyle w:val="FontStyle102"/>
          <w:rFonts w:ascii="Times New Roman" w:hAnsi="Times New Roman"/>
          <w:b/>
          <w:sz w:val="24"/>
          <w:szCs w:val="24"/>
        </w:rPr>
        <w:t>учебной деятельности обучающихся</w:t>
      </w:r>
      <w:r w:rsidRPr="0067500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2234E5" w:rsidRPr="00462F3D" w:rsidRDefault="002234E5" w:rsidP="002234E5">
      <w:pPr>
        <w:shd w:val="clear" w:color="auto" w:fill="FFFFFF"/>
        <w:autoSpaceDE w:val="0"/>
        <w:autoSpaceDN w:val="0"/>
        <w:adjustRightInd w:val="0"/>
        <w:spacing w:after="0" w:line="240" w:lineRule="auto"/>
        <w:ind w:right="45"/>
        <w:jc w:val="center"/>
        <w:outlineLvl w:val="0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1-4 классы</w:t>
      </w:r>
    </w:p>
    <w:p w:rsidR="002234E5" w:rsidRDefault="002234E5" w:rsidP="002234E5">
      <w:pPr>
        <w:shd w:val="clear" w:color="auto" w:fill="FFFFFF"/>
        <w:autoSpaceDE w:val="0"/>
        <w:autoSpaceDN w:val="0"/>
        <w:adjustRightInd w:val="0"/>
        <w:spacing w:after="0" w:line="240" w:lineRule="auto"/>
        <w:ind w:left="-660" w:right="45" w:firstLine="66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4"/>
        </w:rPr>
      </w:pPr>
    </w:p>
    <w:tbl>
      <w:tblPr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8"/>
        <w:gridCol w:w="1593"/>
        <w:gridCol w:w="389"/>
        <w:gridCol w:w="416"/>
        <w:gridCol w:w="9"/>
        <w:gridCol w:w="7"/>
        <w:gridCol w:w="31"/>
        <w:gridCol w:w="107"/>
        <w:gridCol w:w="28"/>
        <w:gridCol w:w="27"/>
        <w:gridCol w:w="84"/>
        <w:gridCol w:w="4117"/>
        <w:gridCol w:w="50"/>
        <w:gridCol w:w="85"/>
        <w:gridCol w:w="7"/>
        <w:gridCol w:w="129"/>
        <w:gridCol w:w="143"/>
        <w:gridCol w:w="150"/>
        <w:gridCol w:w="86"/>
        <w:gridCol w:w="48"/>
        <w:gridCol w:w="73"/>
        <w:gridCol w:w="64"/>
        <w:gridCol w:w="148"/>
        <w:gridCol w:w="2278"/>
        <w:gridCol w:w="283"/>
      </w:tblGrid>
      <w:tr w:rsidR="002234E5" w:rsidRPr="00462F3D" w:rsidTr="00EF3243">
        <w:tc>
          <w:tcPr>
            <w:tcW w:w="138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2234E5" w:rsidRPr="00462F3D" w:rsidRDefault="002234E5" w:rsidP="00EF324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E5" w:rsidRPr="00462F3D" w:rsidRDefault="002234E5" w:rsidP="00EF3243">
            <w:pPr>
              <w:pStyle w:val="Style80"/>
              <w:widowControl/>
              <w:spacing w:line="240" w:lineRule="auto"/>
              <w:ind w:left="202"/>
              <w:rPr>
                <w:rStyle w:val="FontStyle102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102"/>
                <w:rFonts w:ascii="Times New Roman" w:hAnsi="Times New Roman"/>
                <w:b/>
                <w:sz w:val="20"/>
                <w:szCs w:val="20"/>
              </w:rPr>
              <w:t>Содержание учебного курса</w:t>
            </w:r>
          </w:p>
        </w:tc>
        <w:tc>
          <w:tcPr>
            <w:tcW w:w="548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E5" w:rsidRPr="00462F3D" w:rsidRDefault="002234E5" w:rsidP="00EF3243">
            <w:pPr>
              <w:pStyle w:val="Style80"/>
              <w:widowControl/>
              <w:spacing w:line="240" w:lineRule="auto"/>
              <w:ind w:left="461"/>
              <w:jc w:val="left"/>
              <w:rPr>
                <w:rStyle w:val="FontStyle102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102"/>
                <w:rFonts w:ascii="Times New Roman" w:hAnsi="Times New Roman"/>
                <w:b/>
                <w:sz w:val="20"/>
                <w:szCs w:val="20"/>
              </w:rPr>
              <w:t xml:space="preserve">Основные виды учебной деятельности </w:t>
            </w:r>
            <w:proofErr w:type="gramStart"/>
            <w:r>
              <w:rPr>
                <w:rStyle w:val="FontStyle102"/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2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E5" w:rsidRPr="00462F3D" w:rsidRDefault="002234E5" w:rsidP="00EF3243">
            <w:pPr>
              <w:pStyle w:val="Style80"/>
              <w:widowControl/>
              <w:ind w:left="374"/>
              <w:rPr>
                <w:rStyle w:val="FontStyle102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102"/>
                <w:rFonts w:ascii="Times New Roman" w:hAnsi="Times New Roman"/>
                <w:b/>
                <w:sz w:val="20"/>
                <w:szCs w:val="20"/>
              </w:rPr>
              <w:t>УУД</w:t>
            </w:r>
          </w:p>
        </w:tc>
      </w:tr>
      <w:tr w:rsidR="002234E5" w:rsidRPr="00462F3D" w:rsidTr="00EF3243">
        <w:trPr>
          <w:trHeight w:val="285"/>
        </w:trPr>
        <w:tc>
          <w:tcPr>
            <w:tcW w:w="138" w:type="dxa"/>
            <w:vMerge/>
            <w:tcBorders>
              <w:left w:val="nil"/>
              <w:right w:val="single" w:sz="6" w:space="0" w:color="auto"/>
            </w:tcBorders>
          </w:tcPr>
          <w:p w:rsidR="002234E5" w:rsidRPr="00462F3D" w:rsidRDefault="002234E5" w:rsidP="00EF3243">
            <w:pPr>
              <w:rPr>
                <w:rStyle w:val="FontStyle102"/>
                <w:sz w:val="20"/>
                <w:szCs w:val="20"/>
              </w:rPr>
            </w:pPr>
          </w:p>
        </w:tc>
        <w:tc>
          <w:tcPr>
            <w:tcW w:w="10352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4E5" w:rsidRPr="00BC047B" w:rsidRDefault="002234E5" w:rsidP="00EF3243">
            <w:pPr>
              <w:pStyle w:val="Style80"/>
              <w:rPr>
                <w:rStyle w:val="FontStyle104"/>
                <w:sz w:val="28"/>
                <w:szCs w:val="28"/>
              </w:rPr>
            </w:pPr>
            <w:r w:rsidRPr="00BC047B">
              <w:rPr>
                <w:rStyle w:val="FontStyle145"/>
                <w:b/>
                <w:sz w:val="28"/>
                <w:szCs w:val="28"/>
              </w:rPr>
              <w:t xml:space="preserve">1 </w:t>
            </w:r>
            <w:r w:rsidRPr="00BC047B">
              <w:rPr>
                <w:rStyle w:val="FontStyle102"/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</w:tr>
      <w:tr w:rsidR="002234E5" w:rsidRPr="00462F3D" w:rsidTr="00EF3243">
        <w:trPr>
          <w:trHeight w:val="2010"/>
        </w:trPr>
        <w:tc>
          <w:tcPr>
            <w:tcW w:w="138" w:type="dxa"/>
            <w:vMerge/>
            <w:tcBorders>
              <w:left w:val="nil"/>
              <w:right w:val="single" w:sz="6" w:space="0" w:color="auto"/>
            </w:tcBorders>
          </w:tcPr>
          <w:p w:rsidR="002234E5" w:rsidRPr="00462F3D" w:rsidRDefault="002234E5" w:rsidP="00EF3243">
            <w:pPr>
              <w:rPr>
                <w:rStyle w:val="FontStyle102"/>
                <w:sz w:val="20"/>
                <w:szCs w:val="20"/>
              </w:rPr>
            </w:pPr>
          </w:p>
        </w:tc>
        <w:tc>
          <w:tcPr>
            <w:tcW w:w="10352" w:type="dxa"/>
            <w:gridSpan w:val="2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E5" w:rsidRDefault="002234E5" w:rsidP="00EF3243">
            <w:pPr>
              <w:pStyle w:val="Style80"/>
              <w:widowControl/>
              <w:spacing w:line="240" w:lineRule="auto"/>
              <w:rPr>
                <w:rStyle w:val="FontStyle102"/>
                <w:rFonts w:ascii="Times New Roman" w:hAnsi="Times New Roman"/>
                <w:b/>
                <w:sz w:val="20"/>
                <w:szCs w:val="20"/>
              </w:rPr>
            </w:pPr>
          </w:p>
          <w:p w:rsidR="002234E5" w:rsidRPr="00462F3D" w:rsidRDefault="002234E5" w:rsidP="00EF3243">
            <w:pPr>
              <w:pStyle w:val="Style80"/>
              <w:widowControl/>
              <w:spacing w:line="240" w:lineRule="auto"/>
              <w:rPr>
                <w:rStyle w:val="FontStyle102"/>
                <w:rFonts w:ascii="Times New Roman" w:hAnsi="Times New Roman"/>
                <w:b/>
                <w:sz w:val="20"/>
                <w:szCs w:val="20"/>
              </w:rPr>
            </w:pPr>
            <w:r w:rsidRPr="00462F3D">
              <w:rPr>
                <w:rStyle w:val="FontStyle102"/>
                <w:rFonts w:ascii="Times New Roman" w:hAnsi="Times New Roman"/>
                <w:b/>
                <w:sz w:val="20"/>
                <w:szCs w:val="20"/>
              </w:rPr>
              <w:t xml:space="preserve">ТЫ ИЗОБРАЖАЕШЬ, УКРАШАЕШЬ И СТРОИШЬ </w:t>
            </w:r>
            <w:r w:rsidRPr="00462F3D">
              <w:rPr>
                <w:rStyle w:val="FontStyle143"/>
                <w:sz w:val="20"/>
                <w:szCs w:val="20"/>
              </w:rPr>
              <w:t xml:space="preserve">(33 </w:t>
            </w:r>
            <w:r w:rsidRPr="00462F3D">
              <w:rPr>
                <w:rStyle w:val="FontStyle102"/>
                <w:rFonts w:ascii="Times New Roman" w:hAnsi="Times New Roman"/>
                <w:b/>
                <w:sz w:val="20"/>
                <w:szCs w:val="20"/>
              </w:rPr>
              <w:t>ч)</w:t>
            </w:r>
          </w:p>
          <w:p w:rsidR="002234E5" w:rsidRPr="00462F3D" w:rsidRDefault="002234E5" w:rsidP="00EF3243">
            <w:pPr>
              <w:pStyle w:val="Style79"/>
              <w:spacing w:line="230" w:lineRule="exact"/>
              <w:rPr>
                <w:rStyle w:val="FontStyle145"/>
                <w:b/>
                <w:sz w:val="20"/>
                <w:szCs w:val="20"/>
              </w:rPr>
            </w:pPr>
            <w:r w:rsidRPr="00462F3D">
              <w:rPr>
                <w:rStyle w:val="FontStyle104"/>
                <w:sz w:val="20"/>
                <w:szCs w:val="20"/>
              </w:rPr>
              <w:t>Присутствие разных видов художественной деятельности в повседневной жизни. Многообразие видов ху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дожественного творчества и работы художника. Наблюдение с разных художнических позиций реальности и открытие первичных основ изобразительного языка. Обучение рисованию, украшению и конструированию, освоение выразительных свойств разных художественных материалов. Игровая, образная форма приобщения к искусству: три Брата-Мастера — Мастер Изображения, Мастер Украшения и Мастер Постройки. Уметь ви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деть в окружающей жизни работу того или иного Брата-Мастера — интересная игра, с которой начинается познание связей искусства с жизнью. Первичное освоение художественных материалов и техник.</w:t>
            </w:r>
          </w:p>
        </w:tc>
      </w:tr>
      <w:tr w:rsidR="002234E5" w:rsidRPr="00462F3D" w:rsidTr="00EF3243">
        <w:tc>
          <w:tcPr>
            <w:tcW w:w="138" w:type="dxa"/>
            <w:vMerge/>
            <w:tcBorders>
              <w:left w:val="nil"/>
              <w:right w:val="single" w:sz="6" w:space="0" w:color="auto"/>
            </w:tcBorders>
          </w:tcPr>
          <w:p w:rsidR="002234E5" w:rsidRPr="00462F3D" w:rsidRDefault="002234E5" w:rsidP="00EF3243">
            <w:pPr>
              <w:rPr>
                <w:rStyle w:val="FontStyle104"/>
                <w:sz w:val="20"/>
                <w:szCs w:val="20"/>
              </w:rPr>
            </w:pPr>
          </w:p>
        </w:tc>
        <w:tc>
          <w:tcPr>
            <w:tcW w:w="1035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E5" w:rsidRDefault="002234E5" w:rsidP="00EF3243">
            <w:pPr>
              <w:pStyle w:val="Style77"/>
              <w:widowControl/>
              <w:jc w:val="center"/>
              <w:rPr>
                <w:rStyle w:val="FontStyle143"/>
                <w:sz w:val="20"/>
                <w:szCs w:val="20"/>
              </w:rPr>
            </w:pPr>
          </w:p>
          <w:p w:rsidR="002234E5" w:rsidRPr="00462F3D" w:rsidRDefault="002234E5" w:rsidP="00EF3243">
            <w:pPr>
              <w:pStyle w:val="Style77"/>
              <w:widowControl/>
              <w:jc w:val="center"/>
              <w:rPr>
                <w:rStyle w:val="FontStyle102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Ты учишься изображать </w:t>
            </w:r>
          </w:p>
          <w:p w:rsidR="002234E5" w:rsidRPr="00462F3D" w:rsidRDefault="002234E5" w:rsidP="00EF3243">
            <w:pPr>
              <w:pStyle w:val="Style79"/>
              <w:widowControl/>
              <w:spacing w:line="235" w:lineRule="exact"/>
              <w:ind w:firstLine="341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04"/>
                <w:sz w:val="20"/>
                <w:szCs w:val="20"/>
              </w:rPr>
              <w:t>Изображения, созданные художниками, встречаются всюду в нашей повседневной жизни и влияют на нас. Каждый ребенок тоже немножко художник, и, рисуя, он учится понимать окружающий его мир и дру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гих людей. Видеть — осмысленно рассматривать окружающий мир — надо учиться, и это очень интересно; именно умение видеть лежит в основе умения рисовать. Овладение первичными навыками изображения на плоскости с помощью линии, пятна, цвета, в объеме. Первичный опыт работы художественными материала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ми, эстетическая оценка их выразительных возможностей.</w:t>
            </w:r>
          </w:p>
        </w:tc>
      </w:tr>
      <w:tr w:rsidR="002234E5" w:rsidRPr="00462F3D" w:rsidTr="00EF3243">
        <w:trPr>
          <w:trHeight w:val="693"/>
        </w:trPr>
        <w:tc>
          <w:tcPr>
            <w:tcW w:w="138" w:type="dxa"/>
            <w:vMerge/>
            <w:tcBorders>
              <w:left w:val="nil"/>
              <w:right w:val="single" w:sz="6" w:space="0" w:color="auto"/>
            </w:tcBorders>
          </w:tcPr>
          <w:p w:rsidR="002234E5" w:rsidRPr="00462F3D" w:rsidRDefault="002234E5" w:rsidP="00EF3243">
            <w:pPr>
              <w:rPr>
                <w:rStyle w:val="FontStyle104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4E5" w:rsidRPr="00462F3D" w:rsidRDefault="002234E5" w:rsidP="00EF3243">
            <w:pPr>
              <w:pStyle w:val="Style82"/>
              <w:spacing w:line="235" w:lineRule="exact"/>
              <w:ind w:firstLine="14"/>
              <w:jc w:val="left"/>
              <w:rPr>
                <w:rStyle w:val="FontStyle104"/>
                <w:b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>Ты учишься изображать</w:t>
            </w:r>
          </w:p>
        </w:tc>
        <w:tc>
          <w:tcPr>
            <w:tcW w:w="5524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4E5" w:rsidRPr="00462F3D" w:rsidRDefault="002234E5" w:rsidP="00EF3243">
            <w:pPr>
              <w:pStyle w:val="Style82"/>
              <w:widowControl/>
              <w:spacing w:line="230" w:lineRule="exact"/>
              <w:jc w:val="left"/>
              <w:rPr>
                <w:rStyle w:val="FontStyle143"/>
                <w:b w:val="0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Находить </w:t>
            </w:r>
            <w:r w:rsidRPr="00462F3D">
              <w:rPr>
                <w:rStyle w:val="FontStyle104"/>
                <w:sz w:val="20"/>
                <w:szCs w:val="20"/>
              </w:rPr>
              <w:t>в окружающей действи</w:t>
            </w:r>
            <w:r w:rsidRPr="00462F3D">
              <w:rPr>
                <w:rStyle w:val="FontStyle104"/>
                <w:sz w:val="20"/>
                <w:szCs w:val="20"/>
              </w:rPr>
              <w:softHyphen/>
              <w:t xml:space="preserve">тельности изображения, сделанные </w:t>
            </w:r>
            <w:r w:rsidRPr="00462F3D">
              <w:rPr>
                <w:rStyle w:val="FontStyle143"/>
                <w:b w:val="0"/>
                <w:sz w:val="20"/>
                <w:szCs w:val="20"/>
              </w:rPr>
              <w:t>художниками</w:t>
            </w:r>
          </w:p>
          <w:p w:rsidR="002234E5" w:rsidRPr="00462F3D" w:rsidRDefault="002234E5" w:rsidP="00EF3243">
            <w:pPr>
              <w:pStyle w:val="Style82"/>
              <w:widowControl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Рассуждать </w:t>
            </w:r>
            <w:r w:rsidRPr="00462F3D">
              <w:rPr>
                <w:rStyle w:val="FontStyle104"/>
                <w:sz w:val="20"/>
                <w:szCs w:val="20"/>
              </w:rPr>
              <w:t xml:space="preserve">о содержании </w:t>
            </w:r>
            <w:r w:rsidRPr="00462F3D">
              <w:rPr>
                <w:rStyle w:val="FontStyle143"/>
                <w:sz w:val="20"/>
                <w:szCs w:val="20"/>
              </w:rPr>
              <w:t>рисун</w:t>
            </w:r>
            <w:r w:rsidRPr="00462F3D">
              <w:rPr>
                <w:rStyle w:val="FontStyle143"/>
                <w:sz w:val="20"/>
                <w:szCs w:val="20"/>
              </w:rPr>
              <w:softHyphen/>
            </w:r>
            <w:r w:rsidRPr="00462F3D">
              <w:rPr>
                <w:rStyle w:val="FontStyle104"/>
                <w:sz w:val="20"/>
                <w:szCs w:val="20"/>
              </w:rPr>
              <w:t>ков, сделанных детьми.</w:t>
            </w:r>
          </w:p>
          <w:p w:rsidR="002234E5" w:rsidRPr="00462F3D" w:rsidRDefault="002234E5" w:rsidP="00EF3243">
            <w:pPr>
              <w:pStyle w:val="Style82"/>
              <w:widowControl/>
              <w:spacing w:line="230" w:lineRule="exact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Рассматривать </w:t>
            </w:r>
            <w:r w:rsidRPr="00462F3D">
              <w:rPr>
                <w:rStyle w:val="FontStyle104"/>
                <w:sz w:val="20"/>
                <w:szCs w:val="20"/>
              </w:rPr>
              <w:t>иллюстрации (ри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сунки) в детских книгах.</w:t>
            </w:r>
          </w:p>
          <w:p w:rsidR="002234E5" w:rsidRPr="00462F3D" w:rsidRDefault="002234E5" w:rsidP="00EF3243">
            <w:pPr>
              <w:pStyle w:val="Style82"/>
              <w:widowControl/>
              <w:spacing w:line="235" w:lineRule="exact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Придумывать </w:t>
            </w:r>
            <w:r w:rsidRPr="00462F3D">
              <w:rPr>
                <w:rStyle w:val="FontStyle104"/>
                <w:sz w:val="20"/>
                <w:szCs w:val="20"/>
              </w:rPr>
              <w:t xml:space="preserve">и </w:t>
            </w:r>
            <w:r w:rsidRPr="00462F3D">
              <w:rPr>
                <w:rStyle w:val="FontStyle143"/>
                <w:sz w:val="20"/>
                <w:szCs w:val="20"/>
              </w:rPr>
              <w:t xml:space="preserve">изображать </w:t>
            </w:r>
            <w:r w:rsidRPr="00462F3D">
              <w:rPr>
                <w:rStyle w:val="FontStyle104"/>
                <w:sz w:val="20"/>
                <w:szCs w:val="20"/>
              </w:rPr>
              <w:t>то, что каждый хочет, умеет, любит.</w:t>
            </w:r>
          </w:p>
          <w:p w:rsidR="002234E5" w:rsidRPr="00462F3D" w:rsidRDefault="002234E5" w:rsidP="00EF3243">
            <w:pPr>
              <w:pStyle w:val="Style87"/>
              <w:widowControl/>
              <w:spacing w:before="19" w:line="230" w:lineRule="exact"/>
              <w:ind w:firstLine="346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Использовать </w:t>
            </w:r>
            <w:r w:rsidRPr="00462F3D">
              <w:rPr>
                <w:rStyle w:val="FontStyle104"/>
                <w:sz w:val="20"/>
                <w:szCs w:val="20"/>
              </w:rPr>
              <w:t>пятно как основу изобразительного образа на плоскости.</w:t>
            </w:r>
          </w:p>
          <w:p w:rsidR="002234E5" w:rsidRPr="00462F3D" w:rsidRDefault="002234E5" w:rsidP="00EF3243">
            <w:pPr>
              <w:pStyle w:val="Style87"/>
              <w:widowControl/>
              <w:spacing w:line="230" w:lineRule="exact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Соотносить </w:t>
            </w:r>
            <w:r w:rsidRPr="00462F3D">
              <w:rPr>
                <w:rStyle w:val="FontStyle104"/>
                <w:sz w:val="20"/>
                <w:szCs w:val="20"/>
              </w:rPr>
              <w:t>форму пятна с опытом зрительных впечатлений.</w:t>
            </w:r>
          </w:p>
          <w:p w:rsidR="002234E5" w:rsidRPr="00462F3D" w:rsidRDefault="002234E5" w:rsidP="00EF3243">
            <w:pPr>
              <w:pStyle w:val="Style87"/>
              <w:widowControl/>
              <w:spacing w:line="230" w:lineRule="exact"/>
              <w:ind w:firstLine="355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Видеть </w:t>
            </w:r>
            <w:r w:rsidRPr="00462F3D">
              <w:rPr>
                <w:rStyle w:val="FontStyle104"/>
                <w:sz w:val="20"/>
                <w:szCs w:val="20"/>
              </w:rPr>
              <w:t xml:space="preserve">зрительную метафору — </w:t>
            </w:r>
            <w:r w:rsidRPr="00462F3D">
              <w:rPr>
                <w:rStyle w:val="FontStyle143"/>
                <w:sz w:val="20"/>
                <w:szCs w:val="20"/>
              </w:rPr>
              <w:t>на</w:t>
            </w:r>
            <w:r w:rsidRPr="00462F3D">
              <w:rPr>
                <w:rStyle w:val="FontStyle143"/>
                <w:sz w:val="20"/>
                <w:szCs w:val="20"/>
              </w:rPr>
              <w:softHyphen/>
              <w:t xml:space="preserve">ходить </w:t>
            </w:r>
            <w:r w:rsidRPr="00462F3D">
              <w:rPr>
                <w:rStyle w:val="FontStyle104"/>
                <w:sz w:val="20"/>
                <w:szCs w:val="20"/>
              </w:rPr>
              <w:t>потенциальный образ в случай</w:t>
            </w:r>
            <w:r w:rsidRPr="00462F3D">
              <w:rPr>
                <w:rStyle w:val="FontStyle104"/>
                <w:sz w:val="20"/>
                <w:szCs w:val="20"/>
              </w:rPr>
              <w:softHyphen/>
              <w:t xml:space="preserve">ной форме силуэтного пятна и </w:t>
            </w:r>
            <w:r w:rsidRPr="00462F3D">
              <w:rPr>
                <w:rStyle w:val="FontStyle143"/>
                <w:sz w:val="20"/>
                <w:szCs w:val="20"/>
              </w:rPr>
              <w:t>прояв</w:t>
            </w:r>
            <w:r w:rsidRPr="00462F3D">
              <w:rPr>
                <w:rStyle w:val="FontStyle143"/>
                <w:sz w:val="20"/>
                <w:szCs w:val="20"/>
              </w:rPr>
              <w:softHyphen/>
              <w:t xml:space="preserve">лять </w:t>
            </w:r>
            <w:r w:rsidRPr="00462F3D">
              <w:rPr>
                <w:rStyle w:val="FontStyle104"/>
                <w:sz w:val="20"/>
                <w:szCs w:val="20"/>
              </w:rPr>
              <w:t>его путем дорисовки.</w:t>
            </w:r>
          </w:p>
          <w:p w:rsidR="002234E5" w:rsidRPr="00462F3D" w:rsidRDefault="002234E5" w:rsidP="00EF3243">
            <w:pPr>
              <w:pStyle w:val="Style86"/>
              <w:widowControl/>
              <w:spacing w:line="230" w:lineRule="exact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Воспринимать </w:t>
            </w:r>
            <w:r w:rsidRPr="00462F3D">
              <w:rPr>
                <w:rStyle w:val="FontStyle104"/>
                <w:sz w:val="20"/>
                <w:szCs w:val="20"/>
              </w:rPr>
              <w:t xml:space="preserve">и </w:t>
            </w:r>
            <w:r w:rsidRPr="00462F3D">
              <w:rPr>
                <w:rStyle w:val="FontStyle143"/>
                <w:sz w:val="20"/>
                <w:szCs w:val="20"/>
              </w:rPr>
              <w:t xml:space="preserve">анализировать </w:t>
            </w:r>
            <w:r w:rsidRPr="00462F3D">
              <w:rPr>
                <w:rStyle w:val="FontStyle104"/>
                <w:sz w:val="20"/>
                <w:szCs w:val="20"/>
              </w:rPr>
              <w:t>(на доступном уровне) изображения на основе пятна в иллюстрациях художни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ков к детским книгам.</w:t>
            </w:r>
          </w:p>
          <w:p w:rsidR="002234E5" w:rsidRPr="00462F3D" w:rsidRDefault="002234E5" w:rsidP="00EF3243">
            <w:pPr>
              <w:pStyle w:val="Style87"/>
              <w:widowControl/>
              <w:spacing w:line="230" w:lineRule="exact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Овладевать </w:t>
            </w:r>
            <w:r w:rsidRPr="00462F3D">
              <w:rPr>
                <w:rStyle w:val="FontStyle104"/>
                <w:sz w:val="20"/>
                <w:szCs w:val="20"/>
              </w:rPr>
              <w:t>первичными навыками изображения на плоскости с помощью пятна, навыками работы кистью и крас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кой.</w:t>
            </w:r>
          </w:p>
          <w:p w:rsidR="002234E5" w:rsidRPr="00462F3D" w:rsidRDefault="002234E5" w:rsidP="00EF3243">
            <w:pPr>
              <w:pStyle w:val="Style87"/>
              <w:widowControl/>
              <w:spacing w:line="230" w:lineRule="exact"/>
              <w:rPr>
                <w:rStyle w:val="FontStyle104"/>
                <w:sz w:val="20"/>
                <w:szCs w:val="20"/>
              </w:rPr>
            </w:pPr>
            <w:proofErr w:type="gramStart"/>
            <w:r w:rsidRPr="00462F3D">
              <w:rPr>
                <w:rStyle w:val="FontStyle143"/>
                <w:sz w:val="20"/>
                <w:szCs w:val="20"/>
              </w:rPr>
              <w:t xml:space="preserve">Создавать </w:t>
            </w:r>
            <w:r w:rsidRPr="00462F3D">
              <w:rPr>
                <w:rStyle w:val="FontStyle104"/>
                <w:sz w:val="20"/>
                <w:szCs w:val="20"/>
              </w:rPr>
              <w:t xml:space="preserve">изображения на основе пятна методом от целого к частностям (создание образов зверей, птиц, рыб способом «превращения», т. е. </w:t>
            </w:r>
            <w:proofErr w:type="spellStart"/>
            <w:r w:rsidRPr="00462F3D">
              <w:rPr>
                <w:rStyle w:val="FontStyle104"/>
                <w:sz w:val="20"/>
                <w:szCs w:val="20"/>
              </w:rPr>
              <w:t>дорисо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вывания</w:t>
            </w:r>
            <w:proofErr w:type="spellEnd"/>
            <w:r w:rsidRPr="00462F3D">
              <w:rPr>
                <w:rStyle w:val="FontStyle104"/>
                <w:sz w:val="20"/>
                <w:szCs w:val="20"/>
              </w:rPr>
              <w:t xml:space="preserve"> пятна (кляксы).</w:t>
            </w:r>
            <w:proofErr w:type="gramEnd"/>
          </w:p>
          <w:p w:rsidR="002234E5" w:rsidRPr="00462F3D" w:rsidRDefault="002234E5" w:rsidP="00EF3243">
            <w:pPr>
              <w:pStyle w:val="Style82"/>
              <w:widowControl/>
              <w:spacing w:line="240" w:lineRule="exact"/>
              <w:rPr>
                <w:rStyle w:val="FontStyle104"/>
                <w:sz w:val="20"/>
                <w:szCs w:val="20"/>
              </w:rPr>
            </w:pPr>
          </w:p>
        </w:tc>
        <w:tc>
          <w:tcPr>
            <w:tcW w:w="284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4E5" w:rsidRPr="00462F3D" w:rsidRDefault="002234E5" w:rsidP="00EF3243">
            <w:pPr>
              <w:pStyle w:val="Style82"/>
              <w:widowControl/>
              <w:spacing w:line="230" w:lineRule="exact"/>
              <w:rPr>
                <w:rStyle w:val="FontStyle143"/>
                <w:sz w:val="20"/>
                <w:szCs w:val="20"/>
              </w:rPr>
            </w:pPr>
          </w:p>
          <w:p w:rsidR="002234E5" w:rsidRPr="00896FEC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96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896FEC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установленные правила в решении задачи.</w:t>
            </w:r>
          </w:p>
          <w:p w:rsidR="002234E5" w:rsidRPr="00896FEC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96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896FEC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задачи.</w:t>
            </w:r>
          </w:p>
          <w:p w:rsidR="002234E5" w:rsidRPr="00896FEC" w:rsidRDefault="002234E5" w:rsidP="00EF3243">
            <w:pPr>
              <w:pStyle w:val="Style82"/>
              <w:widowControl/>
              <w:spacing w:line="230" w:lineRule="exact"/>
              <w:rPr>
                <w:rStyle w:val="FontStyle143"/>
                <w:sz w:val="20"/>
                <w:szCs w:val="20"/>
              </w:rPr>
            </w:pPr>
            <w:r w:rsidRPr="00896FE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896FEC">
              <w:rPr>
                <w:rFonts w:ascii="Times New Roman" w:hAnsi="Times New Roman"/>
                <w:sz w:val="20"/>
                <w:szCs w:val="20"/>
              </w:rPr>
              <w:t>обращаться за помощью к одноклассникам, учителю</w:t>
            </w:r>
          </w:p>
          <w:p w:rsidR="002234E5" w:rsidRPr="00462F3D" w:rsidRDefault="002234E5" w:rsidP="00EF3243">
            <w:pPr>
              <w:pStyle w:val="Style82"/>
              <w:spacing w:line="230" w:lineRule="exact"/>
              <w:rPr>
                <w:rStyle w:val="FontStyle143"/>
                <w:b w:val="0"/>
                <w:sz w:val="20"/>
                <w:szCs w:val="20"/>
              </w:rPr>
            </w:pPr>
          </w:p>
        </w:tc>
      </w:tr>
      <w:tr w:rsidR="002234E5" w:rsidRPr="00462F3D" w:rsidTr="00EF3243">
        <w:trPr>
          <w:trHeight w:val="1626"/>
        </w:trPr>
        <w:tc>
          <w:tcPr>
            <w:tcW w:w="138" w:type="dxa"/>
            <w:tcBorders>
              <w:left w:val="nil"/>
              <w:right w:val="single" w:sz="6" w:space="0" w:color="auto"/>
            </w:tcBorders>
          </w:tcPr>
          <w:p w:rsidR="002234E5" w:rsidRPr="00462F3D" w:rsidRDefault="002234E5" w:rsidP="00EF3243">
            <w:pPr>
              <w:rPr>
                <w:rStyle w:val="FontStyle104"/>
                <w:sz w:val="20"/>
                <w:szCs w:val="20"/>
              </w:rPr>
            </w:pPr>
          </w:p>
        </w:tc>
        <w:tc>
          <w:tcPr>
            <w:tcW w:w="10352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4E5" w:rsidRPr="00462F3D" w:rsidRDefault="002234E5" w:rsidP="00EF3243">
            <w:pPr>
              <w:pStyle w:val="Style63"/>
              <w:widowControl/>
              <w:spacing w:before="96"/>
              <w:ind w:left="4032"/>
              <w:jc w:val="both"/>
              <w:rPr>
                <w:rStyle w:val="FontStyle143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Ты  украшаешь </w:t>
            </w:r>
          </w:p>
          <w:p w:rsidR="002234E5" w:rsidRPr="00462F3D" w:rsidRDefault="002234E5" w:rsidP="00EF3243">
            <w:pPr>
              <w:pStyle w:val="Style69"/>
              <w:framePr w:h="211" w:hRule="exact" w:hSpace="38" w:wrap="auto" w:vAnchor="text" w:hAnchor="text" w:x="9937" w:y="92"/>
              <w:widowControl/>
              <w:jc w:val="both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04"/>
                <w:sz w:val="20"/>
                <w:szCs w:val="20"/>
              </w:rPr>
              <w:t xml:space="preserve"> Украшения в природе. Красоту нужно уметь замечать. Люди радуются красоте и украшают мир вокруг себя. Мастер Украшения учит любоваться красотой.</w:t>
            </w:r>
          </w:p>
          <w:p w:rsidR="002234E5" w:rsidRPr="00462F3D" w:rsidRDefault="002234E5" w:rsidP="00EF3243">
            <w:pPr>
              <w:pStyle w:val="Style87"/>
              <w:widowControl/>
              <w:spacing w:before="19" w:line="226" w:lineRule="exact"/>
              <w:ind w:firstLine="341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04"/>
                <w:sz w:val="20"/>
                <w:szCs w:val="20"/>
              </w:rPr>
              <w:t>Основы понимания роли декоративной художественной деятельности в жизни человека. Мастер Украше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ния — мастер общения, он организует общение людей, помогая им наглядно выявлять свои роли.</w:t>
            </w:r>
          </w:p>
          <w:p w:rsidR="002234E5" w:rsidRPr="00462F3D" w:rsidRDefault="002234E5" w:rsidP="00EF3243">
            <w:pPr>
              <w:pStyle w:val="Style87"/>
              <w:widowControl/>
              <w:spacing w:after="331" w:line="226" w:lineRule="exact"/>
              <w:rPr>
                <w:rStyle w:val="FontStyle143"/>
                <w:sz w:val="20"/>
                <w:szCs w:val="20"/>
              </w:rPr>
            </w:pPr>
            <w:r w:rsidRPr="00462F3D">
              <w:rPr>
                <w:rStyle w:val="FontStyle104"/>
                <w:sz w:val="20"/>
                <w:szCs w:val="20"/>
              </w:rPr>
              <w:t xml:space="preserve">Первичный опыт владения художественными материалами и техниками (аппликация, </w:t>
            </w:r>
            <w:proofErr w:type="spellStart"/>
            <w:r w:rsidRPr="00462F3D">
              <w:rPr>
                <w:rStyle w:val="FontStyle104"/>
                <w:sz w:val="20"/>
                <w:szCs w:val="20"/>
              </w:rPr>
              <w:t>бумагопластика</w:t>
            </w:r>
            <w:proofErr w:type="spellEnd"/>
            <w:r w:rsidRPr="00462F3D">
              <w:rPr>
                <w:rStyle w:val="FontStyle104"/>
                <w:sz w:val="20"/>
                <w:szCs w:val="20"/>
              </w:rPr>
              <w:t>, коллаж, монотипия). Первичный опыт коллективной деятельности.</w:t>
            </w:r>
          </w:p>
        </w:tc>
      </w:tr>
      <w:tr w:rsidR="002234E5" w:rsidRPr="00462F3D" w:rsidTr="00EF3243">
        <w:trPr>
          <w:trHeight w:val="1977"/>
        </w:trPr>
        <w:tc>
          <w:tcPr>
            <w:tcW w:w="138" w:type="dxa"/>
            <w:tcBorders>
              <w:left w:val="nil"/>
              <w:right w:val="single" w:sz="6" w:space="0" w:color="auto"/>
            </w:tcBorders>
          </w:tcPr>
          <w:p w:rsidR="002234E5" w:rsidRPr="00462F3D" w:rsidRDefault="002234E5" w:rsidP="00EF3243">
            <w:pPr>
              <w:rPr>
                <w:rStyle w:val="FontStyle104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4E5" w:rsidRPr="00462F3D" w:rsidRDefault="002234E5" w:rsidP="00EF3243">
            <w:pPr>
              <w:pStyle w:val="Style86"/>
              <w:widowControl/>
              <w:spacing w:before="221" w:line="240" w:lineRule="auto"/>
              <w:rPr>
                <w:rStyle w:val="FontStyle104"/>
                <w:b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>Ты  украшаешь</w:t>
            </w:r>
          </w:p>
        </w:tc>
        <w:tc>
          <w:tcPr>
            <w:tcW w:w="5390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4E5" w:rsidRPr="00462F3D" w:rsidRDefault="002234E5" w:rsidP="00EF3243">
            <w:pPr>
              <w:pStyle w:val="a9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Находить </w:t>
            </w:r>
            <w:r w:rsidRPr="00462F3D">
              <w:rPr>
                <w:rStyle w:val="FontStyle104"/>
                <w:sz w:val="20"/>
                <w:szCs w:val="20"/>
              </w:rPr>
              <w:t>примеры декоративных украшений в окружающей действитель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ности (в школе, дома, на улице).</w:t>
            </w:r>
          </w:p>
          <w:p w:rsidR="002234E5" w:rsidRPr="00462F3D" w:rsidRDefault="002234E5" w:rsidP="00EF3243">
            <w:pPr>
              <w:pStyle w:val="a9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Наблюдать </w:t>
            </w:r>
            <w:r w:rsidRPr="00462F3D">
              <w:rPr>
                <w:rStyle w:val="FontStyle104"/>
                <w:sz w:val="20"/>
                <w:szCs w:val="20"/>
              </w:rPr>
              <w:t xml:space="preserve">и </w:t>
            </w:r>
            <w:r w:rsidRPr="00462F3D">
              <w:rPr>
                <w:rStyle w:val="FontStyle143"/>
                <w:sz w:val="20"/>
                <w:szCs w:val="20"/>
              </w:rPr>
              <w:t>эстетически оцени</w:t>
            </w:r>
            <w:r w:rsidRPr="00462F3D">
              <w:rPr>
                <w:rStyle w:val="FontStyle143"/>
                <w:sz w:val="20"/>
                <w:szCs w:val="20"/>
              </w:rPr>
              <w:softHyphen/>
              <w:t xml:space="preserve">вать </w:t>
            </w:r>
            <w:r w:rsidRPr="00462F3D">
              <w:rPr>
                <w:rStyle w:val="FontStyle104"/>
                <w:sz w:val="20"/>
                <w:szCs w:val="20"/>
              </w:rPr>
              <w:t>украшения в природе.</w:t>
            </w:r>
          </w:p>
          <w:p w:rsidR="002234E5" w:rsidRPr="00462F3D" w:rsidRDefault="002234E5" w:rsidP="00EF3243">
            <w:pPr>
              <w:pStyle w:val="a9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Видеть </w:t>
            </w:r>
            <w:r w:rsidRPr="00462F3D">
              <w:rPr>
                <w:rStyle w:val="FontStyle104"/>
                <w:sz w:val="20"/>
                <w:szCs w:val="20"/>
              </w:rPr>
              <w:t>неожиданную красоту в не</w:t>
            </w:r>
            <w:r w:rsidRPr="00462F3D">
              <w:rPr>
                <w:rStyle w:val="FontStyle104"/>
                <w:sz w:val="20"/>
                <w:szCs w:val="20"/>
              </w:rPr>
              <w:softHyphen/>
              <w:t xml:space="preserve">броских, на первый взгляд незаметных, деталях природы, </w:t>
            </w:r>
            <w:r w:rsidRPr="00462F3D">
              <w:rPr>
                <w:rStyle w:val="FontStyle143"/>
                <w:sz w:val="20"/>
                <w:szCs w:val="20"/>
              </w:rPr>
              <w:t xml:space="preserve">любоваться </w:t>
            </w:r>
            <w:r w:rsidRPr="00462F3D">
              <w:rPr>
                <w:rStyle w:val="FontStyle104"/>
                <w:sz w:val="20"/>
                <w:szCs w:val="20"/>
              </w:rPr>
              <w:t>красо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той природы.</w:t>
            </w:r>
          </w:p>
          <w:p w:rsidR="002234E5" w:rsidRPr="00462F3D" w:rsidRDefault="002234E5" w:rsidP="00EF3243">
            <w:pPr>
              <w:pStyle w:val="a9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Создавать </w:t>
            </w:r>
            <w:r w:rsidRPr="00462F3D">
              <w:rPr>
                <w:rStyle w:val="FontStyle104"/>
                <w:sz w:val="20"/>
                <w:szCs w:val="20"/>
              </w:rPr>
              <w:t>роспись цветов-загото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вок, вырезанных из цветной бумаги.</w:t>
            </w:r>
          </w:p>
          <w:p w:rsidR="002234E5" w:rsidRPr="00462F3D" w:rsidRDefault="002234E5" w:rsidP="00EF3243">
            <w:pPr>
              <w:pStyle w:val="a9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Составлять </w:t>
            </w:r>
            <w:r w:rsidRPr="00462F3D">
              <w:rPr>
                <w:rStyle w:val="FontStyle104"/>
                <w:sz w:val="20"/>
                <w:szCs w:val="20"/>
              </w:rPr>
              <w:t>из готовых цветов коллективную работу (поместив цветы в нарисованную на большом листе кор</w:t>
            </w:r>
            <w:r w:rsidRPr="00462F3D">
              <w:rPr>
                <w:rStyle w:val="FontStyle104"/>
                <w:sz w:val="20"/>
                <w:szCs w:val="20"/>
              </w:rPr>
              <w:softHyphen/>
              <w:t xml:space="preserve">зину </w:t>
            </w:r>
            <w:r w:rsidRPr="00462F3D">
              <w:rPr>
                <w:rStyle w:val="FontStyle104"/>
                <w:sz w:val="20"/>
                <w:szCs w:val="20"/>
              </w:rPr>
              <w:lastRenderedPageBreak/>
              <w:t>или вазу).</w:t>
            </w:r>
            <w:r w:rsidRPr="00462F3D">
              <w:rPr>
                <w:rStyle w:val="FontStyle143"/>
                <w:sz w:val="20"/>
                <w:szCs w:val="20"/>
              </w:rPr>
              <w:t xml:space="preserve"> Находить </w:t>
            </w:r>
            <w:r w:rsidRPr="00462F3D">
              <w:rPr>
                <w:rStyle w:val="FontStyle104"/>
                <w:sz w:val="20"/>
                <w:szCs w:val="20"/>
              </w:rPr>
              <w:t>природные узоры (сереж</w:t>
            </w:r>
            <w:r w:rsidRPr="00462F3D">
              <w:rPr>
                <w:rStyle w:val="FontStyle104"/>
                <w:sz w:val="20"/>
                <w:szCs w:val="20"/>
              </w:rPr>
              <w:softHyphen/>
              <w:t xml:space="preserve">ки на ветке, кисть ягод, иней и т.д.) и </w:t>
            </w:r>
            <w:r w:rsidRPr="00462F3D">
              <w:rPr>
                <w:rStyle w:val="FontStyle143"/>
                <w:sz w:val="20"/>
                <w:szCs w:val="20"/>
              </w:rPr>
              <w:t xml:space="preserve">любоваться </w:t>
            </w:r>
            <w:r w:rsidRPr="00462F3D">
              <w:rPr>
                <w:rStyle w:val="FontStyle104"/>
                <w:sz w:val="20"/>
                <w:szCs w:val="20"/>
              </w:rPr>
              <w:t xml:space="preserve">ими, </w:t>
            </w:r>
            <w:r w:rsidRPr="00462F3D">
              <w:rPr>
                <w:rStyle w:val="FontStyle143"/>
                <w:sz w:val="20"/>
                <w:szCs w:val="20"/>
              </w:rPr>
              <w:t xml:space="preserve">выражать </w:t>
            </w:r>
            <w:r w:rsidRPr="00462F3D">
              <w:rPr>
                <w:rStyle w:val="FontStyle104"/>
                <w:sz w:val="20"/>
                <w:szCs w:val="20"/>
              </w:rPr>
              <w:t>в бесе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де свои впечатления.</w:t>
            </w:r>
          </w:p>
          <w:p w:rsidR="002234E5" w:rsidRPr="00462F3D" w:rsidRDefault="002234E5" w:rsidP="00EF3243">
            <w:pPr>
              <w:pStyle w:val="a9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Разглядывать </w:t>
            </w:r>
            <w:r w:rsidRPr="00462F3D">
              <w:rPr>
                <w:rStyle w:val="FontStyle104"/>
                <w:sz w:val="20"/>
                <w:szCs w:val="20"/>
              </w:rPr>
              <w:t>узоры и формы, соз</w:t>
            </w:r>
            <w:r w:rsidRPr="00462F3D">
              <w:rPr>
                <w:rStyle w:val="FontStyle104"/>
                <w:sz w:val="20"/>
                <w:szCs w:val="20"/>
              </w:rPr>
              <w:softHyphen/>
              <w:t xml:space="preserve">данные природой, </w:t>
            </w:r>
            <w:r w:rsidRPr="00462F3D">
              <w:rPr>
                <w:rStyle w:val="FontStyle143"/>
                <w:sz w:val="20"/>
                <w:szCs w:val="20"/>
              </w:rPr>
              <w:t xml:space="preserve">интерпретировать </w:t>
            </w:r>
            <w:r w:rsidRPr="00462F3D">
              <w:rPr>
                <w:rStyle w:val="FontStyle104"/>
                <w:sz w:val="20"/>
                <w:szCs w:val="20"/>
              </w:rPr>
              <w:t>их в собственных изображениях и укра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шениях.</w:t>
            </w:r>
          </w:p>
          <w:p w:rsidR="002234E5" w:rsidRPr="00462F3D" w:rsidRDefault="002234E5" w:rsidP="00EF3243">
            <w:pPr>
              <w:pStyle w:val="a9"/>
              <w:rPr>
                <w:rStyle w:val="FontStyle104"/>
                <w:sz w:val="20"/>
                <w:szCs w:val="20"/>
              </w:rPr>
            </w:pPr>
            <w:proofErr w:type="gramStart"/>
            <w:r w:rsidRPr="00462F3D">
              <w:rPr>
                <w:rStyle w:val="FontStyle143"/>
                <w:sz w:val="20"/>
                <w:szCs w:val="20"/>
              </w:rPr>
              <w:t xml:space="preserve">Изображать </w:t>
            </w:r>
            <w:r w:rsidRPr="00462F3D">
              <w:rPr>
                <w:rStyle w:val="FontStyle104"/>
                <w:sz w:val="20"/>
                <w:szCs w:val="20"/>
              </w:rPr>
              <w:t>(декоративно) птиц, бабочек, рыб и т.д., передавая характер их узоров, расцветки, форму украшаю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щих их деталей, узорчатую красоту фак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туры.</w:t>
            </w:r>
            <w:proofErr w:type="gramEnd"/>
          </w:p>
          <w:p w:rsidR="002234E5" w:rsidRPr="00462F3D" w:rsidRDefault="002234E5" w:rsidP="00EF3243">
            <w:pPr>
              <w:pStyle w:val="Style87"/>
              <w:widowControl/>
              <w:spacing w:before="5" w:line="230" w:lineRule="exact"/>
              <w:ind w:firstLine="346"/>
              <w:rPr>
                <w:rStyle w:val="FontStyle104"/>
                <w:sz w:val="20"/>
                <w:szCs w:val="20"/>
              </w:rPr>
            </w:pPr>
          </w:p>
        </w:tc>
        <w:tc>
          <w:tcPr>
            <w:tcW w:w="298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4E5" w:rsidRPr="00896FEC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96F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Личностные: </w:t>
            </w:r>
            <w:r w:rsidRPr="00896FEC">
              <w:rPr>
                <w:rFonts w:ascii="Times New Roman" w:hAnsi="Times New Roman" w:cs="Times New Roman"/>
                <w:sz w:val="20"/>
                <w:szCs w:val="20"/>
              </w:rPr>
              <w:t>обсуждать и анализировать выполненные работы.</w:t>
            </w:r>
          </w:p>
          <w:p w:rsidR="002234E5" w:rsidRPr="00896FEC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96F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96FEC">
              <w:rPr>
                <w:rFonts w:ascii="Times New Roman" w:hAnsi="Times New Roman" w:cs="Times New Roman"/>
                <w:sz w:val="20"/>
                <w:szCs w:val="20"/>
              </w:rPr>
              <w:t>участвовать в беседе, которая поможет собрать информацию для самостоятельного решения учебной задачи.</w:t>
            </w:r>
          </w:p>
          <w:p w:rsidR="002234E5" w:rsidRPr="00462F3D" w:rsidRDefault="002234E5" w:rsidP="00EF3243">
            <w:pPr>
              <w:pStyle w:val="Style87"/>
              <w:widowControl/>
              <w:spacing w:line="226" w:lineRule="exact"/>
              <w:ind w:firstLine="360"/>
              <w:rPr>
                <w:rStyle w:val="FontStyle143"/>
                <w:sz w:val="20"/>
                <w:szCs w:val="20"/>
              </w:rPr>
            </w:pPr>
            <w:r w:rsidRPr="00896FE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96FEC">
              <w:rPr>
                <w:rFonts w:ascii="Times New Roman" w:hAnsi="Times New Roman"/>
                <w:sz w:val="20"/>
                <w:szCs w:val="20"/>
              </w:rPr>
              <w:t xml:space="preserve"> принимать и сохранять учебную задачу; </w:t>
            </w:r>
            <w:r w:rsidRPr="00896FEC">
              <w:rPr>
                <w:rFonts w:ascii="Times New Roman" w:hAnsi="Times New Roman"/>
                <w:sz w:val="20"/>
                <w:szCs w:val="20"/>
              </w:rPr>
              <w:lastRenderedPageBreak/>
              <w:t>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  <w:r w:rsidRPr="00896FE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Коммуникативные:</w:t>
            </w:r>
            <w:r w:rsidRPr="00896FEC">
              <w:rPr>
                <w:rFonts w:ascii="Times New Roman" w:hAnsi="Times New Roman"/>
                <w:sz w:val="20"/>
                <w:szCs w:val="20"/>
              </w:rPr>
              <w:t xml:space="preserve"> уметь участвовать в диалоге, слушать и понимать других,</w:t>
            </w:r>
          </w:p>
        </w:tc>
      </w:tr>
      <w:tr w:rsidR="002234E5" w:rsidRPr="00462F3D" w:rsidTr="00EF3243">
        <w:trPr>
          <w:trHeight w:val="599"/>
        </w:trPr>
        <w:tc>
          <w:tcPr>
            <w:tcW w:w="138" w:type="dxa"/>
            <w:tcBorders>
              <w:left w:val="nil"/>
              <w:right w:val="single" w:sz="6" w:space="0" w:color="auto"/>
            </w:tcBorders>
          </w:tcPr>
          <w:p w:rsidR="002234E5" w:rsidRPr="00462F3D" w:rsidRDefault="002234E5" w:rsidP="00EF3243">
            <w:pPr>
              <w:rPr>
                <w:rStyle w:val="FontStyle104"/>
                <w:sz w:val="20"/>
                <w:szCs w:val="20"/>
              </w:rPr>
            </w:pPr>
          </w:p>
        </w:tc>
        <w:tc>
          <w:tcPr>
            <w:tcW w:w="10352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4E5" w:rsidRPr="00462F3D" w:rsidRDefault="002234E5" w:rsidP="00EF3243">
            <w:pPr>
              <w:pStyle w:val="Style77"/>
              <w:widowControl/>
              <w:jc w:val="center"/>
              <w:rPr>
                <w:rStyle w:val="FontStyle143"/>
                <w:sz w:val="20"/>
                <w:szCs w:val="20"/>
              </w:rPr>
            </w:pPr>
          </w:p>
          <w:p w:rsidR="002234E5" w:rsidRPr="00462F3D" w:rsidRDefault="002234E5" w:rsidP="00EF3243">
            <w:pPr>
              <w:pStyle w:val="Style77"/>
              <w:widowControl/>
              <w:jc w:val="center"/>
              <w:rPr>
                <w:rStyle w:val="FontStyle143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Ты строишь </w:t>
            </w:r>
          </w:p>
          <w:p w:rsidR="002234E5" w:rsidRPr="00462F3D" w:rsidRDefault="002234E5" w:rsidP="00EF3243">
            <w:pPr>
              <w:pStyle w:val="Style82"/>
              <w:widowControl/>
              <w:spacing w:line="211" w:lineRule="exact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04"/>
                <w:sz w:val="20"/>
                <w:szCs w:val="20"/>
              </w:rPr>
      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      </w:r>
          </w:p>
          <w:p w:rsidR="002234E5" w:rsidRPr="00462F3D" w:rsidRDefault="002234E5" w:rsidP="00EF3243">
            <w:pPr>
              <w:pStyle w:val="Style82"/>
              <w:widowControl/>
              <w:spacing w:line="216" w:lineRule="exact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04"/>
                <w:sz w:val="20"/>
                <w:szCs w:val="20"/>
              </w:rPr>
              <w:t>Мастер Постройки — олицетворение конструктивной художественной деятельности. Умение видеть конструкцию формы предмета лежит в основе умения рисовать.</w:t>
            </w:r>
          </w:p>
          <w:p w:rsidR="002234E5" w:rsidRPr="00462F3D" w:rsidRDefault="002234E5" w:rsidP="00EF324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04"/>
                <w:sz w:val="20"/>
                <w:szCs w:val="20"/>
              </w:rPr>
              <w:t>Разные типы построек. Первичные умения видеть конструкцию, т.е. построение предмета.</w:t>
            </w:r>
          </w:p>
          <w:p w:rsidR="002234E5" w:rsidRPr="00462F3D" w:rsidRDefault="002234E5" w:rsidP="00EF3243">
            <w:pPr>
              <w:pStyle w:val="Style82"/>
              <w:widowControl/>
              <w:spacing w:line="206" w:lineRule="exact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04"/>
                <w:sz w:val="20"/>
                <w:szCs w:val="20"/>
              </w:rPr>
              <w:t>Первичный опыт владения художественными материалами и техниками конструирования. Первичный опыт коллективной работы.</w:t>
            </w:r>
          </w:p>
        </w:tc>
      </w:tr>
      <w:tr w:rsidR="002234E5" w:rsidRPr="00462F3D" w:rsidTr="00EF3243">
        <w:trPr>
          <w:trHeight w:val="2236"/>
        </w:trPr>
        <w:tc>
          <w:tcPr>
            <w:tcW w:w="138" w:type="dxa"/>
            <w:tcBorders>
              <w:left w:val="nil"/>
              <w:right w:val="single" w:sz="6" w:space="0" w:color="auto"/>
            </w:tcBorders>
          </w:tcPr>
          <w:p w:rsidR="002234E5" w:rsidRPr="00462F3D" w:rsidRDefault="002234E5" w:rsidP="00EF3243">
            <w:pPr>
              <w:rPr>
                <w:rStyle w:val="FontStyle104"/>
                <w:sz w:val="20"/>
                <w:szCs w:val="20"/>
              </w:rPr>
            </w:pPr>
          </w:p>
        </w:tc>
        <w:tc>
          <w:tcPr>
            <w:tcW w:w="239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34E5" w:rsidRPr="00462F3D" w:rsidRDefault="002234E5" w:rsidP="00EF3243">
            <w:pPr>
              <w:pStyle w:val="Style82"/>
              <w:widowControl/>
              <w:spacing w:line="235" w:lineRule="exact"/>
              <w:jc w:val="left"/>
              <w:rPr>
                <w:rStyle w:val="FontStyle104"/>
                <w:b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>Ты строишь</w:t>
            </w:r>
          </w:p>
        </w:tc>
        <w:tc>
          <w:tcPr>
            <w:tcW w:w="5181" w:type="dxa"/>
            <w:gridSpan w:val="17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34E5" w:rsidRPr="00462F3D" w:rsidRDefault="002234E5" w:rsidP="00EF3243">
            <w:pPr>
              <w:pStyle w:val="Style82"/>
              <w:widowControl/>
              <w:spacing w:line="230" w:lineRule="exact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Рассматривать </w:t>
            </w:r>
            <w:r w:rsidRPr="00462F3D">
              <w:rPr>
                <w:rStyle w:val="FontStyle104"/>
                <w:sz w:val="20"/>
                <w:szCs w:val="20"/>
              </w:rPr>
              <w:t xml:space="preserve">и </w:t>
            </w:r>
            <w:r w:rsidRPr="00462F3D">
              <w:rPr>
                <w:rStyle w:val="FontStyle143"/>
                <w:sz w:val="20"/>
                <w:szCs w:val="20"/>
              </w:rPr>
              <w:t xml:space="preserve">сравнивать </w:t>
            </w:r>
            <w:r w:rsidRPr="00462F3D">
              <w:rPr>
                <w:rStyle w:val="FontStyle104"/>
                <w:sz w:val="20"/>
                <w:szCs w:val="20"/>
              </w:rPr>
              <w:t>раз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личные архитектурные постройки, ил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люстрации из детских книг с изображе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нием жилищ, предметов современного дизайна с целью развития наблюдатель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ности и представлений о многообразии и выразительности конструктивных про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странственных форм.</w:t>
            </w:r>
          </w:p>
          <w:p w:rsidR="002234E5" w:rsidRPr="00462F3D" w:rsidRDefault="002234E5" w:rsidP="00EF3243">
            <w:pPr>
              <w:pStyle w:val="Style82"/>
              <w:widowControl/>
              <w:spacing w:line="230" w:lineRule="exact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Приобретать </w:t>
            </w:r>
            <w:r w:rsidRPr="00462F3D">
              <w:rPr>
                <w:rStyle w:val="FontStyle104"/>
                <w:sz w:val="20"/>
                <w:szCs w:val="20"/>
              </w:rPr>
              <w:t>первичные навыки структурирования пространственной формы.</w:t>
            </w:r>
          </w:p>
          <w:p w:rsidR="002234E5" w:rsidRPr="00462F3D" w:rsidRDefault="002234E5" w:rsidP="00EF3243">
            <w:pPr>
              <w:pStyle w:val="Style87"/>
              <w:widowControl/>
              <w:spacing w:line="230" w:lineRule="exact"/>
              <w:ind w:firstLine="336"/>
              <w:rPr>
                <w:rStyle w:val="FontStyle143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Соотносить </w:t>
            </w:r>
            <w:r w:rsidRPr="00462F3D">
              <w:rPr>
                <w:rStyle w:val="FontStyle104"/>
                <w:sz w:val="20"/>
                <w:szCs w:val="20"/>
              </w:rPr>
              <w:t>внешний вид архитек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турной постройки с ее назначением.</w:t>
            </w:r>
            <w:r w:rsidRPr="00462F3D">
              <w:rPr>
                <w:rStyle w:val="FontStyle143"/>
                <w:sz w:val="20"/>
                <w:szCs w:val="20"/>
              </w:rPr>
              <w:t xml:space="preserve"> </w:t>
            </w:r>
          </w:p>
          <w:p w:rsidR="002234E5" w:rsidRPr="00462F3D" w:rsidRDefault="002234E5" w:rsidP="00EF3243">
            <w:pPr>
              <w:pStyle w:val="Style87"/>
              <w:widowControl/>
              <w:spacing w:line="230" w:lineRule="exact"/>
              <w:ind w:firstLine="336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Анализировать, </w:t>
            </w:r>
            <w:r w:rsidRPr="00462F3D">
              <w:rPr>
                <w:rStyle w:val="FontStyle104"/>
                <w:sz w:val="20"/>
                <w:szCs w:val="20"/>
              </w:rPr>
              <w:t>из каких основных частей состоят дома.</w:t>
            </w:r>
          </w:p>
          <w:p w:rsidR="002234E5" w:rsidRPr="00462F3D" w:rsidRDefault="002234E5" w:rsidP="00EF3243">
            <w:pPr>
              <w:pStyle w:val="Style87"/>
              <w:widowControl/>
              <w:spacing w:line="230" w:lineRule="exact"/>
              <w:ind w:firstLine="341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Конструировать </w:t>
            </w:r>
            <w:r w:rsidRPr="00462F3D">
              <w:rPr>
                <w:rStyle w:val="FontStyle104"/>
                <w:sz w:val="20"/>
                <w:szCs w:val="20"/>
              </w:rPr>
              <w:t>изображение дома с помощью печаток («кирпичиков»).</w:t>
            </w:r>
          </w:p>
          <w:p w:rsidR="002234E5" w:rsidRPr="00462F3D" w:rsidRDefault="002234E5" w:rsidP="00EF3243">
            <w:pPr>
              <w:pStyle w:val="Style82"/>
              <w:spacing w:line="230" w:lineRule="exact"/>
              <w:jc w:val="left"/>
              <w:rPr>
                <w:rStyle w:val="FontStyle143"/>
                <w:sz w:val="20"/>
                <w:szCs w:val="20"/>
              </w:rPr>
            </w:pPr>
          </w:p>
        </w:tc>
        <w:tc>
          <w:tcPr>
            <w:tcW w:w="2773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34E5" w:rsidRPr="00896FEC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96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896FEC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использовать речь.</w:t>
            </w:r>
          </w:p>
          <w:p w:rsidR="002234E5" w:rsidRPr="00896FEC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96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896FEC">
              <w:rPr>
                <w:rFonts w:ascii="Times New Roman" w:hAnsi="Times New Roman" w:cs="Times New Roman"/>
                <w:sz w:val="20"/>
                <w:szCs w:val="20"/>
              </w:rPr>
              <w:t xml:space="preserve"> рассуждать </w:t>
            </w:r>
            <w:r w:rsidRPr="00896FEC">
              <w:rPr>
                <w:rFonts w:ascii="Times New Roman" w:hAnsi="Times New Roman" w:cs="Times New Roman"/>
                <w:sz w:val="20"/>
                <w:szCs w:val="20"/>
              </w:rPr>
              <w:br/>
              <w:t>о содержании рисунков, сделанных детьми.</w:t>
            </w:r>
          </w:p>
          <w:p w:rsidR="002234E5" w:rsidRPr="00462F3D" w:rsidRDefault="002234E5" w:rsidP="00EF3243">
            <w:pPr>
              <w:pStyle w:val="Style82"/>
              <w:widowControl/>
              <w:spacing w:line="230" w:lineRule="exact"/>
              <w:rPr>
                <w:rStyle w:val="FontStyle143"/>
                <w:sz w:val="20"/>
                <w:szCs w:val="20"/>
              </w:rPr>
            </w:pPr>
            <w:r w:rsidRPr="00896FEC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896FEC">
              <w:rPr>
                <w:rFonts w:ascii="Times New Roman" w:hAnsi="Times New Roman"/>
                <w:sz w:val="20"/>
                <w:szCs w:val="20"/>
              </w:rPr>
              <w:t xml:space="preserve"> задавать вопросы, слушать собеседника, вести устный диалог</w:t>
            </w:r>
          </w:p>
        </w:tc>
      </w:tr>
      <w:tr w:rsidR="002234E5" w:rsidRPr="00462F3D" w:rsidTr="00EF3243">
        <w:trPr>
          <w:trHeight w:val="655"/>
        </w:trPr>
        <w:tc>
          <w:tcPr>
            <w:tcW w:w="138" w:type="dxa"/>
            <w:tcBorders>
              <w:left w:val="nil"/>
              <w:right w:val="single" w:sz="6" w:space="0" w:color="auto"/>
            </w:tcBorders>
          </w:tcPr>
          <w:p w:rsidR="002234E5" w:rsidRPr="00462F3D" w:rsidRDefault="002234E5" w:rsidP="00EF3243">
            <w:pPr>
              <w:rPr>
                <w:rStyle w:val="FontStyle104"/>
                <w:sz w:val="20"/>
                <w:szCs w:val="20"/>
              </w:rPr>
            </w:pPr>
          </w:p>
        </w:tc>
        <w:tc>
          <w:tcPr>
            <w:tcW w:w="239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4E5" w:rsidRPr="00462F3D" w:rsidRDefault="002234E5" w:rsidP="00EF3243">
            <w:pPr>
              <w:pStyle w:val="Style82"/>
              <w:widowControl/>
              <w:spacing w:line="235" w:lineRule="exact"/>
              <w:jc w:val="left"/>
              <w:rPr>
                <w:rStyle w:val="FontStyle104"/>
                <w:b/>
                <w:sz w:val="20"/>
                <w:szCs w:val="20"/>
              </w:rPr>
            </w:pPr>
          </w:p>
        </w:tc>
        <w:tc>
          <w:tcPr>
            <w:tcW w:w="5181" w:type="dxa"/>
            <w:gridSpan w:val="17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4E5" w:rsidRPr="00462F3D" w:rsidRDefault="002234E5" w:rsidP="00EF3243">
            <w:pPr>
              <w:pStyle w:val="Style82"/>
              <w:widowControl/>
              <w:spacing w:line="230" w:lineRule="exact"/>
              <w:jc w:val="left"/>
              <w:rPr>
                <w:rStyle w:val="FontStyle104"/>
                <w:sz w:val="20"/>
                <w:szCs w:val="20"/>
              </w:rPr>
            </w:pPr>
          </w:p>
        </w:tc>
        <w:tc>
          <w:tcPr>
            <w:tcW w:w="2773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4E5" w:rsidRPr="00462F3D" w:rsidRDefault="002234E5" w:rsidP="00EF3243">
            <w:pPr>
              <w:pStyle w:val="Style82"/>
              <w:widowControl/>
              <w:spacing w:line="230" w:lineRule="exact"/>
              <w:jc w:val="left"/>
              <w:rPr>
                <w:rStyle w:val="FontStyle104"/>
                <w:sz w:val="20"/>
                <w:szCs w:val="20"/>
              </w:rPr>
            </w:pPr>
          </w:p>
        </w:tc>
      </w:tr>
      <w:tr w:rsidR="002234E5" w:rsidRPr="00462F3D" w:rsidTr="00EF3243">
        <w:trPr>
          <w:trHeight w:val="752"/>
        </w:trPr>
        <w:tc>
          <w:tcPr>
            <w:tcW w:w="138" w:type="dxa"/>
            <w:tcBorders>
              <w:left w:val="nil"/>
              <w:right w:val="single" w:sz="6" w:space="0" w:color="auto"/>
            </w:tcBorders>
          </w:tcPr>
          <w:p w:rsidR="002234E5" w:rsidRPr="00462F3D" w:rsidRDefault="002234E5" w:rsidP="00EF3243">
            <w:pPr>
              <w:rPr>
                <w:rStyle w:val="FontStyle104"/>
                <w:sz w:val="20"/>
                <w:szCs w:val="20"/>
              </w:rPr>
            </w:pPr>
          </w:p>
        </w:tc>
        <w:tc>
          <w:tcPr>
            <w:tcW w:w="10352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4E5" w:rsidRPr="00462F3D" w:rsidRDefault="002234E5" w:rsidP="00EF3243">
            <w:pPr>
              <w:pStyle w:val="Style82"/>
              <w:widowControl/>
              <w:spacing w:line="240" w:lineRule="auto"/>
              <w:jc w:val="center"/>
              <w:rPr>
                <w:rStyle w:val="FontStyle143"/>
                <w:sz w:val="20"/>
                <w:szCs w:val="20"/>
              </w:rPr>
            </w:pPr>
          </w:p>
          <w:p w:rsidR="002234E5" w:rsidRPr="00462F3D" w:rsidRDefault="002234E5" w:rsidP="00EF3243">
            <w:pPr>
              <w:pStyle w:val="Style82"/>
              <w:widowControl/>
              <w:spacing w:line="240" w:lineRule="auto"/>
              <w:jc w:val="center"/>
              <w:rPr>
                <w:rStyle w:val="FontStyle143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Изображение, украшение, постройка всегда помогают друг другу </w:t>
            </w:r>
          </w:p>
          <w:p w:rsidR="002234E5" w:rsidRPr="00462F3D" w:rsidRDefault="002234E5" w:rsidP="00EF3243">
            <w:pPr>
              <w:pStyle w:val="Style82"/>
              <w:widowControl/>
              <w:spacing w:line="240" w:lineRule="auto"/>
              <w:jc w:val="center"/>
              <w:rPr>
                <w:rStyle w:val="FontStyle143"/>
                <w:b w:val="0"/>
                <w:sz w:val="20"/>
                <w:szCs w:val="20"/>
              </w:rPr>
            </w:pPr>
            <w:r w:rsidRPr="00462F3D">
              <w:rPr>
                <w:rStyle w:val="FontStyle143"/>
                <w:b w:val="0"/>
                <w:sz w:val="20"/>
                <w:szCs w:val="20"/>
              </w:rPr>
              <w:t xml:space="preserve">Общие начала всех пространственно-визуальных искусств – пятно, линия, цвет в пространстве и на плоскости. Различное использование в разных видах искусства этих элементов языка. </w:t>
            </w:r>
          </w:p>
          <w:p w:rsidR="002234E5" w:rsidRPr="00462F3D" w:rsidRDefault="002234E5" w:rsidP="00EF3243">
            <w:pPr>
              <w:pStyle w:val="Style82"/>
              <w:widowControl/>
              <w:spacing w:line="240" w:lineRule="auto"/>
              <w:jc w:val="center"/>
              <w:rPr>
                <w:rStyle w:val="FontStyle143"/>
                <w:b w:val="0"/>
                <w:sz w:val="20"/>
                <w:szCs w:val="20"/>
              </w:rPr>
            </w:pPr>
            <w:r w:rsidRPr="00462F3D">
              <w:rPr>
                <w:rStyle w:val="FontStyle143"/>
                <w:b w:val="0"/>
                <w:sz w:val="20"/>
                <w:szCs w:val="20"/>
              </w:rPr>
              <w:t>Изображение, украшение и постройка – разные стороны работы художника и присутствуют в любом произведении, которое он создает.</w:t>
            </w:r>
          </w:p>
          <w:p w:rsidR="002234E5" w:rsidRPr="00462F3D" w:rsidRDefault="002234E5" w:rsidP="00EF3243">
            <w:pPr>
              <w:pStyle w:val="Style82"/>
              <w:widowControl/>
              <w:spacing w:line="240" w:lineRule="auto"/>
              <w:jc w:val="center"/>
              <w:rPr>
                <w:rStyle w:val="FontStyle143"/>
                <w:b w:val="0"/>
                <w:sz w:val="20"/>
                <w:szCs w:val="20"/>
              </w:rPr>
            </w:pPr>
            <w:r w:rsidRPr="00462F3D">
              <w:rPr>
                <w:rStyle w:val="FontStyle143"/>
                <w:b w:val="0"/>
                <w:sz w:val="20"/>
                <w:szCs w:val="20"/>
              </w:rPr>
              <w:t>Наблюдение природы и природных объектов</w:t>
            </w:r>
            <w:proofErr w:type="gramStart"/>
            <w:r w:rsidRPr="00462F3D">
              <w:rPr>
                <w:rStyle w:val="FontStyle143"/>
                <w:b w:val="0"/>
                <w:sz w:val="20"/>
                <w:szCs w:val="20"/>
              </w:rPr>
              <w:t xml:space="preserve"> .</w:t>
            </w:r>
            <w:proofErr w:type="gramEnd"/>
            <w:r w:rsidRPr="00462F3D">
              <w:rPr>
                <w:rStyle w:val="FontStyle143"/>
                <w:b w:val="0"/>
                <w:sz w:val="20"/>
                <w:szCs w:val="20"/>
              </w:rPr>
              <w:t xml:space="preserve"> Эстетическое восприятие природы. Художественно-образное видение окружающего мира. Навыки коллективной творческой деятельности.</w:t>
            </w:r>
          </w:p>
        </w:tc>
      </w:tr>
      <w:tr w:rsidR="002234E5" w:rsidRPr="00462F3D" w:rsidTr="00EF3243">
        <w:trPr>
          <w:trHeight w:val="2787"/>
        </w:trPr>
        <w:tc>
          <w:tcPr>
            <w:tcW w:w="138" w:type="dxa"/>
            <w:tcBorders>
              <w:left w:val="nil"/>
              <w:right w:val="single" w:sz="6" w:space="0" w:color="auto"/>
            </w:tcBorders>
          </w:tcPr>
          <w:p w:rsidR="002234E5" w:rsidRPr="00462F3D" w:rsidRDefault="002234E5" w:rsidP="00EF3243">
            <w:pPr>
              <w:rPr>
                <w:rStyle w:val="FontStyle104"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34E5" w:rsidRDefault="002234E5" w:rsidP="00EF3243">
            <w:pPr>
              <w:pStyle w:val="Style82"/>
              <w:widowControl/>
              <w:spacing w:line="240" w:lineRule="auto"/>
              <w:ind w:left="-346" w:firstLine="346"/>
              <w:jc w:val="center"/>
              <w:rPr>
                <w:rStyle w:val="FontStyle143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>Изображение,</w:t>
            </w:r>
          </w:p>
          <w:p w:rsidR="002234E5" w:rsidRDefault="002234E5" w:rsidP="00EF3243">
            <w:pPr>
              <w:pStyle w:val="Style82"/>
              <w:widowControl/>
              <w:spacing w:line="240" w:lineRule="auto"/>
              <w:ind w:left="-346" w:firstLine="346"/>
              <w:jc w:val="center"/>
              <w:rPr>
                <w:rStyle w:val="FontStyle143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 украшение, </w:t>
            </w:r>
          </w:p>
          <w:p w:rsidR="002234E5" w:rsidRPr="00462F3D" w:rsidRDefault="002234E5" w:rsidP="00EF3243">
            <w:pPr>
              <w:pStyle w:val="Style82"/>
              <w:widowControl/>
              <w:spacing w:line="240" w:lineRule="auto"/>
              <w:ind w:left="-346" w:firstLine="346"/>
              <w:jc w:val="center"/>
              <w:rPr>
                <w:rStyle w:val="FontStyle143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постройка всегда помогают друг другу </w:t>
            </w:r>
          </w:p>
          <w:p w:rsidR="002234E5" w:rsidRPr="00462F3D" w:rsidRDefault="002234E5" w:rsidP="00EF3243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b/>
                <w:sz w:val="20"/>
                <w:szCs w:val="20"/>
              </w:rPr>
            </w:pPr>
          </w:p>
        </w:tc>
        <w:tc>
          <w:tcPr>
            <w:tcW w:w="4954" w:type="dxa"/>
            <w:gridSpan w:val="1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34E5" w:rsidRPr="00462F3D" w:rsidRDefault="002234E5" w:rsidP="00EF3243">
            <w:pPr>
              <w:pStyle w:val="Style87"/>
              <w:widowControl/>
              <w:spacing w:before="43" w:line="230" w:lineRule="exact"/>
              <w:ind w:firstLine="346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Различать </w:t>
            </w:r>
            <w:r w:rsidRPr="00462F3D">
              <w:rPr>
                <w:rStyle w:val="FontStyle104"/>
                <w:sz w:val="20"/>
                <w:szCs w:val="20"/>
              </w:rPr>
              <w:t>три вида художествен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ной деятельности по предназначению (цели) произведения, его жизненной функции (зачем?): украшение, изобра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жение, постройка.</w:t>
            </w:r>
          </w:p>
          <w:p w:rsidR="002234E5" w:rsidRPr="00462F3D" w:rsidRDefault="002234E5" w:rsidP="00EF3243">
            <w:pPr>
              <w:pStyle w:val="Style87"/>
              <w:widowControl/>
              <w:spacing w:before="5" w:line="230" w:lineRule="exact"/>
              <w:ind w:firstLine="331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Анализировать, </w:t>
            </w:r>
            <w:r w:rsidRPr="00462F3D">
              <w:rPr>
                <w:rStyle w:val="FontStyle104"/>
                <w:sz w:val="20"/>
                <w:szCs w:val="20"/>
              </w:rPr>
              <w:t>в чем состояла ра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бота Мастера Изображения, Мастера Украшения и Мастера Постройки, их «участие» в создании произведений ис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кусства (изобразительного, декоратив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ного, конструктивного).</w:t>
            </w:r>
          </w:p>
          <w:p w:rsidR="002234E5" w:rsidRPr="00462F3D" w:rsidRDefault="002234E5" w:rsidP="00EF3243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Воспринимать </w:t>
            </w:r>
            <w:r w:rsidRPr="00462F3D">
              <w:rPr>
                <w:rStyle w:val="FontStyle104"/>
                <w:sz w:val="20"/>
                <w:szCs w:val="20"/>
              </w:rPr>
              <w:t xml:space="preserve">и </w:t>
            </w:r>
            <w:r w:rsidRPr="00462F3D">
              <w:rPr>
                <w:rStyle w:val="FontStyle143"/>
                <w:sz w:val="20"/>
                <w:szCs w:val="20"/>
              </w:rPr>
              <w:t xml:space="preserve">обсуждать </w:t>
            </w:r>
            <w:r w:rsidRPr="00462F3D">
              <w:rPr>
                <w:rStyle w:val="FontStyle104"/>
                <w:sz w:val="20"/>
                <w:szCs w:val="20"/>
              </w:rPr>
              <w:t>вы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ставку детских работ (рисунки, скульп</w:t>
            </w:r>
            <w:r w:rsidRPr="00462F3D">
              <w:rPr>
                <w:rStyle w:val="FontStyle104"/>
                <w:sz w:val="20"/>
                <w:szCs w:val="20"/>
              </w:rPr>
              <w:softHyphen/>
              <w:t xml:space="preserve">тура, постройки, украшения), </w:t>
            </w:r>
            <w:r w:rsidRPr="00462F3D">
              <w:rPr>
                <w:rStyle w:val="FontStyle143"/>
                <w:sz w:val="20"/>
                <w:szCs w:val="20"/>
              </w:rPr>
              <w:t xml:space="preserve">выделять </w:t>
            </w:r>
            <w:r w:rsidRPr="00462F3D">
              <w:rPr>
                <w:rStyle w:val="FontStyle104"/>
                <w:sz w:val="20"/>
                <w:szCs w:val="20"/>
              </w:rPr>
              <w:t xml:space="preserve">в них знакомые средства выражения, </w:t>
            </w:r>
            <w:r w:rsidRPr="00462F3D">
              <w:rPr>
                <w:rStyle w:val="FontStyle143"/>
                <w:sz w:val="20"/>
                <w:szCs w:val="20"/>
              </w:rPr>
              <w:t xml:space="preserve">определять </w:t>
            </w:r>
            <w:r w:rsidRPr="00462F3D">
              <w:rPr>
                <w:rStyle w:val="FontStyle104"/>
                <w:sz w:val="20"/>
                <w:szCs w:val="20"/>
              </w:rPr>
              <w:t>задачи, которые решал ав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тор в своей работе.</w:t>
            </w:r>
          </w:p>
          <w:p w:rsidR="002234E5" w:rsidRPr="00462F3D" w:rsidRDefault="002234E5" w:rsidP="00EF3243">
            <w:pPr>
              <w:pStyle w:val="Style87"/>
              <w:widowControl/>
              <w:spacing w:line="230" w:lineRule="exact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Радоваться </w:t>
            </w:r>
            <w:r w:rsidRPr="00462F3D">
              <w:rPr>
                <w:rStyle w:val="FontStyle104"/>
                <w:sz w:val="20"/>
                <w:szCs w:val="20"/>
              </w:rPr>
              <w:t>поэтическому откры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тию наблюдаемого мира и своему твор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ческому опыту.</w:t>
            </w:r>
          </w:p>
          <w:p w:rsidR="002234E5" w:rsidRPr="00462F3D" w:rsidRDefault="002234E5" w:rsidP="00EF3243">
            <w:pPr>
              <w:pStyle w:val="Style87"/>
              <w:widowControl/>
              <w:spacing w:line="230" w:lineRule="exact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Наблюдать </w:t>
            </w:r>
            <w:r w:rsidRPr="00462F3D">
              <w:rPr>
                <w:rStyle w:val="FontStyle104"/>
                <w:sz w:val="20"/>
                <w:szCs w:val="20"/>
              </w:rPr>
              <w:t xml:space="preserve">и </w:t>
            </w:r>
            <w:r w:rsidRPr="00462F3D">
              <w:rPr>
                <w:rStyle w:val="FontStyle143"/>
                <w:sz w:val="20"/>
                <w:szCs w:val="20"/>
              </w:rPr>
              <w:t xml:space="preserve">анализировать </w:t>
            </w:r>
            <w:r w:rsidRPr="00462F3D">
              <w:rPr>
                <w:rStyle w:val="FontStyle104"/>
                <w:sz w:val="20"/>
                <w:szCs w:val="20"/>
              </w:rPr>
              <w:t>при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родные пространственные формы.</w:t>
            </w:r>
          </w:p>
          <w:p w:rsidR="002234E5" w:rsidRPr="00462F3D" w:rsidRDefault="002234E5" w:rsidP="00EF3243">
            <w:pPr>
              <w:pStyle w:val="Style87"/>
              <w:widowControl/>
              <w:spacing w:line="230" w:lineRule="exact"/>
              <w:ind w:firstLine="341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Овладевать </w:t>
            </w:r>
            <w:r w:rsidRPr="00462F3D">
              <w:rPr>
                <w:rStyle w:val="FontStyle104"/>
                <w:sz w:val="20"/>
                <w:szCs w:val="20"/>
              </w:rPr>
              <w:t>художественными при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емами работы с бумагой (</w:t>
            </w:r>
            <w:proofErr w:type="spellStart"/>
            <w:r w:rsidRPr="00462F3D">
              <w:rPr>
                <w:rStyle w:val="FontStyle104"/>
                <w:sz w:val="20"/>
                <w:szCs w:val="20"/>
              </w:rPr>
              <w:t>бумагопластика</w:t>
            </w:r>
            <w:proofErr w:type="spellEnd"/>
            <w:r w:rsidRPr="00462F3D">
              <w:rPr>
                <w:rStyle w:val="FontStyle104"/>
                <w:sz w:val="20"/>
                <w:szCs w:val="20"/>
              </w:rPr>
              <w:t>), графическими материалами, крас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ками.</w:t>
            </w:r>
          </w:p>
          <w:p w:rsidR="002234E5" w:rsidRPr="00462F3D" w:rsidRDefault="002234E5" w:rsidP="00EF3243">
            <w:pPr>
              <w:pStyle w:val="Style82"/>
              <w:widowControl/>
              <w:spacing w:line="230" w:lineRule="exact"/>
              <w:rPr>
                <w:rStyle w:val="FontStyle143"/>
                <w:sz w:val="20"/>
                <w:szCs w:val="20"/>
              </w:rPr>
            </w:pPr>
          </w:p>
        </w:tc>
        <w:tc>
          <w:tcPr>
            <w:tcW w:w="2846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34E5" w:rsidRPr="00896FEC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96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896FEC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</w:t>
            </w:r>
            <w:proofErr w:type="spellStart"/>
            <w:r w:rsidRPr="00896FEC">
              <w:rPr>
                <w:rFonts w:ascii="Times New Roman" w:hAnsi="Times New Roman" w:cs="Times New Roman"/>
                <w:sz w:val="20"/>
                <w:szCs w:val="20"/>
              </w:rPr>
              <w:t>вос</w:t>
            </w:r>
            <w:proofErr w:type="spellEnd"/>
            <w:r w:rsidRPr="00896F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FEC">
              <w:rPr>
                <w:rFonts w:ascii="Times New Roman" w:hAnsi="Times New Roman" w:cs="Times New Roman"/>
                <w:sz w:val="20"/>
                <w:szCs w:val="20"/>
              </w:rPr>
              <w:br/>
              <w:t>принимать предложения учителя.</w:t>
            </w:r>
          </w:p>
          <w:p w:rsidR="002234E5" w:rsidRPr="00896FEC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96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896FEC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</w:t>
            </w:r>
            <w:r w:rsidRPr="00896FEC">
              <w:rPr>
                <w:rFonts w:ascii="Times New Roman" w:hAnsi="Times New Roman" w:cs="Times New Roman"/>
                <w:sz w:val="20"/>
                <w:szCs w:val="20"/>
              </w:rPr>
              <w:br/>
              <w:t>и обобщенно фиксировать группы существенных признаков объектов.</w:t>
            </w:r>
          </w:p>
          <w:p w:rsidR="002234E5" w:rsidRPr="00462F3D" w:rsidRDefault="002234E5" w:rsidP="00EF3243">
            <w:pPr>
              <w:pStyle w:val="Style82"/>
              <w:widowControl/>
              <w:spacing w:line="240" w:lineRule="auto"/>
              <w:jc w:val="left"/>
              <w:rPr>
                <w:rStyle w:val="FontStyle143"/>
                <w:sz w:val="20"/>
                <w:szCs w:val="20"/>
              </w:rPr>
            </w:pPr>
            <w:r w:rsidRPr="00896FE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896FEC">
              <w:rPr>
                <w:rFonts w:ascii="Times New Roman" w:hAnsi="Times New Roman"/>
                <w:sz w:val="20"/>
                <w:szCs w:val="20"/>
              </w:rPr>
              <w:t>формулировать свои затруднения при решении учебной задачи</w:t>
            </w:r>
          </w:p>
        </w:tc>
      </w:tr>
      <w:tr w:rsidR="002234E5" w:rsidRPr="00462F3D" w:rsidTr="00EF3243">
        <w:trPr>
          <w:trHeight w:val="1350"/>
        </w:trPr>
        <w:tc>
          <w:tcPr>
            <w:tcW w:w="138" w:type="dxa"/>
            <w:tcBorders>
              <w:left w:val="nil"/>
              <w:right w:val="single" w:sz="6" w:space="0" w:color="auto"/>
            </w:tcBorders>
          </w:tcPr>
          <w:p w:rsidR="002234E5" w:rsidRPr="00462F3D" w:rsidRDefault="002234E5" w:rsidP="00EF3243">
            <w:pPr>
              <w:rPr>
                <w:rStyle w:val="FontStyle104"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4E5" w:rsidRPr="00462F3D" w:rsidRDefault="002234E5" w:rsidP="00EF3243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sz w:val="20"/>
                <w:szCs w:val="20"/>
              </w:rPr>
            </w:pPr>
          </w:p>
        </w:tc>
        <w:tc>
          <w:tcPr>
            <w:tcW w:w="4954" w:type="dxa"/>
            <w:gridSpan w:val="1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4E5" w:rsidRPr="00462F3D" w:rsidRDefault="002234E5" w:rsidP="00EF3243">
            <w:pPr>
              <w:pStyle w:val="Style87"/>
              <w:spacing w:line="230" w:lineRule="exact"/>
              <w:ind w:firstLine="341"/>
              <w:rPr>
                <w:rStyle w:val="FontStyle143"/>
                <w:sz w:val="20"/>
                <w:szCs w:val="20"/>
              </w:rPr>
            </w:pPr>
          </w:p>
        </w:tc>
        <w:tc>
          <w:tcPr>
            <w:tcW w:w="2846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4E5" w:rsidRPr="00462F3D" w:rsidRDefault="002234E5" w:rsidP="00EF3243">
            <w:pPr>
              <w:pStyle w:val="Style87"/>
              <w:spacing w:line="230" w:lineRule="exact"/>
              <w:ind w:firstLine="341"/>
              <w:rPr>
                <w:rStyle w:val="FontStyle143"/>
                <w:sz w:val="20"/>
                <w:szCs w:val="20"/>
              </w:rPr>
            </w:pPr>
          </w:p>
        </w:tc>
      </w:tr>
      <w:tr w:rsidR="002234E5" w:rsidRPr="00462F3D" w:rsidTr="00EF3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8" w:type="dxa"/>
        </w:trPr>
        <w:tc>
          <w:tcPr>
            <w:tcW w:w="103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5" w:rsidRPr="00BC047B" w:rsidRDefault="002234E5" w:rsidP="00EF3243">
            <w:pPr>
              <w:jc w:val="center"/>
              <w:rPr>
                <w:rStyle w:val="FontStyle104"/>
                <w:b/>
                <w:sz w:val="28"/>
                <w:szCs w:val="28"/>
              </w:rPr>
            </w:pPr>
            <w:r w:rsidRPr="00BC047B">
              <w:rPr>
                <w:rStyle w:val="FontStyle104"/>
                <w:b/>
                <w:sz w:val="28"/>
                <w:szCs w:val="28"/>
              </w:rPr>
              <w:t>2 класс</w:t>
            </w:r>
          </w:p>
        </w:tc>
      </w:tr>
      <w:tr w:rsidR="002234E5" w:rsidRPr="00462F3D" w:rsidTr="00EF3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8" w:type="dxa"/>
        </w:trPr>
        <w:tc>
          <w:tcPr>
            <w:tcW w:w="103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5" w:rsidRPr="00462F3D" w:rsidRDefault="002234E5" w:rsidP="00EF3243">
            <w:pPr>
              <w:pStyle w:val="Style66"/>
              <w:widowControl/>
              <w:jc w:val="center"/>
              <w:rPr>
                <w:rStyle w:val="FontStyle102"/>
                <w:rFonts w:ascii="Times New Roman" w:hAnsi="Times New Roman"/>
                <w:b/>
                <w:sz w:val="20"/>
                <w:szCs w:val="20"/>
              </w:rPr>
            </w:pPr>
            <w:r w:rsidRPr="00462F3D">
              <w:rPr>
                <w:rStyle w:val="FontStyle102"/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ИСКУССТВО И ТЫ </w:t>
            </w:r>
            <w:r>
              <w:rPr>
                <w:rStyle w:val="FontStyle143"/>
                <w:sz w:val="20"/>
                <w:szCs w:val="20"/>
              </w:rPr>
              <w:t xml:space="preserve">(35 </w:t>
            </w:r>
            <w:r w:rsidRPr="00462F3D">
              <w:rPr>
                <w:rStyle w:val="FontStyle102"/>
                <w:rFonts w:ascii="Times New Roman" w:hAnsi="Times New Roman"/>
                <w:b/>
                <w:sz w:val="20"/>
                <w:szCs w:val="20"/>
              </w:rPr>
              <w:t>ч)</w:t>
            </w:r>
          </w:p>
          <w:p w:rsidR="002234E5" w:rsidRPr="00462F3D" w:rsidRDefault="002234E5" w:rsidP="00EF3243">
            <w:pPr>
              <w:pStyle w:val="Style82"/>
              <w:widowControl/>
              <w:spacing w:line="230" w:lineRule="exact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04"/>
                <w:sz w:val="20"/>
                <w:szCs w:val="20"/>
              </w:rPr>
              <w:t>Знакомство с основами образного языка изобразительного искусства. Понимание языка искусства и свя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зей его с жизнью. Выразительные возможности художественных материалов. Введение в мир искусства, эмо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ционально связанный с миром личных наблюдений, переживаний людей. Выражение в искусстве чувств че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ловека, отношения к миру, добра и зла.</w:t>
            </w:r>
          </w:p>
          <w:p w:rsidR="002234E5" w:rsidRPr="00462F3D" w:rsidRDefault="002234E5" w:rsidP="00EF3243">
            <w:pPr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04"/>
                <w:sz w:val="20"/>
                <w:szCs w:val="20"/>
              </w:rPr>
              <w:t>Практическая творческая работа (индивидуальная и коллективная).</w:t>
            </w:r>
          </w:p>
        </w:tc>
      </w:tr>
      <w:tr w:rsidR="002234E5" w:rsidRPr="00462F3D" w:rsidTr="00EF3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8" w:type="dxa"/>
          <w:trHeight w:val="1320"/>
        </w:trPr>
        <w:tc>
          <w:tcPr>
            <w:tcW w:w="103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5" w:rsidRPr="00462F3D" w:rsidRDefault="002234E5" w:rsidP="00EF3243">
            <w:pPr>
              <w:pStyle w:val="Style77"/>
              <w:widowControl/>
              <w:jc w:val="center"/>
              <w:rPr>
                <w:rStyle w:val="FontStyle143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Как и чем работает художник? </w:t>
            </w:r>
          </w:p>
          <w:p w:rsidR="002234E5" w:rsidRPr="00462F3D" w:rsidRDefault="002234E5" w:rsidP="00EF3243">
            <w:pPr>
              <w:pStyle w:val="Style82"/>
              <w:widowControl/>
              <w:spacing w:line="230" w:lineRule="exact"/>
              <w:jc w:val="left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04"/>
                <w:sz w:val="20"/>
                <w:szCs w:val="20"/>
              </w:rPr>
              <w:t>Представление о разнообразии художественных материалов, которые использует в своей работе художник. Выразительные возможности художественных материалов. Особенности, свойства и характер различных ма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териалов.</w:t>
            </w:r>
          </w:p>
          <w:p w:rsidR="002234E5" w:rsidRPr="00462F3D" w:rsidRDefault="002234E5" w:rsidP="00EF3243">
            <w:pPr>
              <w:rPr>
                <w:rFonts w:ascii="Times New Roman" w:hAnsi="Times New Roman"/>
                <w:sz w:val="20"/>
                <w:szCs w:val="20"/>
              </w:rPr>
            </w:pPr>
            <w:r w:rsidRPr="00462F3D">
              <w:rPr>
                <w:rStyle w:val="FontStyle104"/>
                <w:sz w:val="20"/>
                <w:szCs w:val="20"/>
              </w:rPr>
              <w:t>Цвет: основные, составные, дополнительные цвета. Смешение красок. Роль черной и белой красок. Ритм линий, ритм пятен. Лепка. Моделирование из бумаги. Коллаж.</w:t>
            </w:r>
          </w:p>
        </w:tc>
      </w:tr>
      <w:tr w:rsidR="002234E5" w:rsidRPr="00462F3D" w:rsidTr="00EF3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8" w:type="dxa"/>
          <w:trHeight w:val="3402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5" w:rsidRPr="00462F3D" w:rsidRDefault="002234E5" w:rsidP="00EF3243">
            <w:pPr>
              <w:pStyle w:val="Style82"/>
              <w:widowControl/>
              <w:spacing w:line="230" w:lineRule="exact"/>
              <w:jc w:val="left"/>
              <w:rPr>
                <w:rStyle w:val="FontStyle143"/>
                <w:sz w:val="20"/>
                <w:szCs w:val="20"/>
              </w:rPr>
            </w:pPr>
            <w:r w:rsidRPr="00462F3D">
              <w:rPr>
                <w:rFonts w:ascii="Times New Roman" w:hAnsi="Times New Roman"/>
                <w:sz w:val="20"/>
                <w:szCs w:val="20"/>
              </w:rPr>
              <w:tab/>
            </w:r>
            <w:r w:rsidRPr="00462F3D">
              <w:rPr>
                <w:rStyle w:val="FontStyle143"/>
                <w:sz w:val="20"/>
                <w:szCs w:val="20"/>
              </w:rPr>
              <w:t>Как и чем работает</w:t>
            </w:r>
            <w:r>
              <w:rPr>
                <w:rStyle w:val="FontStyle143"/>
                <w:sz w:val="20"/>
                <w:szCs w:val="20"/>
              </w:rPr>
              <w:t xml:space="preserve"> </w:t>
            </w:r>
            <w:r w:rsidRPr="00462F3D">
              <w:rPr>
                <w:rStyle w:val="FontStyle143"/>
                <w:sz w:val="20"/>
                <w:szCs w:val="20"/>
              </w:rPr>
              <w:t>художник?</w:t>
            </w:r>
          </w:p>
        </w:tc>
        <w:tc>
          <w:tcPr>
            <w:tcW w:w="52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5" w:rsidRPr="00462F3D" w:rsidRDefault="002234E5" w:rsidP="00EF3243">
            <w:pPr>
              <w:pStyle w:val="Style82"/>
              <w:widowControl/>
              <w:spacing w:line="230" w:lineRule="exact"/>
              <w:jc w:val="left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Наблюдать </w:t>
            </w:r>
            <w:r w:rsidRPr="00462F3D">
              <w:rPr>
                <w:rStyle w:val="FontStyle104"/>
                <w:sz w:val="20"/>
                <w:szCs w:val="20"/>
              </w:rPr>
              <w:t>цветовые сочетания в природе.</w:t>
            </w:r>
          </w:p>
          <w:p w:rsidR="002234E5" w:rsidRPr="00462F3D" w:rsidRDefault="002234E5" w:rsidP="00EF3243">
            <w:pPr>
              <w:pStyle w:val="Style82"/>
              <w:widowControl/>
              <w:spacing w:line="230" w:lineRule="exact"/>
              <w:jc w:val="left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Смешивать </w:t>
            </w:r>
            <w:r w:rsidRPr="00462F3D">
              <w:rPr>
                <w:rStyle w:val="FontStyle104"/>
                <w:sz w:val="20"/>
                <w:szCs w:val="20"/>
              </w:rPr>
              <w:t>краски сразу на листе бумаги,  посредством приема «живая краска».</w:t>
            </w:r>
          </w:p>
          <w:p w:rsidR="002234E5" w:rsidRPr="00462F3D" w:rsidRDefault="002234E5" w:rsidP="00EF3243">
            <w:pPr>
              <w:pStyle w:val="Style82"/>
              <w:widowControl/>
              <w:spacing w:line="230" w:lineRule="exact"/>
              <w:jc w:val="left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Овладевать </w:t>
            </w:r>
            <w:r w:rsidRPr="00462F3D">
              <w:rPr>
                <w:rStyle w:val="FontStyle104"/>
                <w:sz w:val="20"/>
                <w:szCs w:val="20"/>
              </w:rPr>
              <w:t>первичными живопис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ными навыками.</w:t>
            </w:r>
          </w:p>
          <w:p w:rsidR="002234E5" w:rsidRPr="00462F3D" w:rsidRDefault="002234E5" w:rsidP="00EF3243">
            <w:pPr>
              <w:pStyle w:val="Style82"/>
              <w:widowControl/>
              <w:spacing w:line="230" w:lineRule="exact"/>
              <w:jc w:val="left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Изображать </w:t>
            </w:r>
            <w:r w:rsidRPr="00462F3D">
              <w:rPr>
                <w:rStyle w:val="FontStyle104"/>
                <w:sz w:val="20"/>
                <w:szCs w:val="20"/>
              </w:rPr>
              <w:t>на основе смешива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ния трех основных цветов разнообраз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ные цветы по памяти и впечатлению.</w:t>
            </w:r>
          </w:p>
          <w:p w:rsidR="002234E5" w:rsidRPr="00462F3D" w:rsidRDefault="002234E5" w:rsidP="00EF3243">
            <w:pPr>
              <w:pStyle w:val="Style77"/>
              <w:widowControl/>
              <w:spacing w:line="230" w:lineRule="exact"/>
              <w:jc w:val="left"/>
              <w:rPr>
                <w:rStyle w:val="FontStyle143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Учиться различать </w:t>
            </w:r>
            <w:r w:rsidRPr="00462F3D">
              <w:rPr>
                <w:rStyle w:val="FontStyle104"/>
                <w:sz w:val="20"/>
                <w:szCs w:val="20"/>
              </w:rPr>
              <w:t xml:space="preserve">и </w:t>
            </w:r>
            <w:r w:rsidRPr="00462F3D">
              <w:rPr>
                <w:rStyle w:val="FontStyle143"/>
                <w:sz w:val="20"/>
                <w:szCs w:val="20"/>
              </w:rPr>
              <w:t>сравнивать</w:t>
            </w:r>
          </w:p>
          <w:p w:rsidR="002234E5" w:rsidRPr="00462F3D" w:rsidRDefault="002234E5" w:rsidP="00EF3243">
            <w:pPr>
              <w:pStyle w:val="Style82"/>
              <w:widowControl/>
              <w:spacing w:line="230" w:lineRule="exact"/>
              <w:jc w:val="left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04"/>
                <w:sz w:val="20"/>
                <w:szCs w:val="20"/>
              </w:rPr>
              <w:t>темные и светлые оттенки цвета и тона.</w:t>
            </w:r>
          </w:p>
          <w:p w:rsidR="002234E5" w:rsidRPr="00462F3D" w:rsidRDefault="002234E5" w:rsidP="00EF3243">
            <w:pPr>
              <w:pStyle w:val="Style82"/>
              <w:widowControl/>
              <w:spacing w:line="230" w:lineRule="exact"/>
              <w:rPr>
                <w:rStyle w:val="FontStyle104"/>
                <w:sz w:val="20"/>
                <w:szCs w:val="20"/>
              </w:rPr>
            </w:pPr>
            <w:proofErr w:type="gramStart"/>
            <w:r w:rsidRPr="00462F3D">
              <w:rPr>
                <w:rStyle w:val="FontStyle143"/>
                <w:sz w:val="20"/>
                <w:szCs w:val="20"/>
              </w:rPr>
              <w:t xml:space="preserve">Смешивать </w:t>
            </w:r>
            <w:r w:rsidRPr="00462F3D">
              <w:rPr>
                <w:rStyle w:val="FontStyle104"/>
                <w:sz w:val="20"/>
                <w:szCs w:val="20"/>
              </w:rPr>
              <w:t>цветные краски с бе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лой и черной для получения богатого колорита.</w:t>
            </w:r>
            <w:proofErr w:type="gramEnd"/>
          </w:p>
          <w:p w:rsidR="002234E5" w:rsidRPr="00462F3D" w:rsidRDefault="002234E5" w:rsidP="00EF3243">
            <w:pPr>
              <w:pStyle w:val="Style82"/>
              <w:widowControl/>
              <w:spacing w:line="230" w:lineRule="exact"/>
              <w:jc w:val="left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Развивать </w:t>
            </w:r>
            <w:r w:rsidRPr="00462F3D">
              <w:rPr>
                <w:rStyle w:val="FontStyle104"/>
                <w:sz w:val="20"/>
                <w:szCs w:val="20"/>
              </w:rPr>
              <w:t>навыки работы гуашью.</w:t>
            </w:r>
          </w:p>
          <w:p w:rsidR="002234E5" w:rsidRPr="00462F3D" w:rsidRDefault="002234E5" w:rsidP="00EF3243">
            <w:pPr>
              <w:rPr>
                <w:rStyle w:val="FontStyle143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Создавать </w:t>
            </w:r>
            <w:r w:rsidRPr="00462F3D">
              <w:rPr>
                <w:rStyle w:val="FontStyle104"/>
                <w:sz w:val="20"/>
                <w:szCs w:val="20"/>
              </w:rPr>
              <w:t>живописными материа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лами различные по настроению пейза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жи, посвященные изображению при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родных стихий.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5" w:rsidRPr="00EC4876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C48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C4876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установленные правила в решении задачи.</w:t>
            </w:r>
          </w:p>
          <w:p w:rsidR="002234E5" w:rsidRPr="00EC4876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C48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EC4876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задачи.</w:t>
            </w:r>
          </w:p>
          <w:p w:rsidR="002234E5" w:rsidRPr="00462F3D" w:rsidRDefault="002234E5" w:rsidP="00EF3243">
            <w:pPr>
              <w:tabs>
                <w:tab w:val="left" w:pos="7395"/>
              </w:tabs>
              <w:rPr>
                <w:rStyle w:val="FontStyle143"/>
                <w:sz w:val="20"/>
                <w:szCs w:val="20"/>
              </w:rPr>
            </w:pPr>
            <w:r w:rsidRPr="00EC48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EC4876">
              <w:rPr>
                <w:rFonts w:ascii="Times New Roman" w:hAnsi="Times New Roman"/>
                <w:sz w:val="20"/>
                <w:szCs w:val="20"/>
              </w:rPr>
              <w:t>обращаться за помощью к одноклассникам, учителю</w:t>
            </w:r>
          </w:p>
        </w:tc>
      </w:tr>
      <w:tr w:rsidR="002234E5" w:rsidRPr="00462F3D" w:rsidTr="00EF3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8" w:type="dxa"/>
          <w:trHeight w:val="1500"/>
        </w:trPr>
        <w:tc>
          <w:tcPr>
            <w:tcW w:w="103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5" w:rsidRPr="00462F3D" w:rsidRDefault="002234E5" w:rsidP="00EF3243">
            <w:pPr>
              <w:pStyle w:val="Style77"/>
              <w:widowControl/>
              <w:jc w:val="center"/>
              <w:rPr>
                <w:rStyle w:val="FontStyle143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Реальность и фантазия </w:t>
            </w:r>
          </w:p>
          <w:p w:rsidR="002234E5" w:rsidRPr="00462F3D" w:rsidRDefault="002234E5" w:rsidP="00EF3243">
            <w:pPr>
              <w:pStyle w:val="Style82"/>
              <w:widowControl/>
              <w:spacing w:line="230" w:lineRule="exact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04"/>
                <w:sz w:val="20"/>
                <w:szCs w:val="20"/>
              </w:rPr>
              <w:t>Для изображения реальности необходимо воображение. Для создания фантастического образа необходи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ма опора на реальность. Значение фантазии и воображения для творчества художника.</w:t>
            </w:r>
          </w:p>
          <w:p w:rsidR="002234E5" w:rsidRPr="00462F3D" w:rsidRDefault="002234E5" w:rsidP="00EF3243">
            <w:pPr>
              <w:pStyle w:val="Style82"/>
              <w:widowControl/>
              <w:spacing w:line="230" w:lineRule="exact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04"/>
                <w:sz w:val="20"/>
                <w:szCs w:val="20"/>
              </w:rPr>
              <w:t>Изображение реальных и фантастических животных. Изображение узоров, увиденных в природе, и орна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ментов для украшения человека. Изображение фантазийных построек.</w:t>
            </w:r>
          </w:p>
          <w:p w:rsidR="002234E5" w:rsidRPr="00462F3D" w:rsidRDefault="002234E5" w:rsidP="00EF3243">
            <w:pPr>
              <w:pStyle w:val="Style82"/>
              <w:spacing w:line="230" w:lineRule="exact"/>
              <w:jc w:val="left"/>
              <w:rPr>
                <w:sz w:val="20"/>
                <w:szCs w:val="20"/>
              </w:rPr>
            </w:pPr>
            <w:r w:rsidRPr="00462F3D">
              <w:rPr>
                <w:rStyle w:val="FontStyle104"/>
                <w:sz w:val="20"/>
                <w:szCs w:val="20"/>
              </w:rPr>
              <w:t>Развитие духовной и эмоциональной сферы ребенка через общение с природой.</w:t>
            </w:r>
          </w:p>
        </w:tc>
      </w:tr>
      <w:tr w:rsidR="002234E5" w:rsidRPr="00462F3D" w:rsidTr="00EF3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8" w:type="dxa"/>
          <w:trHeight w:val="1691"/>
        </w:trPr>
        <w:tc>
          <w:tcPr>
            <w:tcW w:w="2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5" w:rsidRPr="00462F3D" w:rsidRDefault="002234E5" w:rsidP="00EF3243">
            <w:pPr>
              <w:jc w:val="center"/>
              <w:rPr>
                <w:sz w:val="20"/>
                <w:szCs w:val="20"/>
                <w:lang w:eastAsia="ru-RU"/>
              </w:rPr>
            </w:pPr>
            <w:r w:rsidRPr="00462F3D">
              <w:rPr>
                <w:rStyle w:val="FontStyle143"/>
                <w:sz w:val="20"/>
                <w:szCs w:val="20"/>
              </w:rPr>
              <w:t>Реальность и фантазия</w:t>
            </w:r>
          </w:p>
          <w:p w:rsidR="002234E5" w:rsidRPr="00462F3D" w:rsidRDefault="002234E5" w:rsidP="00EF3243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234E5" w:rsidRPr="00462F3D" w:rsidRDefault="002234E5" w:rsidP="00EF3243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234E5" w:rsidRPr="00462F3D" w:rsidRDefault="002234E5" w:rsidP="00EF3243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234E5" w:rsidRPr="00462F3D" w:rsidRDefault="002234E5" w:rsidP="00EF3243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234E5" w:rsidRPr="00462F3D" w:rsidRDefault="002234E5" w:rsidP="00EF3243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234E5" w:rsidRPr="00462F3D" w:rsidRDefault="002234E5" w:rsidP="00EF3243">
            <w:pPr>
              <w:jc w:val="center"/>
              <w:rPr>
                <w:rStyle w:val="FontStyle143"/>
                <w:sz w:val="20"/>
                <w:szCs w:val="20"/>
              </w:rPr>
            </w:pPr>
          </w:p>
        </w:tc>
        <w:tc>
          <w:tcPr>
            <w:tcW w:w="5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5" w:rsidRPr="00462F3D" w:rsidRDefault="002234E5" w:rsidP="00EF3243">
            <w:pPr>
              <w:pStyle w:val="a9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Рассматривать, изучать </w:t>
            </w:r>
            <w:r w:rsidRPr="00462F3D">
              <w:rPr>
                <w:rStyle w:val="FontStyle104"/>
                <w:sz w:val="20"/>
                <w:szCs w:val="20"/>
              </w:rPr>
              <w:t xml:space="preserve">и </w:t>
            </w:r>
            <w:r w:rsidRPr="00462F3D">
              <w:rPr>
                <w:rStyle w:val="FontStyle143"/>
                <w:sz w:val="20"/>
                <w:szCs w:val="20"/>
              </w:rPr>
              <w:t xml:space="preserve">анализировать </w:t>
            </w:r>
            <w:r w:rsidRPr="00462F3D">
              <w:rPr>
                <w:rStyle w:val="FontStyle104"/>
                <w:sz w:val="20"/>
                <w:szCs w:val="20"/>
              </w:rPr>
              <w:t>строение реальных животных.</w:t>
            </w:r>
          </w:p>
          <w:p w:rsidR="002234E5" w:rsidRPr="00462F3D" w:rsidRDefault="002234E5" w:rsidP="00EF3243">
            <w:pPr>
              <w:pStyle w:val="a9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Изображать </w:t>
            </w:r>
            <w:r w:rsidRPr="00462F3D">
              <w:rPr>
                <w:rStyle w:val="FontStyle104"/>
                <w:sz w:val="20"/>
                <w:szCs w:val="20"/>
              </w:rPr>
              <w:t>животных, выделяя пропорции частей тела.</w:t>
            </w:r>
          </w:p>
          <w:p w:rsidR="002234E5" w:rsidRPr="00462F3D" w:rsidRDefault="002234E5" w:rsidP="00EF3243">
            <w:pPr>
              <w:pStyle w:val="a9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Передавать </w:t>
            </w:r>
            <w:r w:rsidRPr="00462F3D">
              <w:rPr>
                <w:rStyle w:val="FontStyle104"/>
                <w:sz w:val="20"/>
                <w:szCs w:val="20"/>
              </w:rPr>
              <w:t>в изображении харак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тер выбранного животного.</w:t>
            </w:r>
          </w:p>
          <w:p w:rsidR="002234E5" w:rsidRPr="00462F3D" w:rsidRDefault="002234E5" w:rsidP="00EF3243">
            <w:pPr>
              <w:pStyle w:val="a9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Закреплять </w:t>
            </w:r>
            <w:r w:rsidRPr="00462F3D">
              <w:rPr>
                <w:rStyle w:val="FontStyle104"/>
                <w:sz w:val="20"/>
                <w:szCs w:val="20"/>
              </w:rPr>
              <w:t>навыки работы от об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щего к частному.</w:t>
            </w:r>
          </w:p>
          <w:p w:rsidR="002234E5" w:rsidRPr="00462F3D" w:rsidRDefault="002234E5" w:rsidP="00EF3243">
            <w:pPr>
              <w:pStyle w:val="a9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Размышлять </w:t>
            </w:r>
            <w:r w:rsidRPr="00462F3D">
              <w:rPr>
                <w:rStyle w:val="FontStyle104"/>
                <w:sz w:val="20"/>
                <w:szCs w:val="20"/>
              </w:rPr>
              <w:t>о возможностях изображения как реального, так и фантастического мира.</w:t>
            </w:r>
          </w:p>
          <w:p w:rsidR="002234E5" w:rsidRPr="00462F3D" w:rsidRDefault="002234E5" w:rsidP="00EF3243">
            <w:pPr>
              <w:pStyle w:val="a9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Рассматривать </w:t>
            </w:r>
            <w:r w:rsidRPr="00462F3D">
              <w:rPr>
                <w:rStyle w:val="FontStyle104"/>
                <w:sz w:val="20"/>
                <w:szCs w:val="20"/>
              </w:rPr>
              <w:t>слайды и изобра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жения реальных и фантастических жи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вотных (русская деревянная и камен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ная резьба и т.д.).</w:t>
            </w:r>
          </w:p>
          <w:p w:rsidR="002234E5" w:rsidRPr="00462F3D" w:rsidRDefault="002234E5" w:rsidP="00EF3243">
            <w:pPr>
              <w:pStyle w:val="a9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Придумывать </w:t>
            </w:r>
            <w:r w:rsidRPr="00462F3D">
              <w:rPr>
                <w:rStyle w:val="FontStyle104"/>
                <w:sz w:val="20"/>
                <w:szCs w:val="20"/>
              </w:rPr>
              <w:t>выразительные фантастические образы животных.</w:t>
            </w:r>
          </w:p>
          <w:p w:rsidR="002234E5" w:rsidRPr="00462F3D" w:rsidRDefault="002234E5" w:rsidP="00EF3243">
            <w:pPr>
              <w:pStyle w:val="a9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Изображать </w:t>
            </w:r>
            <w:r w:rsidRPr="00462F3D">
              <w:rPr>
                <w:rStyle w:val="FontStyle104"/>
                <w:sz w:val="20"/>
                <w:szCs w:val="20"/>
              </w:rPr>
              <w:t>сказочные существа путем соединения воедино элементов разных животных и даже растений.</w:t>
            </w:r>
          </w:p>
          <w:p w:rsidR="002234E5" w:rsidRPr="00462F3D" w:rsidRDefault="002234E5" w:rsidP="00EF3243">
            <w:pPr>
              <w:pStyle w:val="a9"/>
              <w:rPr>
                <w:rStyle w:val="FontStyle143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Развивать </w:t>
            </w:r>
            <w:r w:rsidRPr="00462F3D">
              <w:rPr>
                <w:rStyle w:val="FontStyle104"/>
                <w:sz w:val="20"/>
                <w:szCs w:val="20"/>
              </w:rPr>
              <w:t>навыки работы гуашью.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5" w:rsidRPr="00896FEC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96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896FEC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</w:t>
            </w:r>
            <w:proofErr w:type="spellStart"/>
            <w:r w:rsidRPr="00896FEC">
              <w:rPr>
                <w:rFonts w:ascii="Times New Roman" w:hAnsi="Times New Roman" w:cs="Times New Roman"/>
                <w:sz w:val="20"/>
                <w:szCs w:val="20"/>
              </w:rPr>
              <w:t>вос</w:t>
            </w:r>
            <w:proofErr w:type="spellEnd"/>
            <w:r w:rsidRPr="00896F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FEC">
              <w:rPr>
                <w:rFonts w:ascii="Times New Roman" w:hAnsi="Times New Roman" w:cs="Times New Roman"/>
                <w:sz w:val="20"/>
                <w:szCs w:val="20"/>
              </w:rPr>
              <w:br/>
              <w:t>принимать предложения учителя.</w:t>
            </w:r>
          </w:p>
          <w:p w:rsidR="002234E5" w:rsidRPr="00896FEC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96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896FEC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</w:t>
            </w:r>
            <w:r w:rsidRPr="00896FEC">
              <w:rPr>
                <w:rFonts w:ascii="Times New Roman" w:hAnsi="Times New Roman" w:cs="Times New Roman"/>
                <w:sz w:val="20"/>
                <w:szCs w:val="20"/>
              </w:rPr>
              <w:br/>
              <w:t>и обобщенно фиксировать группы существенных признаков объектов.</w:t>
            </w:r>
          </w:p>
          <w:p w:rsidR="002234E5" w:rsidRPr="00462F3D" w:rsidRDefault="002234E5" w:rsidP="00EF3243">
            <w:pPr>
              <w:jc w:val="center"/>
              <w:rPr>
                <w:rStyle w:val="FontStyle143"/>
                <w:sz w:val="20"/>
                <w:szCs w:val="20"/>
              </w:rPr>
            </w:pPr>
            <w:r w:rsidRPr="00896FE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896FEC">
              <w:rPr>
                <w:rFonts w:ascii="Times New Roman" w:hAnsi="Times New Roman"/>
                <w:sz w:val="20"/>
                <w:szCs w:val="20"/>
              </w:rPr>
              <w:t>формулировать свои затруднения при решении учебной задачи</w:t>
            </w:r>
          </w:p>
        </w:tc>
      </w:tr>
      <w:tr w:rsidR="002234E5" w:rsidRPr="00462F3D" w:rsidTr="00EF3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8" w:type="dxa"/>
          <w:trHeight w:val="1411"/>
        </w:trPr>
        <w:tc>
          <w:tcPr>
            <w:tcW w:w="103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5" w:rsidRPr="00462F3D" w:rsidRDefault="002234E5" w:rsidP="00EF3243">
            <w:pPr>
              <w:pStyle w:val="Style63"/>
              <w:widowControl/>
              <w:spacing w:before="110"/>
              <w:jc w:val="center"/>
              <w:rPr>
                <w:rStyle w:val="FontStyle143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О чем говорит искусство </w:t>
            </w:r>
          </w:p>
          <w:p w:rsidR="002234E5" w:rsidRPr="00462F3D" w:rsidRDefault="002234E5" w:rsidP="00EF3243">
            <w:pPr>
              <w:pStyle w:val="Style87"/>
              <w:widowControl/>
              <w:spacing w:before="62" w:line="254" w:lineRule="exact"/>
              <w:ind w:firstLine="341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04"/>
                <w:sz w:val="20"/>
                <w:szCs w:val="20"/>
              </w:rPr>
              <w:t>Важнейшая тема курса. Искусство выражает чувства человека, его понимание и отношение к тому, что он изображает, украшает и строит.</w:t>
            </w:r>
          </w:p>
          <w:p w:rsidR="002234E5" w:rsidRPr="00462F3D" w:rsidRDefault="002234E5" w:rsidP="00EF3243">
            <w:pPr>
              <w:pStyle w:val="Style87"/>
              <w:widowControl/>
              <w:spacing w:after="307" w:line="240" w:lineRule="exact"/>
              <w:ind w:firstLine="346"/>
              <w:rPr>
                <w:rStyle w:val="FontStyle143"/>
                <w:sz w:val="20"/>
                <w:szCs w:val="20"/>
              </w:rPr>
            </w:pPr>
            <w:r w:rsidRPr="00462F3D">
              <w:rPr>
                <w:rStyle w:val="FontStyle104"/>
                <w:sz w:val="20"/>
                <w:szCs w:val="20"/>
              </w:rPr>
              <w:t>Изображение состояний (настроений) в природе. Изображение доброго и злого сказочного образа. Укра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шения, характеризующие контрастных по характеру, по их намерениям персонажей. Постройки для добрых и злых, разных по характеру сказочных героев.</w:t>
            </w:r>
          </w:p>
        </w:tc>
      </w:tr>
      <w:tr w:rsidR="002234E5" w:rsidRPr="00462F3D" w:rsidTr="00EF3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8" w:type="dxa"/>
          <w:trHeight w:val="698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E5" w:rsidRPr="00462F3D" w:rsidRDefault="002234E5" w:rsidP="00EF3243">
            <w:pPr>
              <w:pStyle w:val="Style86"/>
              <w:widowControl/>
              <w:spacing w:before="48" w:line="230" w:lineRule="exact"/>
              <w:rPr>
                <w:rStyle w:val="FontStyle104"/>
                <w:b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>О чем говорит искусство</w:t>
            </w:r>
          </w:p>
          <w:p w:rsidR="002234E5" w:rsidRPr="00462F3D" w:rsidRDefault="002234E5" w:rsidP="00EF3243">
            <w:pPr>
              <w:pStyle w:val="Style86"/>
              <w:widowControl/>
              <w:spacing w:before="48" w:line="230" w:lineRule="exact"/>
              <w:rPr>
                <w:rStyle w:val="FontStyle104"/>
                <w:b/>
                <w:sz w:val="20"/>
                <w:szCs w:val="20"/>
              </w:rPr>
            </w:pPr>
          </w:p>
          <w:p w:rsidR="002234E5" w:rsidRPr="00462F3D" w:rsidRDefault="002234E5" w:rsidP="00EF3243">
            <w:pPr>
              <w:pStyle w:val="Style86"/>
              <w:widowControl/>
              <w:spacing w:before="48" w:line="230" w:lineRule="exact"/>
              <w:rPr>
                <w:rStyle w:val="FontStyle104"/>
                <w:b/>
                <w:sz w:val="20"/>
                <w:szCs w:val="20"/>
              </w:rPr>
            </w:pPr>
          </w:p>
          <w:p w:rsidR="002234E5" w:rsidRPr="00462F3D" w:rsidRDefault="002234E5" w:rsidP="00EF3243">
            <w:pPr>
              <w:pStyle w:val="Style86"/>
              <w:widowControl/>
              <w:spacing w:before="48" w:line="230" w:lineRule="exact"/>
              <w:rPr>
                <w:rStyle w:val="FontStyle104"/>
                <w:b/>
                <w:sz w:val="20"/>
                <w:szCs w:val="20"/>
              </w:rPr>
            </w:pPr>
          </w:p>
          <w:p w:rsidR="002234E5" w:rsidRPr="00462F3D" w:rsidRDefault="002234E5" w:rsidP="00EF3243">
            <w:pPr>
              <w:pStyle w:val="Style86"/>
              <w:widowControl/>
              <w:spacing w:before="48" w:line="230" w:lineRule="exact"/>
              <w:rPr>
                <w:rStyle w:val="FontStyle104"/>
                <w:b/>
                <w:sz w:val="20"/>
                <w:szCs w:val="20"/>
              </w:rPr>
            </w:pPr>
          </w:p>
          <w:p w:rsidR="002234E5" w:rsidRPr="00462F3D" w:rsidRDefault="002234E5" w:rsidP="00EF3243">
            <w:pPr>
              <w:pStyle w:val="Style86"/>
              <w:widowControl/>
              <w:spacing w:before="48" w:line="230" w:lineRule="exact"/>
              <w:rPr>
                <w:rStyle w:val="FontStyle104"/>
                <w:b/>
                <w:sz w:val="20"/>
                <w:szCs w:val="20"/>
              </w:rPr>
            </w:pPr>
          </w:p>
          <w:p w:rsidR="002234E5" w:rsidRPr="00462F3D" w:rsidRDefault="002234E5" w:rsidP="00EF3243">
            <w:pPr>
              <w:pStyle w:val="Style86"/>
              <w:widowControl/>
              <w:spacing w:before="48" w:line="230" w:lineRule="exact"/>
              <w:rPr>
                <w:rStyle w:val="FontStyle104"/>
                <w:b/>
                <w:sz w:val="20"/>
                <w:szCs w:val="20"/>
              </w:rPr>
            </w:pPr>
          </w:p>
          <w:p w:rsidR="002234E5" w:rsidRPr="00462F3D" w:rsidRDefault="002234E5" w:rsidP="00EF3243">
            <w:pPr>
              <w:pStyle w:val="Style86"/>
              <w:widowControl/>
              <w:spacing w:before="48" w:line="230" w:lineRule="exact"/>
              <w:rPr>
                <w:rStyle w:val="FontStyle104"/>
                <w:b/>
                <w:sz w:val="20"/>
                <w:szCs w:val="20"/>
              </w:rPr>
            </w:pPr>
          </w:p>
          <w:p w:rsidR="002234E5" w:rsidRPr="00462F3D" w:rsidRDefault="002234E5" w:rsidP="00EF3243">
            <w:pPr>
              <w:pStyle w:val="Style86"/>
              <w:widowControl/>
              <w:spacing w:before="48" w:line="230" w:lineRule="exact"/>
              <w:rPr>
                <w:rStyle w:val="FontStyle104"/>
                <w:b/>
                <w:sz w:val="20"/>
                <w:szCs w:val="20"/>
              </w:rPr>
            </w:pPr>
          </w:p>
          <w:p w:rsidR="002234E5" w:rsidRPr="00462F3D" w:rsidRDefault="002234E5" w:rsidP="00EF3243">
            <w:pPr>
              <w:pStyle w:val="Style86"/>
              <w:widowControl/>
              <w:spacing w:before="67" w:line="230" w:lineRule="exact"/>
              <w:rPr>
                <w:rStyle w:val="FontStyle104"/>
                <w:sz w:val="20"/>
                <w:szCs w:val="20"/>
              </w:rPr>
            </w:pPr>
          </w:p>
          <w:p w:rsidR="002234E5" w:rsidRPr="00462F3D" w:rsidRDefault="002234E5" w:rsidP="00EF3243">
            <w:pPr>
              <w:pStyle w:val="Style86"/>
              <w:widowControl/>
              <w:spacing w:before="67" w:line="230" w:lineRule="exact"/>
              <w:rPr>
                <w:rStyle w:val="FontStyle104"/>
                <w:sz w:val="20"/>
                <w:szCs w:val="20"/>
              </w:rPr>
            </w:pPr>
          </w:p>
          <w:p w:rsidR="002234E5" w:rsidRPr="00462F3D" w:rsidRDefault="002234E5" w:rsidP="00EF32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5" w:rsidRPr="00462F3D" w:rsidRDefault="002234E5" w:rsidP="00EF3243">
            <w:pPr>
              <w:pStyle w:val="a9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lastRenderedPageBreak/>
              <w:t xml:space="preserve">Наблюдать </w:t>
            </w:r>
            <w:r w:rsidRPr="00462F3D">
              <w:rPr>
                <w:rStyle w:val="FontStyle104"/>
                <w:sz w:val="20"/>
                <w:szCs w:val="20"/>
              </w:rPr>
              <w:t>природу в различных состояниях.</w:t>
            </w:r>
          </w:p>
          <w:p w:rsidR="002234E5" w:rsidRPr="00462F3D" w:rsidRDefault="002234E5" w:rsidP="00EF3243">
            <w:pPr>
              <w:pStyle w:val="a9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Изображать </w:t>
            </w:r>
            <w:r w:rsidRPr="00462F3D">
              <w:rPr>
                <w:rStyle w:val="FontStyle104"/>
                <w:sz w:val="20"/>
                <w:szCs w:val="20"/>
              </w:rPr>
              <w:t>живописными материалами контрастные состояния природы.</w:t>
            </w:r>
          </w:p>
          <w:p w:rsidR="002234E5" w:rsidRPr="00462F3D" w:rsidRDefault="002234E5" w:rsidP="00EF3243">
            <w:pPr>
              <w:pStyle w:val="a9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Развивать </w:t>
            </w:r>
            <w:r w:rsidRPr="00462F3D">
              <w:rPr>
                <w:rStyle w:val="FontStyle104"/>
                <w:sz w:val="20"/>
                <w:szCs w:val="20"/>
              </w:rPr>
              <w:t>колористические навыки работы гуашью.</w:t>
            </w:r>
          </w:p>
          <w:p w:rsidR="002234E5" w:rsidRPr="00462F3D" w:rsidRDefault="002234E5" w:rsidP="00EF3243">
            <w:pPr>
              <w:pStyle w:val="a9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Наблюдать </w:t>
            </w:r>
            <w:r w:rsidRPr="00462F3D">
              <w:rPr>
                <w:rStyle w:val="FontStyle104"/>
                <w:sz w:val="20"/>
                <w:szCs w:val="20"/>
              </w:rPr>
              <w:t xml:space="preserve">и </w:t>
            </w:r>
            <w:r w:rsidRPr="00462F3D">
              <w:rPr>
                <w:rStyle w:val="FontStyle143"/>
                <w:sz w:val="20"/>
                <w:szCs w:val="20"/>
              </w:rPr>
              <w:t xml:space="preserve">рассматривать </w:t>
            </w:r>
            <w:r w:rsidRPr="00462F3D">
              <w:rPr>
                <w:rStyle w:val="FontStyle104"/>
                <w:sz w:val="20"/>
                <w:szCs w:val="20"/>
              </w:rPr>
              <w:t>животных в различных состояниях.</w:t>
            </w:r>
          </w:p>
          <w:p w:rsidR="002234E5" w:rsidRPr="00462F3D" w:rsidRDefault="002234E5" w:rsidP="00EF3243">
            <w:pPr>
              <w:pStyle w:val="a9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Давать </w:t>
            </w:r>
            <w:r w:rsidRPr="00462F3D">
              <w:rPr>
                <w:rStyle w:val="FontStyle104"/>
                <w:sz w:val="20"/>
                <w:szCs w:val="20"/>
              </w:rPr>
              <w:t>устную зарисовку-характеристику зверей.</w:t>
            </w:r>
          </w:p>
          <w:p w:rsidR="002234E5" w:rsidRPr="00462F3D" w:rsidRDefault="002234E5" w:rsidP="00EF3243">
            <w:pPr>
              <w:pStyle w:val="a9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Входить в образ </w:t>
            </w:r>
            <w:r w:rsidRPr="00462F3D">
              <w:rPr>
                <w:rStyle w:val="FontStyle104"/>
                <w:sz w:val="20"/>
                <w:szCs w:val="20"/>
              </w:rPr>
              <w:t>изображаемого животного.</w:t>
            </w:r>
          </w:p>
          <w:p w:rsidR="002234E5" w:rsidRPr="00462F3D" w:rsidRDefault="002234E5" w:rsidP="00EF3243">
            <w:pPr>
              <w:pStyle w:val="a9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Изображать </w:t>
            </w:r>
            <w:r w:rsidRPr="00462F3D">
              <w:rPr>
                <w:rStyle w:val="FontStyle104"/>
                <w:sz w:val="20"/>
                <w:szCs w:val="20"/>
              </w:rPr>
              <w:t xml:space="preserve">животного с ярко выраженным характером и </w:t>
            </w:r>
            <w:r w:rsidRPr="00462F3D">
              <w:rPr>
                <w:rStyle w:val="FontStyle104"/>
                <w:sz w:val="20"/>
                <w:szCs w:val="20"/>
              </w:rPr>
              <w:lastRenderedPageBreak/>
              <w:t>настроением.</w:t>
            </w:r>
          </w:p>
          <w:p w:rsidR="002234E5" w:rsidRPr="00462F3D" w:rsidRDefault="002234E5" w:rsidP="00EF3243">
            <w:pPr>
              <w:pStyle w:val="a9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Развивать </w:t>
            </w:r>
            <w:r w:rsidRPr="00462F3D">
              <w:rPr>
                <w:rStyle w:val="FontStyle104"/>
                <w:sz w:val="20"/>
                <w:szCs w:val="20"/>
              </w:rPr>
              <w:t>навыки работы гуашью.</w:t>
            </w:r>
          </w:p>
          <w:p w:rsidR="002234E5" w:rsidRPr="00896FEC" w:rsidRDefault="002234E5" w:rsidP="00EF3243">
            <w:pPr>
              <w:pStyle w:val="Style87"/>
              <w:spacing w:before="7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Создавать </w:t>
            </w:r>
            <w:r w:rsidRPr="00462F3D">
              <w:rPr>
                <w:rStyle w:val="FontStyle104"/>
                <w:sz w:val="20"/>
                <w:szCs w:val="20"/>
              </w:rPr>
              <w:t xml:space="preserve">противоположные по характеру сказочные женские образы (Золушка и злая мачеха, баба </w:t>
            </w:r>
            <w:proofErr w:type="spellStart"/>
            <w:r w:rsidRPr="00462F3D">
              <w:rPr>
                <w:rStyle w:val="FontStyle104"/>
                <w:sz w:val="20"/>
                <w:szCs w:val="20"/>
              </w:rPr>
              <w:t>Бабариха</w:t>
            </w:r>
            <w:proofErr w:type="spellEnd"/>
            <w:r w:rsidRPr="00462F3D">
              <w:rPr>
                <w:rStyle w:val="FontStyle104"/>
                <w:sz w:val="20"/>
                <w:szCs w:val="20"/>
              </w:rPr>
              <w:t xml:space="preserve"> и Царевна-Лебедь, добрая и злая вол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шебницы), используя живописные и графические средства.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5" w:rsidRPr="00EC4876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C48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Pr="00EC4876">
              <w:rPr>
                <w:rFonts w:ascii="Times New Roman" w:hAnsi="Times New Roman" w:cs="Times New Roman"/>
                <w:sz w:val="20"/>
                <w:szCs w:val="20"/>
              </w:rPr>
              <w:t xml:space="preserve"> концентрировать волю.</w:t>
            </w:r>
          </w:p>
          <w:p w:rsidR="002234E5" w:rsidRPr="00EC4876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C48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EC4876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задач.</w:t>
            </w:r>
          </w:p>
          <w:p w:rsidR="002234E5" w:rsidRPr="00462F3D" w:rsidRDefault="002234E5" w:rsidP="00EF3243">
            <w:pPr>
              <w:pStyle w:val="Style87"/>
              <w:widowControl/>
              <w:spacing w:before="72" w:line="230" w:lineRule="exact"/>
              <w:ind w:firstLine="341"/>
              <w:rPr>
                <w:rStyle w:val="FontStyle143"/>
                <w:sz w:val="20"/>
                <w:szCs w:val="20"/>
              </w:rPr>
            </w:pPr>
            <w:r w:rsidRPr="00EC48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EC4876">
              <w:rPr>
                <w:rFonts w:ascii="Times New Roman" w:hAnsi="Times New Roman"/>
                <w:sz w:val="20"/>
                <w:szCs w:val="20"/>
              </w:rPr>
              <w:t xml:space="preserve">задавать вопросы, необходимые для </w:t>
            </w:r>
            <w:r w:rsidRPr="00EC4876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 собственной деятельности</w:t>
            </w:r>
          </w:p>
          <w:p w:rsidR="002234E5" w:rsidRPr="00462F3D" w:rsidRDefault="002234E5" w:rsidP="00EF3243">
            <w:pPr>
              <w:pStyle w:val="Style87"/>
              <w:widowControl/>
              <w:spacing w:before="14" w:line="235" w:lineRule="exact"/>
              <w:ind w:firstLine="341"/>
              <w:rPr>
                <w:rStyle w:val="FontStyle104"/>
                <w:sz w:val="20"/>
                <w:szCs w:val="20"/>
              </w:rPr>
            </w:pPr>
          </w:p>
          <w:p w:rsidR="002234E5" w:rsidRPr="00462F3D" w:rsidRDefault="002234E5" w:rsidP="00EF3243">
            <w:pPr>
              <w:pStyle w:val="Style77"/>
              <w:widowControl/>
              <w:spacing w:line="226" w:lineRule="exact"/>
              <w:rPr>
                <w:rStyle w:val="FontStyle143"/>
                <w:sz w:val="20"/>
                <w:szCs w:val="20"/>
              </w:rPr>
            </w:pPr>
          </w:p>
        </w:tc>
      </w:tr>
      <w:tr w:rsidR="002234E5" w:rsidRPr="00462F3D" w:rsidTr="00EF3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8" w:type="dxa"/>
        </w:trPr>
        <w:tc>
          <w:tcPr>
            <w:tcW w:w="103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5" w:rsidRPr="00462F3D" w:rsidRDefault="002234E5" w:rsidP="00EF3243">
            <w:pPr>
              <w:pStyle w:val="Style63"/>
              <w:widowControl/>
              <w:tabs>
                <w:tab w:val="left" w:pos="3690"/>
                <w:tab w:val="center" w:pos="5066"/>
              </w:tabs>
              <w:spacing w:before="226"/>
              <w:rPr>
                <w:rStyle w:val="FontStyle143"/>
                <w:sz w:val="20"/>
                <w:szCs w:val="20"/>
              </w:rPr>
            </w:pPr>
            <w:r>
              <w:rPr>
                <w:rStyle w:val="FontStyle143"/>
                <w:sz w:val="20"/>
                <w:szCs w:val="20"/>
              </w:rPr>
              <w:lastRenderedPageBreak/>
              <w:tab/>
            </w:r>
            <w:r w:rsidRPr="00462F3D">
              <w:rPr>
                <w:rStyle w:val="FontStyle143"/>
                <w:sz w:val="20"/>
                <w:szCs w:val="20"/>
              </w:rPr>
              <w:t xml:space="preserve">Как говорит искусство </w:t>
            </w:r>
          </w:p>
          <w:p w:rsidR="002234E5" w:rsidRPr="00462F3D" w:rsidRDefault="002234E5" w:rsidP="00EF3243">
            <w:pPr>
              <w:pStyle w:val="Style87"/>
              <w:widowControl/>
              <w:spacing w:before="115" w:line="240" w:lineRule="auto"/>
              <w:ind w:left="379" w:firstLine="0"/>
              <w:jc w:val="left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04"/>
                <w:sz w:val="20"/>
                <w:szCs w:val="20"/>
              </w:rPr>
              <w:t>Средства образной выразительности в изобразительном искусстве.</w:t>
            </w:r>
          </w:p>
          <w:p w:rsidR="002234E5" w:rsidRPr="00462F3D" w:rsidRDefault="002234E5" w:rsidP="00EF3243">
            <w:pPr>
              <w:pStyle w:val="Style87"/>
              <w:widowControl/>
              <w:spacing w:line="264" w:lineRule="exact"/>
              <w:ind w:firstLine="341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04"/>
                <w:sz w:val="20"/>
                <w:szCs w:val="20"/>
              </w:rPr>
              <w:t>Эмоциональное воздействие цвета: теплое - холодное, звонкое и глухое звучание цвета. Выразительные возможности линии. Понятие ритма; ритм пятен, линий.</w:t>
            </w:r>
          </w:p>
          <w:p w:rsidR="002234E5" w:rsidRPr="00462F3D" w:rsidRDefault="002234E5" w:rsidP="00EF3243">
            <w:pPr>
              <w:pStyle w:val="Style87"/>
              <w:widowControl/>
              <w:spacing w:line="240" w:lineRule="auto"/>
              <w:ind w:left="389" w:firstLine="0"/>
              <w:jc w:val="left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04"/>
                <w:sz w:val="20"/>
                <w:szCs w:val="20"/>
              </w:rPr>
              <w:t>Выразительность соотношения пропорций. Выразительность фактур.</w:t>
            </w:r>
          </w:p>
          <w:p w:rsidR="002234E5" w:rsidRPr="00462F3D" w:rsidRDefault="002234E5" w:rsidP="00EF3243">
            <w:pPr>
              <w:pStyle w:val="Style87"/>
              <w:widowControl/>
              <w:spacing w:after="110" w:line="288" w:lineRule="exact"/>
              <w:ind w:firstLine="336"/>
              <w:rPr>
                <w:rStyle w:val="FontStyle143"/>
                <w:sz w:val="20"/>
                <w:szCs w:val="20"/>
              </w:rPr>
            </w:pPr>
            <w:r w:rsidRPr="00462F3D">
              <w:rPr>
                <w:rStyle w:val="FontStyle104"/>
                <w:sz w:val="20"/>
                <w:szCs w:val="20"/>
              </w:rPr>
              <w:t>Язык изобразительного искусства и его выразительные средства служат выражению мыслей и чувств ху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дожника.</w:t>
            </w:r>
          </w:p>
        </w:tc>
      </w:tr>
      <w:tr w:rsidR="002234E5" w:rsidRPr="00462F3D" w:rsidTr="00EF3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8" w:type="dxa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5" w:rsidRPr="00462F3D" w:rsidRDefault="002234E5" w:rsidP="00EF3243">
            <w:pPr>
              <w:pStyle w:val="Style86"/>
              <w:widowControl/>
              <w:spacing w:before="48" w:line="230" w:lineRule="exact"/>
              <w:rPr>
                <w:rStyle w:val="FontStyle104"/>
                <w:b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 Как говорит искусство</w:t>
            </w:r>
          </w:p>
        </w:tc>
        <w:tc>
          <w:tcPr>
            <w:tcW w:w="4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5" w:rsidRPr="00462F3D" w:rsidRDefault="002234E5" w:rsidP="00EF3243">
            <w:pPr>
              <w:pStyle w:val="a9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Расширять </w:t>
            </w:r>
            <w:r w:rsidRPr="00462F3D">
              <w:rPr>
                <w:rStyle w:val="FontStyle104"/>
                <w:sz w:val="20"/>
                <w:szCs w:val="20"/>
              </w:rPr>
              <w:t>знания о средствах художественной выразительности.</w:t>
            </w:r>
          </w:p>
          <w:p w:rsidR="002234E5" w:rsidRPr="00462F3D" w:rsidRDefault="002234E5" w:rsidP="00EF3243">
            <w:pPr>
              <w:pStyle w:val="a9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Уметь составлять </w:t>
            </w:r>
            <w:r w:rsidRPr="00462F3D">
              <w:rPr>
                <w:rStyle w:val="FontStyle104"/>
                <w:sz w:val="20"/>
                <w:szCs w:val="20"/>
              </w:rPr>
              <w:t>теплые и холод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ные цвета.</w:t>
            </w:r>
          </w:p>
          <w:p w:rsidR="002234E5" w:rsidRPr="00462F3D" w:rsidRDefault="002234E5" w:rsidP="00EF3243">
            <w:pPr>
              <w:pStyle w:val="a9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Понимать </w:t>
            </w:r>
            <w:r w:rsidRPr="00462F3D">
              <w:rPr>
                <w:rStyle w:val="FontStyle104"/>
                <w:sz w:val="20"/>
                <w:szCs w:val="20"/>
              </w:rPr>
              <w:t>эмоциональную выразительность теплых и холодных цветов.</w:t>
            </w:r>
          </w:p>
          <w:p w:rsidR="002234E5" w:rsidRPr="00462F3D" w:rsidRDefault="002234E5" w:rsidP="00EF3243">
            <w:pPr>
              <w:pStyle w:val="a9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Уметь видеть </w:t>
            </w:r>
            <w:r w:rsidRPr="00462F3D">
              <w:rPr>
                <w:rStyle w:val="FontStyle104"/>
                <w:sz w:val="20"/>
                <w:szCs w:val="20"/>
              </w:rPr>
              <w:t>в природе борьбу и взаимовлияние цвета.</w:t>
            </w:r>
          </w:p>
          <w:p w:rsidR="002234E5" w:rsidRPr="00462F3D" w:rsidRDefault="002234E5" w:rsidP="00EF3243">
            <w:pPr>
              <w:pStyle w:val="a9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Осваивать </w:t>
            </w:r>
            <w:r w:rsidRPr="00462F3D">
              <w:rPr>
                <w:rStyle w:val="FontStyle104"/>
                <w:sz w:val="20"/>
                <w:szCs w:val="20"/>
              </w:rPr>
              <w:t>различные приемы ра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боты кистью (мазок «кирпичик», «вол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на», «пятнышко»).</w:t>
            </w:r>
          </w:p>
          <w:p w:rsidR="002234E5" w:rsidRPr="00462F3D" w:rsidRDefault="002234E5" w:rsidP="00EF3243">
            <w:pPr>
              <w:pStyle w:val="a9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Развивать </w:t>
            </w:r>
            <w:r w:rsidRPr="00462F3D">
              <w:rPr>
                <w:rStyle w:val="FontStyle104"/>
                <w:sz w:val="20"/>
                <w:szCs w:val="20"/>
              </w:rPr>
              <w:t>колористические навы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ки работы гуашью.</w:t>
            </w:r>
          </w:p>
          <w:p w:rsidR="002234E5" w:rsidRPr="00462F3D" w:rsidRDefault="002234E5" w:rsidP="00EF3243">
            <w:pPr>
              <w:pStyle w:val="a9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Изображать </w:t>
            </w:r>
            <w:r w:rsidRPr="00462F3D">
              <w:rPr>
                <w:rStyle w:val="FontStyle104"/>
                <w:sz w:val="20"/>
                <w:szCs w:val="20"/>
              </w:rPr>
              <w:t>простые сюжеты с колористическим контрастом (угасающий костер вечером, сказочная жар-птица и т. п.).</w:t>
            </w:r>
          </w:p>
          <w:p w:rsidR="002234E5" w:rsidRPr="00462F3D" w:rsidRDefault="002234E5" w:rsidP="00EF3243">
            <w:pPr>
              <w:pStyle w:val="Style87"/>
              <w:widowControl/>
              <w:spacing w:before="19" w:line="230" w:lineRule="exact"/>
              <w:ind w:firstLine="360"/>
              <w:rPr>
                <w:rStyle w:val="FontStyle104"/>
                <w:sz w:val="20"/>
                <w:szCs w:val="20"/>
              </w:rPr>
            </w:pPr>
          </w:p>
        </w:tc>
        <w:tc>
          <w:tcPr>
            <w:tcW w:w="3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5" w:rsidRPr="00EC4876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C48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C4876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установленные правила в решении задачи.</w:t>
            </w:r>
          </w:p>
          <w:p w:rsidR="002234E5" w:rsidRPr="00EC4876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C48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EC4876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задачи.</w:t>
            </w:r>
          </w:p>
          <w:p w:rsidR="002234E5" w:rsidRPr="00462F3D" w:rsidRDefault="002234E5" w:rsidP="00EF3243">
            <w:pPr>
              <w:pStyle w:val="Style87"/>
              <w:widowControl/>
              <w:spacing w:before="24" w:line="230" w:lineRule="exact"/>
              <w:ind w:firstLine="355"/>
              <w:rPr>
                <w:rStyle w:val="FontStyle143"/>
                <w:sz w:val="20"/>
                <w:szCs w:val="20"/>
              </w:rPr>
            </w:pPr>
            <w:r w:rsidRPr="00EC48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EC4876">
              <w:rPr>
                <w:rFonts w:ascii="Times New Roman" w:hAnsi="Times New Roman"/>
                <w:sz w:val="20"/>
                <w:szCs w:val="20"/>
              </w:rPr>
              <w:t>обращаться за помощью к одноклассникам, учителю</w:t>
            </w:r>
          </w:p>
        </w:tc>
      </w:tr>
      <w:tr w:rsidR="002234E5" w:rsidRPr="00462F3D" w:rsidTr="00EF3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8" w:type="dxa"/>
          <w:trHeight w:val="300"/>
        </w:trPr>
        <w:tc>
          <w:tcPr>
            <w:tcW w:w="103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5" w:rsidRPr="00BC047B" w:rsidRDefault="002234E5" w:rsidP="00EF3243">
            <w:pPr>
              <w:pStyle w:val="Style23"/>
              <w:tabs>
                <w:tab w:val="left" w:pos="4725"/>
                <w:tab w:val="center" w:pos="5068"/>
              </w:tabs>
              <w:spacing w:before="43"/>
              <w:jc w:val="left"/>
              <w:rPr>
                <w:rStyle w:val="FontStyle143"/>
                <w:sz w:val="28"/>
                <w:szCs w:val="28"/>
              </w:rPr>
            </w:pPr>
            <w:r w:rsidRPr="00BC047B">
              <w:rPr>
                <w:rStyle w:val="FontStyle95"/>
                <w:b/>
                <w:sz w:val="28"/>
                <w:szCs w:val="28"/>
              </w:rPr>
              <w:tab/>
            </w:r>
            <w:r w:rsidRPr="00BC047B">
              <w:rPr>
                <w:rStyle w:val="FontStyle95"/>
                <w:b/>
                <w:sz w:val="28"/>
                <w:szCs w:val="28"/>
              </w:rPr>
              <w:tab/>
              <w:t>3 класс</w:t>
            </w:r>
          </w:p>
        </w:tc>
      </w:tr>
      <w:tr w:rsidR="002234E5" w:rsidRPr="00462F3D" w:rsidTr="00EF3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8" w:type="dxa"/>
          <w:trHeight w:val="4080"/>
        </w:trPr>
        <w:tc>
          <w:tcPr>
            <w:tcW w:w="103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5" w:rsidRPr="00462F3D" w:rsidRDefault="002234E5" w:rsidP="00EF3243">
            <w:pPr>
              <w:pStyle w:val="Style58"/>
              <w:widowControl/>
              <w:spacing w:before="110"/>
              <w:jc w:val="center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462F3D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ИСКУССТВО ВОКРУГ НАС </w:t>
            </w:r>
            <w:r>
              <w:rPr>
                <w:rStyle w:val="FontStyle143"/>
                <w:sz w:val="20"/>
                <w:szCs w:val="20"/>
              </w:rPr>
              <w:t>(35</w:t>
            </w:r>
            <w:r w:rsidRPr="00462F3D">
              <w:rPr>
                <w:rStyle w:val="FontStyle143"/>
                <w:sz w:val="20"/>
                <w:szCs w:val="20"/>
              </w:rPr>
              <w:t xml:space="preserve"> </w:t>
            </w:r>
            <w:r w:rsidRPr="00462F3D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ч)</w:t>
            </w:r>
          </w:p>
          <w:p w:rsidR="002234E5" w:rsidRPr="00462F3D" w:rsidRDefault="002234E5" w:rsidP="00EF3243">
            <w:pPr>
              <w:pStyle w:val="Style87"/>
              <w:widowControl/>
              <w:spacing w:before="82" w:line="235" w:lineRule="exact"/>
              <w:ind w:firstLine="326"/>
              <w:rPr>
                <w:rStyle w:val="FontStyle121"/>
              </w:rPr>
            </w:pPr>
            <w:r w:rsidRPr="00462F3D">
              <w:rPr>
                <w:rStyle w:val="FontStyle120"/>
              </w:rPr>
              <w:t xml:space="preserve">Приобщение к </w:t>
            </w:r>
            <w:r w:rsidRPr="00462F3D">
              <w:rPr>
                <w:rStyle w:val="FontStyle121"/>
              </w:rPr>
              <w:t>миру искусства через познание художественного смысла окружающего предметного мира.</w:t>
            </w:r>
            <w:r w:rsidRPr="00462F3D">
              <w:rPr>
                <w:rStyle w:val="FontStyle121"/>
              </w:rPr>
              <w:br/>
            </w:r>
            <w:r w:rsidRPr="00462F3D">
              <w:rPr>
                <w:rStyle w:val="FontStyle120"/>
              </w:rPr>
              <w:t xml:space="preserve">Предметы </w:t>
            </w:r>
            <w:r w:rsidRPr="00462F3D">
              <w:rPr>
                <w:rStyle w:val="FontStyle121"/>
              </w:rPr>
              <w:t xml:space="preserve">не только имеют утилитарное назначение, но </w:t>
            </w:r>
            <w:r w:rsidRPr="00462F3D">
              <w:rPr>
                <w:rStyle w:val="FontStyle120"/>
              </w:rPr>
              <w:t xml:space="preserve">и </w:t>
            </w:r>
            <w:r w:rsidRPr="00462F3D">
              <w:rPr>
                <w:rStyle w:val="FontStyle121"/>
              </w:rPr>
              <w:t xml:space="preserve">являются </w:t>
            </w:r>
            <w:r w:rsidRPr="00462F3D">
              <w:rPr>
                <w:rStyle w:val="FontStyle143"/>
                <w:sz w:val="20"/>
                <w:szCs w:val="20"/>
              </w:rPr>
              <w:t xml:space="preserve">носителями </w:t>
            </w:r>
            <w:r w:rsidRPr="00462F3D">
              <w:rPr>
                <w:rStyle w:val="FontStyle121"/>
              </w:rPr>
              <w:t xml:space="preserve">духовной </w:t>
            </w:r>
            <w:r w:rsidRPr="00462F3D">
              <w:rPr>
                <w:rStyle w:val="FontStyle143"/>
                <w:b w:val="0"/>
                <w:spacing w:val="30"/>
                <w:sz w:val="20"/>
                <w:szCs w:val="20"/>
              </w:rPr>
              <w:t>культуры.</w:t>
            </w:r>
            <w:r w:rsidRPr="00462F3D">
              <w:rPr>
                <w:rStyle w:val="FontStyle143"/>
                <w:spacing w:val="30"/>
                <w:sz w:val="20"/>
                <w:szCs w:val="20"/>
              </w:rPr>
              <w:br/>
            </w:r>
            <w:r w:rsidRPr="00462F3D">
              <w:rPr>
                <w:rStyle w:val="FontStyle121"/>
              </w:rPr>
              <w:t xml:space="preserve"> Окружающие предметы, созданные людьми, образуют среду нашей жизни и нашего общения. Форма вещей не случайна, в ней выражено понимание людьми красоты, удобства, в ней выражены чувства людей и отношение между людьми, их мечты и заботы.</w:t>
            </w:r>
          </w:p>
          <w:p w:rsidR="002234E5" w:rsidRPr="00462F3D" w:rsidRDefault="002234E5" w:rsidP="00EF3243">
            <w:pPr>
              <w:pStyle w:val="Style87"/>
              <w:widowControl/>
              <w:spacing w:before="82" w:line="235" w:lineRule="exact"/>
              <w:ind w:firstLine="326"/>
              <w:rPr>
                <w:rStyle w:val="FontStyle121"/>
              </w:rPr>
            </w:pPr>
            <w:r w:rsidRPr="00462F3D">
              <w:rPr>
                <w:rStyle w:val="FontStyle121"/>
              </w:rPr>
              <w:t xml:space="preserve">Создание любого предмета связано с работой художника над его формой. В этой работе всегда есть три этапа, три главные задачи. Художнику не обойтись без Братьев-Мастеров: Мастера Изображения, Мастера Украшения и Мастера Постройки. Они помогают понять, в чём состоят художественные смыслы окружающего нас предметного мира. Братья-мастера – помощники учащихся в моделировании предметного мира в доме, на улице города. Роль художника в театре, цирке; произведения искусства в художественном музее. Знакомство в </w:t>
            </w:r>
            <w:proofErr w:type="spellStart"/>
            <w:r w:rsidRPr="00462F3D">
              <w:rPr>
                <w:rStyle w:val="FontStyle121"/>
              </w:rPr>
              <w:t>деятельностной</w:t>
            </w:r>
            <w:proofErr w:type="spellEnd"/>
            <w:r w:rsidRPr="00462F3D">
              <w:rPr>
                <w:rStyle w:val="FontStyle121"/>
              </w:rPr>
              <w:t xml:space="preserve"> форме с основами многих видов дизайна, декоративно-прикладного искусства с видами и жанрами станкового искусства.  </w:t>
            </w:r>
          </w:p>
          <w:p w:rsidR="002234E5" w:rsidRPr="00462F3D" w:rsidRDefault="002234E5" w:rsidP="00EF3243">
            <w:pPr>
              <w:pStyle w:val="Style87"/>
              <w:spacing w:before="82" w:line="235" w:lineRule="exact"/>
              <w:ind w:firstLine="326"/>
              <w:rPr>
                <w:rStyle w:val="FontStyle95"/>
                <w:b/>
                <w:sz w:val="20"/>
                <w:szCs w:val="20"/>
              </w:rPr>
            </w:pPr>
            <w:r w:rsidRPr="00462F3D">
              <w:rPr>
                <w:rStyle w:val="FontStyle121"/>
              </w:rPr>
              <w:t>Знания о системе видов искусства приобретаются через постижение их жизненных функций, роли в жизни людей и конкретно в повседневной жизни. Приобретение первичных художественных навыков, воплощение ценностных и эмоционально значимых смыслов в моделировании предметной среды своей жизни. Индивидуальный творческий опыт и коммуникативные умения.</w:t>
            </w:r>
          </w:p>
        </w:tc>
      </w:tr>
      <w:tr w:rsidR="002234E5" w:rsidRPr="00462F3D" w:rsidTr="00EF3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8" w:type="dxa"/>
        </w:trPr>
        <w:tc>
          <w:tcPr>
            <w:tcW w:w="103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5" w:rsidRPr="00462F3D" w:rsidRDefault="002234E5" w:rsidP="00EF3243">
            <w:pPr>
              <w:pStyle w:val="Style87"/>
              <w:widowControl/>
              <w:spacing w:before="82" w:line="235" w:lineRule="exact"/>
              <w:ind w:firstLine="326"/>
              <w:jc w:val="center"/>
              <w:rPr>
                <w:rStyle w:val="FontStyle143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Искусство в твоем доме </w:t>
            </w:r>
          </w:p>
          <w:p w:rsidR="002234E5" w:rsidRPr="00462F3D" w:rsidRDefault="002234E5" w:rsidP="00EF3243">
            <w:pPr>
              <w:pStyle w:val="Style87"/>
              <w:widowControl/>
              <w:spacing w:before="82" w:line="235" w:lineRule="exact"/>
              <w:ind w:firstLine="326"/>
              <w:rPr>
                <w:rStyle w:val="FontStyle143"/>
                <w:b w:val="0"/>
                <w:sz w:val="20"/>
                <w:szCs w:val="20"/>
              </w:rPr>
            </w:pPr>
            <w:r w:rsidRPr="00462F3D">
              <w:rPr>
                <w:rStyle w:val="FontStyle143"/>
                <w:b w:val="0"/>
                <w:sz w:val="20"/>
                <w:szCs w:val="20"/>
              </w:rPr>
              <w:t xml:space="preserve">В каждой вещи, в каждом предмете, которые наполняют наш дом, заложен труд художника. В чем состоит эта работа художника? </w:t>
            </w:r>
            <w:proofErr w:type="gramStart"/>
            <w:r w:rsidRPr="00462F3D">
              <w:rPr>
                <w:rStyle w:val="FontStyle143"/>
                <w:b w:val="0"/>
                <w:sz w:val="20"/>
                <w:szCs w:val="20"/>
              </w:rPr>
              <w:t>Вещи бывают нарядными, праздничными или тихими, уютными, или деловыми, строгими; одни подходят для работы, другие – для отдыха; одни служат детям, другие – взрослым.</w:t>
            </w:r>
            <w:proofErr w:type="gramEnd"/>
            <w:r w:rsidRPr="00462F3D">
              <w:rPr>
                <w:rStyle w:val="FontStyle143"/>
                <w:b w:val="0"/>
                <w:sz w:val="20"/>
                <w:szCs w:val="20"/>
              </w:rPr>
              <w:t xml:space="preserve"> Как выглядеть вещи, решает художник и тем самым создает пространственный и предметный мир  вокруг нас, в котором отражаются наши представления о жизни. Каждый человек тоже бывает в роли художника.</w:t>
            </w:r>
          </w:p>
          <w:p w:rsidR="002234E5" w:rsidRPr="00462F3D" w:rsidRDefault="002234E5" w:rsidP="00EF3243">
            <w:pPr>
              <w:pStyle w:val="Style87"/>
              <w:widowControl/>
              <w:spacing w:line="250" w:lineRule="exact"/>
              <w:ind w:firstLine="331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b w:val="0"/>
                <w:sz w:val="20"/>
                <w:szCs w:val="20"/>
              </w:rPr>
              <w:t>Братья – Мастера выясняют, что же каждый из них сделал в ближайшем окружении ребёнка. В итоге становится ясно, что без участия Мастеров не создавался ни один предмет дома, не было бы и самого дома.</w:t>
            </w:r>
            <w:r w:rsidRPr="00462F3D">
              <w:rPr>
                <w:rStyle w:val="FontStyle143"/>
                <w:sz w:val="20"/>
                <w:szCs w:val="20"/>
              </w:rPr>
              <w:t xml:space="preserve"> </w:t>
            </w:r>
          </w:p>
          <w:p w:rsidR="002234E5" w:rsidRPr="00462F3D" w:rsidRDefault="002234E5" w:rsidP="00EF3243">
            <w:pPr>
              <w:pStyle w:val="Style87"/>
              <w:widowControl/>
              <w:spacing w:before="82" w:line="235" w:lineRule="exact"/>
              <w:ind w:firstLine="326"/>
              <w:rPr>
                <w:rStyle w:val="FontStyle143"/>
                <w:b w:val="0"/>
                <w:sz w:val="20"/>
                <w:szCs w:val="20"/>
              </w:rPr>
            </w:pPr>
          </w:p>
        </w:tc>
      </w:tr>
      <w:tr w:rsidR="002234E5" w:rsidRPr="00462F3D" w:rsidTr="00EF3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8" w:type="dxa"/>
        </w:trPr>
        <w:tc>
          <w:tcPr>
            <w:tcW w:w="2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5" w:rsidRPr="00462F3D" w:rsidRDefault="002234E5" w:rsidP="00EF3243">
            <w:pPr>
              <w:pStyle w:val="Style86"/>
              <w:widowControl/>
              <w:spacing w:before="5" w:line="240" w:lineRule="auto"/>
              <w:rPr>
                <w:rStyle w:val="FontStyle104"/>
                <w:b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>Искусство в твоем доме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5" w:rsidRPr="00462F3D" w:rsidRDefault="002234E5" w:rsidP="00EF3243">
            <w:pPr>
              <w:pStyle w:val="a9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Характеризовать </w:t>
            </w:r>
            <w:r w:rsidRPr="00462F3D">
              <w:rPr>
                <w:rStyle w:val="FontStyle104"/>
                <w:sz w:val="20"/>
                <w:szCs w:val="20"/>
              </w:rPr>
              <w:t xml:space="preserve">и </w:t>
            </w:r>
            <w:r w:rsidRPr="00462F3D">
              <w:rPr>
                <w:rStyle w:val="FontStyle143"/>
                <w:sz w:val="20"/>
                <w:szCs w:val="20"/>
              </w:rPr>
              <w:t xml:space="preserve">эстетически оценивать </w:t>
            </w:r>
            <w:r w:rsidRPr="00462F3D">
              <w:rPr>
                <w:rStyle w:val="FontStyle104"/>
                <w:sz w:val="20"/>
                <w:szCs w:val="20"/>
              </w:rPr>
              <w:t>разные виды игрушек, материалы, из которых они сделаны.</w:t>
            </w:r>
            <w:r w:rsidRPr="00462F3D">
              <w:rPr>
                <w:rStyle w:val="FontStyle106"/>
                <w:sz w:val="20"/>
                <w:szCs w:val="20"/>
              </w:rPr>
              <w:t xml:space="preserve"> Понимать </w:t>
            </w:r>
            <w:r w:rsidRPr="00462F3D">
              <w:rPr>
                <w:rStyle w:val="FontStyle104"/>
                <w:sz w:val="20"/>
                <w:szCs w:val="20"/>
              </w:rPr>
              <w:t xml:space="preserve">и </w:t>
            </w:r>
            <w:r w:rsidRPr="00462F3D">
              <w:rPr>
                <w:rStyle w:val="FontStyle106"/>
                <w:sz w:val="20"/>
                <w:szCs w:val="20"/>
              </w:rPr>
              <w:t xml:space="preserve">объяснять </w:t>
            </w:r>
            <w:r w:rsidRPr="00462F3D">
              <w:rPr>
                <w:rStyle w:val="FontStyle145"/>
                <w:sz w:val="20"/>
                <w:szCs w:val="20"/>
              </w:rPr>
              <w:t xml:space="preserve">единство </w:t>
            </w:r>
            <w:r w:rsidRPr="00462F3D">
              <w:rPr>
                <w:rStyle w:val="FontStyle104"/>
                <w:sz w:val="20"/>
                <w:szCs w:val="20"/>
              </w:rPr>
              <w:t>материала, формы и внешнего оформ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ления игрушек (украшения).</w:t>
            </w:r>
          </w:p>
          <w:p w:rsidR="002234E5" w:rsidRPr="00462F3D" w:rsidRDefault="002234E5" w:rsidP="00EF3243">
            <w:pPr>
              <w:pStyle w:val="a9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Выявлять </w:t>
            </w:r>
            <w:r w:rsidRPr="00462F3D">
              <w:rPr>
                <w:rStyle w:val="FontStyle104"/>
                <w:sz w:val="20"/>
                <w:szCs w:val="20"/>
              </w:rPr>
              <w:t xml:space="preserve">в воспринимаемых образцах игрушек работу Мастеров Постройки, Украшения и Изображения, рассказывать о </w:t>
            </w:r>
            <w:r w:rsidRPr="00462F3D">
              <w:rPr>
                <w:rStyle w:val="FontStyle104"/>
                <w:sz w:val="20"/>
                <w:szCs w:val="20"/>
              </w:rPr>
              <w:lastRenderedPageBreak/>
              <w:t>ней.</w:t>
            </w:r>
          </w:p>
          <w:p w:rsidR="002234E5" w:rsidRPr="00462F3D" w:rsidRDefault="002234E5" w:rsidP="00EF3243">
            <w:pPr>
              <w:pStyle w:val="a9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Учиться видеть </w:t>
            </w:r>
            <w:r w:rsidRPr="00462F3D">
              <w:rPr>
                <w:rStyle w:val="FontStyle104"/>
                <w:sz w:val="20"/>
                <w:szCs w:val="20"/>
              </w:rPr>
              <w:t xml:space="preserve">и </w:t>
            </w:r>
            <w:r w:rsidRPr="00462F3D">
              <w:rPr>
                <w:rStyle w:val="FontStyle143"/>
                <w:sz w:val="20"/>
                <w:szCs w:val="20"/>
              </w:rPr>
              <w:t xml:space="preserve">объяснять </w:t>
            </w:r>
            <w:r w:rsidRPr="00462F3D">
              <w:rPr>
                <w:rStyle w:val="FontStyle104"/>
                <w:sz w:val="20"/>
                <w:szCs w:val="20"/>
              </w:rPr>
              <w:t>образное содержание конструкции и украшения предмета.</w:t>
            </w:r>
          </w:p>
          <w:p w:rsidR="002234E5" w:rsidRPr="00462F3D" w:rsidRDefault="002234E5" w:rsidP="00EF3243">
            <w:pPr>
              <w:pStyle w:val="a9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Создавать </w:t>
            </w:r>
            <w:r w:rsidRPr="00462F3D">
              <w:rPr>
                <w:rStyle w:val="FontStyle104"/>
                <w:sz w:val="20"/>
                <w:szCs w:val="20"/>
              </w:rPr>
              <w:t>выразительную пластическую форму игрушки и украшать ее, добиваясь целостности цветового реше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ния.</w:t>
            </w:r>
          </w:p>
          <w:p w:rsidR="002234E5" w:rsidRPr="00462F3D" w:rsidRDefault="002234E5" w:rsidP="00EF3243">
            <w:pPr>
              <w:pStyle w:val="Style87"/>
              <w:widowControl/>
              <w:spacing w:before="19" w:line="221" w:lineRule="exact"/>
              <w:rPr>
                <w:rStyle w:val="FontStyle104"/>
                <w:sz w:val="20"/>
                <w:szCs w:val="20"/>
              </w:rPr>
            </w:pPr>
          </w:p>
        </w:tc>
        <w:tc>
          <w:tcPr>
            <w:tcW w:w="3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5" w:rsidRPr="00896FEC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96F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Личностные: </w:t>
            </w:r>
            <w:r w:rsidRPr="00896FEC">
              <w:rPr>
                <w:rFonts w:ascii="Times New Roman" w:hAnsi="Times New Roman" w:cs="Times New Roman"/>
                <w:sz w:val="20"/>
                <w:szCs w:val="20"/>
              </w:rPr>
              <w:t>анализировать работы; проявлять потребность в общении с искусством.</w:t>
            </w:r>
          </w:p>
          <w:p w:rsidR="002234E5" w:rsidRPr="00896FEC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96F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96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96FEC">
              <w:rPr>
                <w:rFonts w:ascii="Times New Roman" w:hAnsi="Times New Roman" w:cs="Times New Roman"/>
                <w:sz w:val="20"/>
                <w:szCs w:val="20"/>
              </w:rPr>
              <w:t>участвовать в практической работе, анализировать, изображать по памяти и впечатлению.</w:t>
            </w:r>
          </w:p>
          <w:p w:rsidR="002234E5" w:rsidRPr="00896FEC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96F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96F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96FEC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учебную задачу; адекватно </w:t>
            </w:r>
            <w:r w:rsidRPr="00896F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воспринимать оценку учителя, планировать свое действие в соответствии с поставленной задачей и условиями ее реализации.</w:t>
            </w:r>
          </w:p>
          <w:p w:rsidR="002234E5" w:rsidRPr="00462F3D" w:rsidRDefault="002234E5" w:rsidP="00EF3243">
            <w:pPr>
              <w:pStyle w:val="Style87"/>
              <w:widowControl/>
              <w:spacing w:line="240" w:lineRule="exact"/>
              <w:ind w:firstLine="346"/>
              <w:jc w:val="left"/>
              <w:rPr>
                <w:rStyle w:val="FontStyle143"/>
                <w:sz w:val="20"/>
                <w:szCs w:val="20"/>
              </w:rPr>
            </w:pPr>
            <w:r w:rsidRPr="00896FE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96FEC">
              <w:rPr>
                <w:rFonts w:ascii="Times New Roman" w:hAnsi="Times New Roman"/>
                <w:sz w:val="20"/>
                <w:szCs w:val="20"/>
              </w:rPr>
              <w:t xml:space="preserve"> уметь слушать и вступать </w:t>
            </w:r>
            <w:r w:rsidRPr="00896FEC">
              <w:rPr>
                <w:rFonts w:ascii="Times New Roman" w:hAnsi="Times New Roman"/>
                <w:sz w:val="20"/>
                <w:szCs w:val="20"/>
              </w:rPr>
              <w:br/>
              <w:t xml:space="preserve">в диалог, участвовать в коллективном обсуждении проблем, продуктивно взаимодействовать </w:t>
            </w:r>
            <w:r w:rsidRPr="00896FEC">
              <w:rPr>
                <w:rFonts w:ascii="Times New Roman" w:hAnsi="Times New Roman"/>
                <w:sz w:val="20"/>
                <w:szCs w:val="20"/>
              </w:rPr>
              <w:br/>
              <w:t>и сотрудничать со сверстниками и взрослыми,</w:t>
            </w:r>
          </w:p>
        </w:tc>
      </w:tr>
      <w:tr w:rsidR="002234E5" w:rsidRPr="00462F3D" w:rsidTr="00EF3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8" w:type="dxa"/>
        </w:trPr>
        <w:tc>
          <w:tcPr>
            <w:tcW w:w="103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5" w:rsidRDefault="002234E5" w:rsidP="00EF3243">
            <w:pPr>
              <w:pStyle w:val="Style63"/>
              <w:widowControl/>
              <w:spacing w:before="58"/>
              <w:jc w:val="center"/>
              <w:rPr>
                <w:rStyle w:val="FontStyle143"/>
                <w:sz w:val="20"/>
                <w:szCs w:val="20"/>
              </w:rPr>
            </w:pPr>
          </w:p>
          <w:p w:rsidR="002234E5" w:rsidRPr="00462F3D" w:rsidRDefault="002234E5" w:rsidP="00EF3243">
            <w:pPr>
              <w:pStyle w:val="Style63"/>
              <w:widowControl/>
              <w:spacing w:before="58"/>
              <w:jc w:val="center"/>
              <w:rPr>
                <w:rStyle w:val="FontStyle143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>Искусство на улицах твоего города</w:t>
            </w:r>
          </w:p>
          <w:p w:rsidR="002234E5" w:rsidRPr="00462F3D" w:rsidRDefault="002234E5" w:rsidP="00EF3243">
            <w:pPr>
              <w:pStyle w:val="Style87"/>
              <w:widowControl/>
              <w:spacing w:before="77" w:line="230" w:lineRule="exact"/>
              <w:ind w:firstLine="341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04"/>
                <w:sz w:val="20"/>
                <w:szCs w:val="20"/>
              </w:rPr>
              <w:t>Деятельность художника на улице города (или села). Знакомство с искусством начинается с родного по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рога: родной улицы, родного города (села), без которых не может возникнуть чувство Родины.</w:t>
            </w:r>
          </w:p>
          <w:p w:rsidR="002234E5" w:rsidRPr="00462F3D" w:rsidRDefault="002234E5" w:rsidP="00EF3243">
            <w:pPr>
              <w:pStyle w:val="Style87"/>
              <w:widowControl/>
              <w:spacing w:line="230" w:lineRule="exact"/>
              <w:ind w:firstLine="355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04"/>
                <w:sz w:val="20"/>
                <w:szCs w:val="20"/>
              </w:rPr>
              <w:t>Разнообразные проявления деятельности художника и его верных помощников Братьев-Мастеров в соз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дании облика города (села), в украшении улиц, скверов, площадей. Красота старинной архитектуры — па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мятников культуры.</w:t>
            </w:r>
          </w:p>
          <w:p w:rsidR="002234E5" w:rsidRPr="00462F3D" w:rsidRDefault="002234E5" w:rsidP="00EF3243">
            <w:pPr>
              <w:pStyle w:val="Style87"/>
              <w:widowControl/>
              <w:spacing w:line="230" w:lineRule="exact"/>
              <w:ind w:firstLine="341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04"/>
                <w:sz w:val="20"/>
                <w:szCs w:val="20"/>
              </w:rPr>
              <w:t>Атрибуты современной жизни города: витрины, парки, скверы, ажурные ограды, фонари, разнообразный транспорт. Их образное решение.</w:t>
            </w:r>
          </w:p>
          <w:p w:rsidR="002234E5" w:rsidRPr="00462F3D" w:rsidRDefault="002234E5" w:rsidP="00EF3243">
            <w:pPr>
              <w:pStyle w:val="Style87"/>
              <w:widowControl/>
              <w:spacing w:line="230" w:lineRule="exact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04"/>
                <w:sz w:val="20"/>
                <w:szCs w:val="20"/>
              </w:rPr>
              <w:t>Единство красоты и целесообразности. Роль выдумки и фантазии в творчестве художника, создающего художественный облик города.</w:t>
            </w:r>
          </w:p>
          <w:p w:rsidR="002234E5" w:rsidRPr="00462F3D" w:rsidRDefault="002234E5" w:rsidP="00EF3243">
            <w:pPr>
              <w:pStyle w:val="Style87"/>
              <w:widowControl/>
              <w:spacing w:line="230" w:lineRule="exact"/>
              <w:ind w:firstLine="331"/>
              <w:rPr>
                <w:rStyle w:val="FontStyle143"/>
                <w:sz w:val="20"/>
                <w:szCs w:val="20"/>
              </w:rPr>
            </w:pPr>
          </w:p>
        </w:tc>
      </w:tr>
      <w:tr w:rsidR="002234E5" w:rsidRPr="00462F3D" w:rsidTr="00EF3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8" w:type="dxa"/>
        </w:trPr>
        <w:tc>
          <w:tcPr>
            <w:tcW w:w="2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5" w:rsidRPr="00462F3D" w:rsidRDefault="002234E5" w:rsidP="00EF3243">
            <w:pPr>
              <w:pStyle w:val="Style86"/>
              <w:widowControl/>
              <w:spacing w:before="14" w:line="230" w:lineRule="exact"/>
              <w:rPr>
                <w:rStyle w:val="FontStyle104"/>
                <w:b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>Искусство на улицах твоего города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5" w:rsidRPr="00462F3D" w:rsidRDefault="002234E5" w:rsidP="00EF3243">
            <w:pPr>
              <w:pStyle w:val="a9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Учиться видеть </w:t>
            </w:r>
            <w:r w:rsidRPr="00462F3D">
              <w:rPr>
                <w:rStyle w:val="FontStyle104"/>
                <w:sz w:val="20"/>
                <w:szCs w:val="20"/>
              </w:rPr>
              <w:t>архитектурный об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раз, образ городской среды.</w:t>
            </w:r>
          </w:p>
          <w:p w:rsidR="002234E5" w:rsidRPr="00462F3D" w:rsidRDefault="002234E5" w:rsidP="00EF3243">
            <w:pPr>
              <w:pStyle w:val="a9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Воспринимать </w:t>
            </w:r>
            <w:r w:rsidRPr="00462F3D">
              <w:rPr>
                <w:rStyle w:val="FontStyle104"/>
                <w:sz w:val="20"/>
                <w:szCs w:val="20"/>
              </w:rPr>
              <w:t xml:space="preserve">и </w:t>
            </w:r>
            <w:r w:rsidRPr="00462F3D">
              <w:rPr>
                <w:rStyle w:val="FontStyle143"/>
                <w:sz w:val="20"/>
                <w:szCs w:val="20"/>
              </w:rPr>
              <w:t xml:space="preserve">оценивать </w:t>
            </w:r>
            <w:r w:rsidRPr="00462F3D">
              <w:rPr>
                <w:rStyle w:val="FontStyle104"/>
                <w:sz w:val="20"/>
                <w:szCs w:val="20"/>
              </w:rPr>
              <w:t>эстетические достоинства старинных и совре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менных построек родного города (села).</w:t>
            </w:r>
          </w:p>
          <w:p w:rsidR="002234E5" w:rsidRPr="00462F3D" w:rsidRDefault="002234E5" w:rsidP="00EF3243">
            <w:pPr>
              <w:pStyle w:val="a9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Раскрывать </w:t>
            </w:r>
            <w:r w:rsidRPr="00462F3D">
              <w:rPr>
                <w:rStyle w:val="FontStyle104"/>
                <w:sz w:val="20"/>
                <w:szCs w:val="20"/>
              </w:rPr>
              <w:t>особенности архитектурного образа города.</w:t>
            </w:r>
          </w:p>
          <w:p w:rsidR="002234E5" w:rsidRPr="00462F3D" w:rsidRDefault="002234E5" w:rsidP="00EF3243">
            <w:pPr>
              <w:pStyle w:val="a9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Понимать, </w:t>
            </w:r>
            <w:r w:rsidRPr="00462F3D">
              <w:rPr>
                <w:rStyle w:val="FontStyle104"/>
                <w:sz w:val="20"/>
                <w:szCs w:val="20"/>
              </w:rPr>
              <w:t>что памятники архитектуры — это достояние народа, кото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рое необходимо беречь.</w:t>
            </w:r>
          </w:p>
          <w:p w:rsidR="002234E5" w:rsidRPr="00462F3D" w:rsidRDefault="002234E5" w:rsidP="00EF3243">
            <w:pPr>
              <w:pStyle w:val="a9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Различать </w:t>
            </w:r>
            <w:r w:rsidRPr="00462F3D">
              <w:rPr>
                <w:rStyle w:val="FontStyle104"/>
                <w:sz w:val="20"/>
                <w:szCs w:val="20"/>
              </w:rPr>
              <w:t>в архитектурном образе работу каждого из Братьев-Мастеров.</w:t>
            </w:r>
          </w:p>
          <w:p w:rsidR="002234E5" w:rsidRPr="00462F3D" w:rsidRDefault="002234E5" w:rsidP="00EF3243">
            <w:pPr>
              <w:pStyle w:val="a9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Изображать </w:t>
            </w:r>
            <w:r w:rsidRPr="00462F3D">
              <w:rPr>
                <w:rStyle w:val="FontStyle104"/>
                <w:sz w:val="20"/>
                <w:szCs w:val="20"/>
              </w:rPr>
              <w:t>архитектуру своих родных мест, выстраивая композицию листа, передавая в рисунке неповтори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мое своеобразие и ритмическую упорядоченность архитектурных форм.</w:t>
            </w:r>
          </w:p>
          <w:p w:rsidR="002234E5" w:rsidRPr="00462F3D" w:rsidRDefault="002234E5" w:rsidP="00EF3243">
            <w:pPr>
              <w:pStyle w:val="Style87"/>
              <w:widowControl/>
              <w:spacing w:line="230" w:lineRule="exact"/>
              <w:ind w:firstLine="331"/>
              <w:rPr>
                <w:rStyle w:val="FontStyle143"/>
                <w:sz w:val="20"/>
                <w:szCs w:val="20"/>
              </w:rPr>
            </w:pPr>
          </w:p>
        </w:tc>
        <w:tc>
          <w:tcPr>
            <w:tcW w:w="3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5" w:rsidRPr="00896FEC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96F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896FEC">
              <w:rPr>
                <w:rFonts w:ascii="Times New Roman" w:hAnsi="Times New Roman" w:cs="Times New Roman"/>
                <w:sz w:val="20"/>
                <w:szCs w:val="20"/>
              </w:rPr>
              <w:t>анализировать работы; проявлять потребность в общении с искусством.</w:t>
            </w:r>
          </w:p>
          <w:p w:rsidR="002234E5" w:rsidRPr="00896FEC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96F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96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96FEC">
              <w:rPr>
                <w:rFonts w:ascii="Times New Roman" w:hAnsi="Times New Roman" w:cs="Times New Roman"/>
                <w:sz w:val="20"/>
                <w:szCs w:val="20"/>
              </w:rPr>
              <w:t>участвовать в практической работе, анализировать, изображать по памяти и впечатлению.</w:t>
            </w:r>
          </w:p>
          <w:p w:rsidR="002234E5" w:rsidRPr="00896FEC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96F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96F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96FEC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учителя, планировать свое действие в соответствии с поставленной задачей и условиями ее реализации.</w:t>
            </w:r>
          </w:p>
          <w:p w:rsidR="002234E5" w:rsidRPr="00462F3D" w:rsidRDefault="002234E5" w:rsidP="00EF3243">
            <w:pPr>
              <w:pStyle w:val="Style87"/>
              <w:widowControl/>
              <w:spacing w:line="230" w:lineRule="exact"/>
              <w:ind w:firstLine="346"/>
              <w:rPr>
                <w:rStyle w:val="FontStyle143"/>
                <w:sz w:val="20"/>
                <w:szCs w:val="20"/>
              </w:rPr>
            </w:pPr>
            <w:r w:rsidRPr="00896FE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96FEC">
              <w:rPr>
                <w:rFonts w:ascii="Times New Roman" w:hAnsi="Times New Roman"/>
                <w:sz w:val="20"/>
                <w:szCs w:val="20"/>
              </w:rPr>
              <w:t xml:space="preserve"> уметь слушать и вступать </w:t>
            </w:r>
            <w:r w:rsidRPr="00896FEC">
              <w:rPr>
                <w:rFonts w:ascii="Times New Roman" w:hAnsi="Times New Roman"/>
                <w:sz w:val="20"/>
                <w:szCs w:val="20"/>
              </w:rPr>
              <w:br/>
              <w:t xml:space="preserve">в диалог, участвовать в коллективном обсуждении проблем, продуктивно взаимодействовать </w:t>
            </w:r>
            <w:r w:rsidRPr="00896FEC">
              <w:rPr>
                <w:rFonts w:ascii="Times New Roman" w:hAnsi="Times New Roman"/>
                <w:sz w:val="20"/>
                <w:szCs w:val="20"/>
              </w:rPr>
              <w:br/>
              <w:t>и сотрудничать со сверстниками и взрослыми</w:t>
            </w:r>
          </w:p>
        </w:tc>
      </w:tr>
      <w:tr w:rsidR="002234E5" w:rsidRPr="00462F3D" w:rsidTr="00EF3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8" w:type="dxa"/>
          <w:trHeight w:val="2055"/>
        </w:trPr>
        <w:tc>
          <w:tcPr>
            <w:tcW w:w="103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5" w:rsidRPr="00462F3D" w:rsidRDefault="002234E5" w:rsidP="00EF3243">
            <w:pPr>
              <w:pStyle w:val="Style63"/>
              <w:widowControl/>
              <w:spacing w:before="144"/>
              <w:jc w:val="center"/>
              <w:rPr>
                <w:rStyle w:val="FontStyle143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Художник и зрелище </w:t>
            </w:r>
          </w:p>
          <w:p w:rsidR="002234E5" w:rsidRPr="00462F3D" w:rsidRDefault="002234E5" w:rsidP="00EF3243">
            <w:pPr>
              <w:pStyle w:val="Style87"/>
              <w:widowControl/>
              <w:spacing w:before="91" w:line="216" w:lineRule="exact"/>
              <w:ind w:firstLine="336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04"/>
                <w:sz w:val="20"/>
                <w:szCs w:val="20"/>
              </w:rPr>
              <w:t>Художник необходим в театре, цирке, на любом празднике. Жанрово-видовое разнообразие зрелищных искусств.</w:t>
            </w:r>
          </w:p>
          <w:p w:rsidR="002234E5" w:rsidRPr="00462F3D" w:rsidRDefault="002234E5" w:rsidP="00EF3243">
            <w:pPr>
              <w:pStyle w:val="Style87"/>
              <w:widowControl/>
              <w:spacing w:before="38" w:line="211" w:lineRule="exact"/>
              <w:ind w:firstLine="346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04"/>
                <w:sz w:val="20"/>
                <w:szCs w:val="20"/>
              </w:rPr>
              <w:t>Театрально-зрелищное искусство, его игровая природа. Изобразительное искусство — необходимая со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ставная часть зрелища.</w:t>
            </w:r>
          </w:p>
          <w:p w:rsidR="002234E5" w:rsidRPr="00462F3D" w:rsidRDefault="002234E5" w:rsidP="00EF3243">
            <w:pPr>
              <w:pStyle w:val="Style87"/>
              <w:widowControl/>
              <w:spacing w:before="19" w:line="230" w:lineRule="exact"/>
              <w:ind w:firstLine="331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04"/>
                <w:sz w:val="20"/>
                <w:szCs w:val="20"/>
              </w:rPr>
              <w:t>Деятельность художника в театре в зависимости от вида зрелища или особенностей работы (плакат, де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корация, занавес). Взаимодействие в работе театрального художника разных видов деятельности: конструк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тивной (постройка), декоративной (украшение), изобразительной (изображение).</w:t>
            </w:r>
          </w:p>
          <w:p w:rsidR="002234E5" w:rsidRPr="00896FEC" w:rsidRDefault="002234E5" w:rsidP="00EF3243">
            <w:pPr>
              <w:pStyle w:val="Style87"/>
              <w:spacing w:before="5" w:after="379" w:line="230" w:lineRule="exact"/>
              <w:jc w:val="center"/>
            </w:pPr>
            <w:r w:rsidRPr="00462F3D">
              <w:rPr>
                <w:rStyle w:val="FontStyle104"/>
                <w:sz w:val="20"/>
                <w:szCs w:val="20"/>
              </w:rPr>
              <w:t>Создание театрализованного представления или спектакля с использованием творческих работ детей.</w:t>
            </w:r>
          </w:p>
        </w:tc>
      </w:tr>
      <w:tr w:rsidR="002234E5" w:rsidRPr="00462F3D" w:rsidTr="00EF3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8" w:type="dxa"/>
          <w:trHeight w:val="1983"/>
        </w:trPr>
        <w:tc>
          <w:tcPr>
            <w:tcW w:w="2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5" w:rsidRPr="009A71C2" w:rsidRDefault="002234E5" w:rsidP="00EF3243">
            <w:pPr>
              <w:rPr>
                <w:lang w:eastAsia="ru-RU"/>
              </w:rPr>
            </w:pPr>
            <w:r w:rsidRPr="00462F3D">
              <w:rPr>
                <w:rStyle w:val="FontStyle143"/>
                <w:sz w:val="20"/>
                <w:szCs w:val="20"/>
              </w:rPr>
              <w:t>Художник и зрелище</w:t>
            </w:r>
          </w:p>
          <w:p w:rsidR="002234E5" w:rsidRDefault="002234E5" w:rsidP="00EF3243">
            <w:pPr>
              <w:pStyle w:val="Style87"/>
              <w:spacing w:before="5" w:after="379" w:line="230" w:lineRule="exact"/>
              <w:jc w:val="center"/>
              <w:rPr>
                <w:rStyle w:val="FontStyle143"/>
                <w:sz w:val="20"/>
                <w:szCs w:val="20"/>
              </w:rPr>
            </w:pPr>
          </w:p>
          <w:p w:rsidR="002234E5" w:rsidRDefault="002234E5" w:rsidP="00EF3243">
            <w:pPr>
              <w:pStyle w:val="Style87"/>
              <w:spacing w:before="5" w:after="379" w:line="230" w:lineRule="exact"/>
              <w:jc w:val="center"/>
              <w:rPr>
                <w:rStyle w:val="FontStyle143"/>
                <w:sz w:val="20"/>
                <w:szCs w:val="20"/>
              </w:rPr>
            </w:pPr>
          </w:p>
          <w:p w:rsidR="002234E5" w:rsidRDefault="002234E5" w:rsidP="00EF3243">
            <w:pPr>
              <w:pStyle w:val="Style87"/>
              <w:spacing w:before="5" w:after="379" w:line="230" w:lineRule="exact"/>
              <w:jc w:val="center"/>
              <w:rPr>
                <w:rStyle w:val="FontStyle143"/>
                <w:sz w:val="20"/>
                <w:szCs w:val="20"/>
              </w:rPr>
            </w:pPr>
          </w:p>
          <w:p w:rsidR="002234E5" w:rsidRDefault="002234E5" w:rsidP="00EF3243">
            <w:pPr>
              <w:pStyle w:val="Style87"/>
              <w:spacing w:before="5" w:after="379" w:line="230" w:lineRule="exact"/>
              <w:jc w:val="center"/>
              <w:rPr>
                <w:rStyle w:val="FontStyle143"/>
                <w:sz w:val="20"/>
                <w:szCs w:val="20"/>
              </w:rPr>
            </w:pPr>
          </w:p>
          <w:p w:rsidR="002234E5" w:rsidRDefault="002234E5" w:rsidP="00EF3243">
            <w:pPr>
              <w:pStyle w:val="Style87"/>
              <w:spacing w:before="5" w:after="379" w:line="230" w:lineRule="exact"/>
              <w:jc w:val="center"/>
              <w:rPr>
                <w:rStyle w:val="FontStyle143"/>
                <w:sz w:val="20"/>
                <w:szCs w:val="20"/>
              </w:rPr>
            </w:pPr>
          </w:p>
          <w:p w:rsidR="002234E5" w:rsidRPr="00462F3D" w:rsidRDefault="002234E5" w:rsidP="00EF3243">
            <w:pPr>
              <w:pStyle w:val="Style87"/>
              <w:spacing w:before="5" w:after="379" w:line="230" w:lineRule="exact"/>
              <w:ind w:firstLine="0"/>
              <w:jc w:val="center"/>
              <w:rPr>
                <w:rStyle w:val="FontStyle143"/>
                <w:sz w:val="20"/>
                <w:szCs w:val="20"/>
              </w:rPr>
            </w:pPr>
          </w:p>
        </w:tc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5" w:rsidRPr="00462F3D" w:rsidRDefault="002234E5" w:rsidP="00EF3243">
            <w:pPr>
              <w:pStyle w:val="a9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lastRenderedPageBreak/>
              <w:t xml:space="preserve">Понимать </w:t>
            </w:r>
            <w:r w:rsidRPr="00462F3D">
              <w:rPr>
                <w:rStyle w:val="FontStyle104"/>
                <w:sz w:val="20"/>
                <w:szCs w:val="20"/>
              </w:rPr>
              <w:t xml:space="preserve">и </w:t>
            </w:r>
            <w:r w:rsidRPr="00462F3D">
              <w:rPr>
                <w:rStyle w:val="FontStyle143"/>
                <w:sz w:val="20"/>
                <w:szCs w:val="20"/>
              </w:rPr>
              <w:t xml:space="preserve">объяснять </w:t>
            </w:r>
            <w:r w:rsidRPr="00462F3D">
              <w:rPr>
                <w:rStyle w:val="FontStyle104"/>
                <w:sz w:val="20"/>
                <w:szCs w:val="20"/>
              </w:rPr>
              <w:t>важную роль художника в цирке (создание кра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сочных декораций, костюмов, цирково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го реквизита и т.д.).</w:t>
            </w:r>
          </w:p>
          <w:p w:rsidR="002234E5" w:rsidRPr="00462F3D" w:rsidRDefault="002234E5" w:rsidP="00EF3243">
            <w:pPr>
              <w:pStyle w:val="a9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Придумывать </w:t>
            </w:r>
            <w:r w:rsidRPr="00462F3D">
              <w:rPr>
                <w:rStyle w:val="FontStyle104"/>
                <w:sz w:val="20"/>
                <w:szCs w:val="20"/>
              </w:rPr>
              <w:t xml:space="preserve">и </w:t>
            </w:r>
            <w:r w:rsidRPr="00462F3D">
              <w:rPr>
                <w:rStyle w:val="FontStyle143"/>
                <w:sz w:val="20"/>
                <w:szCs w:val="20"/>
              </w:rPr>
              <w:t xml:space="preserve">создавать </w:t>
            </w:r>
            <w:r w:rsidRPr="00462F3D">
              <w:rPr>
                <w:rStyle w:val="FontStyle104"/>
                <w:sz w:val="20"/>
                <w:szCs w:val="20"/>
              </w:rPr>
              <w:t>красоч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ные выразительные рисунки или аппли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кации на тему циркового представления, передавая в них движение, характеры, взаимоотношения между персонажами.</w:t>
            </w:r>
          </w:p>
          <w:p w:rsidR="002234E5" w:rsidRPr="00462F3D" w:rsidRDefault="002234E5" w:rsidP="00EF3243">
            <w:pPr>
              <w:pStyle w:val="a9"/>
            </w:pPr>
            <w:r w:rsidRPr="00462F3D">
              <w:rPr>
                <w:rStyle w:val="FontStyle143"/>
                <w:sz w:val="20"/>
                <w:szCs w:val="20"/>
              </w:rPr>
              <w:t xml:space="preserve">Учиться изображать </w:t>
            </w:r>
            <w:proofErr w:type="gramStart"/>
            <w:r w:rsidRPr="00462F3D">
              <w:rPr>
                <w:rStyle w:val="FontStyle104"/>
                <w:sz w:val="20"/>
                <w:szCs w:val="20"/>
              </w:rPr>
              <w:t>яркое</w:t>
            </w:r>
            <w:proofErr w:type="gramEnd"/>
            <w:r w:rsidRPr="00462F3D">
              <w:rPr>
                <w:rStyle w:val="FontStyle104"/>
                <w:sz w:val="20"/>
                <w:szCs w:val="20"/>
              </w:rPr>
              <w:t>, весе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лое, подвижное.</w:t>
            </w:r>
          </w:p>
          <w:p w:rsidR="002234E5" w:rsidRPr="00462F3D" w:rsidRDefault="002234E5" w:rsidP="00EF3243">
            <w:pPr>
              <w:pStyle w:val="a9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Сравнивать </w:t>
            </w:r>
            <w:r w:rsidRPr="00462F3D">
              <w:rPr>
                <w:rStyle w:val="FontStyle104"/>
                <w:sz w:val="20"/>
                <w:szCs w:val="20"/>
              </w:rPr>
              <w:t xml:space="preserve">объекты, элементы театрально-сценического мира, </w:t>
            </w:r>
            <w:r w:rsidRPr="00462F3D">
              <w:rPr>
                <w:rStyle w:val="FontStyle143"/>
                <w:sz w:val="20"/>
                <w:szCs w:val="20"/>
              </w:rPr>
              <w:t xml:space="preserve">видеть </w:t>
            </w:r>
            <w:r w:rsidRPr="00462F3D">
              <w:rPr>
                <w:rStyle w:val="FontStyle104"/>
                <w:sz w:val="20"/>
                <w:szCs w:val="20"/>
              </w:rPr>
              <w:t>в них интересные выразительные реше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ния, превращения простых материалов в яркие образы.</w:t>
            </w:r>
          </w:p>
          <w:p w:rsidR="002234E5" w:rsidRPr="00462F3D" w:rsidRDefault="002234E5" w:rsidP="00EF3243">
            <w:pPr>
              <w:pStyle w:val="a9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lastRenderedPageBreak/>
              <w:t xml:space="preserve">Понимать </w:t>
            </w:r>
            <w:r w:rsidRPr="00462F3D">
              <w:rPr>
                <w:rStyle w:val="FontStyle104"/>
                <w:sz w:val="20"/>
                <w:szCs w:val="20"/>
              </w:rPr>
              <w:t xml:space="preserve">и </w:t>
            </w:r>
            <w:r w:rsidRPr="00462F3D">
              <w:rPr>
                <w:rStyle w:val="FontStyle143"/>
                <w:sz w:val="20"/>
                <w:szCs w:val="20"/>
              </w:rPr>
              <w:t xml:space="preserve">уметь объяснять </w:t>
            </w:r>
            <w:r w:rsidRPr="00462F3D">
              <w:rPr>
                <w:rStyle w:val="FontStyle104"/>
                <w:sz w:val="20"/>
                <w:szCs w:val="20"/>
              </w:rPr>
              <w:t>роль театрального художника в создании спектакля.</w:t>
            </w:r>
          </w:p>
          <w:p w:rsidR="002234E5" w:rsidRPr="00462F3D" w:rsidRDefault="002234E5" w:rsidP="00EF3243">
            <w:pPr>
              <w:pStyle w:val="a9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Создавать </w:t>
            </w:r>
            <w:r w:rsidRPr="00462F3D">
              <w:rPr>
                <w:rStyle w:val="FontStyle104"/>
                <w:sz w:val="20"/>
                <w:szCs w:val="20"/>
              </w:rPr>
              <w:t>«Театр на столе» — картонный макет с объемными (лепными, конструктивными) или плоскостными (расписными) декорациями и бумаж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ными фигурками персонажей сказки для игры в спектакль.</w:t>
            </w:r>
          </w:p>
          <w:p w:rsidR="002234E5" w:rsidRPr="00462F3D" w:rsidRDefault="002234E5" w:rsidP="00EF3243">
            <w:pPr>
              <w:pStyle w:val="Style87"/>
              <w:spacing w:before="5" w:after="379" w:line="230" w:lineRule="exact"/>
              <w:ind w:firstLine="0"/>
              <w:jc w:val="center"/>
              <w:rPr>
                <w:rStyle w:val="FontStyle143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Овладевать </w:t>
            </w:r>
            <w:r w:rsidRPr="00462F3D">
              <w:rPr>
                <w:rStyle w:val="FontStyle104"/>
                <w:sz w:val="20"/>
                <w:szCs w:val="20"/>
              </w:rPr>
              <w:t>навыками создания объемно-пространственной компози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ции</w:t>
            </w:r>
          </w:p>
        </w:tc>
        <w:tc>
          <w:tcPr>
            <w:tcW w:w="35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5" w:rsidRPr="00EC4876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C48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Личностные: </w:t>
            </w:r>
            <w:r w:rsidRPr="00EC4876">
              <w:rPr>
                <w:rFonts w:ascii="Times New Roman" w:hAnsi="Times New Roman" w:cs="Times New Roman"/>
                <w:sz w:val="20"/>
                <w:szCs w:val="20"/>
              </w:rPr>
              <w:t>владеть навыками коллективной деятельности под руководством учителя; анализировать работы.</w:t>
            </w:r>
          </w:p>
          <w:p w:rsidR="002234E5" w:rsidRPr="00EC4876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C48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EC4876">
              <w:rPr>
                <w:rFonts w:ascii="Times New Roman" w:hAnsi="Times New Roman" w:cs="Times New Roman"/>
                <w:sz w:val="20"/>
                <w:szCs w:val="20"/>
              </w:rPr>
              <w:t>анализировать и сравнивать различные варианты реальных и фантастических зданий, участвовать в обсуждении проблемных вопросов.</w:t>
            </w:r>
          </w:p>
          <w:p w:rsidR="002234E5" w:rsidRPr="00EC4876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C48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EC4876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</w:t>
            </w:r>
            <w:r w:rsidRPr="00EC4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2234E5" w:rsidRDefault="002234E5" w:rsidP="00EF3243">
            <w:pPr>
              <w:spacing w:after="0" w:line="240" w:lineRule="auto"/>
              <w:rPr>
                <w:rStyle w:val="FontStyle143"/>
                <w:sz w:val="20"/>
                <w:szCs w:val="20"/>
              </w:rPr>
            </w:pPr>
            <w:r w:rsidRPr="00EC48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EC4876">
              <w:rPr>
                <w:rFonts w:ascii="Times New Roman" w:hAnsi="Times New Roman"/>
                <w:sz w:val="20"/>
                <w:szCs w:val="20"/>
              </w:rPr>
              <w:t xml:space="preserve"> уметь участвовать в диалоге,</w:t>
            </w:r>
          </w:p>
          <w:p w:rsidR="002234E5" w:rsidRDefault="002234E5" w:rsidP="00EF3243">
            <w:pPr>
              <w:spacing w:after="0" w:line="240" w:lineRule="auto"/>
              <w:rPr>
                <w:rStyle w:val="FontStyle143"/>
                <w:sz w:val="20"/>
                <w:szCs w:val="20"/>
              </w:rPr>
            </w:pPr>
          </w:p>
          <w:p w:rsidR="002234E5" w:rsidRDefault="002234E5" w:rsidP="00EF3243">
            <w:pPr>
              <w:spacing w:after="0" w:line="240" w:lineRule="auto"/>
              <w:rPr>
                <w:rStyle w:val="FontStyle143"/>
                <w:sz w:val="20"/>
                <w:szCs w:val="20"/>
              </w:rPr>
            </w:pPr>
          </w:p>
          <w:p w:rsidR="002234E5" w:rsidRPr="00462F3D" w:rsidRDefault="002234E5" w:rsidP="00EF3243">
            <w:pPr>
              <w:pStyle w:val="Style87"/>
              <w:spacing w:before="5" w:after="379" w:line="230" w:lineRule="exact"/>
              <w:ind w:firstLine="0"/>
              <w:rPr>
                <w:rStyle w:val="FontStyle143"/>
                <w:sz w:val="20"/>
                <w:szCs w:val="20"/>
              </w:rPr>
            </w:pPr>
          </w:p>
        </w:tc>
      </w:tr>
      <w:tr w:rsidR="002234E5" w:rsidRPr="00462F3D" w:rsidTr="00EF3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8" w:type="dxa"/>
          <w:trHeight w:val="2117"/>
        </w:trPr>
        <w:tc>
          <w:tcPr>
            <w:tcW w:w="103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5" w:rsidRPr="00462F3D" w:rsidRDefault="002234E5" w:rsidP="00EF3243">
            <w:pPr>
              <w:pStyle w:val="Style63"/>
              <w:widowControl/>
              <w:spacing w:before="10"/>
              <w:jc w:val="center"/>
              <w:rPr>
                <w:rStyle w:val="FontStyle143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lastRenderedPageBreak/>
              <w:t>Художник и музей</w:t>
            </w:r>
          </w:p>
          <w:p w:rsidR="002234E5" w:rsidRPr="00462F3D" w:rsidRDefault="002234E5" w:rsidP="00EF3243">
            <w:pPr>
              <w:pStyle w:val="Style87"/>
              <w:widowControl/>
              <w:spacing w:before="43" w:line="230" w:lineRule="exact"/>
              <w:ind w:firstLine="326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04"/>
                <w:sz w:val="20"/>
                <w:szCs w:val="20"/>
              </w:rPr>
              <w:t>Художник работает в доме, на улице, на празднике, в театре. Это все прикладные виды Работы художника</w:t>
            </w:r>
            <w:proofErr w:type="gramStart"/>
            <w:r w:rsidRPr="00462F3D">
              <w:rPr>
                <w:rStyle w:val="FontStyle104"/>
                <w:sz w:val="20"/>
                <w:szCs w:val="20"/>
              </w:rPr>
              <w:t xml:space="preserve"> А</w:t>
            </w:r>
            <w:proofErr w:type="gramEnd"/>
            <w:r w:rsidRPr="00462F3D">
              <w:rPr>
                <w:rStyle w:val="FontStyle104"/>
                <w:sz w:val="20"/>
                <w:szCs w:val="20"/>
              </w:rPr>
              <w:t xml:space="preserve"> еще художник создает произведения, в которых, изображая мир, он размышляет о нем и выражает свое отношение и переживание явлений действительности. Лучшие произведения хранятся в музеях.</w:t>
            </w:r>
          </w:p>
          <w:p w:rsidR="002234E5" w:rsidRPr="00462F3D" w:rsidRDefault="002234E5" w:rsidP="00EF3243">
            <w:pPr>
              <w:pStyle w:val="Style87"/>
              <w:widowControl/>
              <w:spacing w:line="240" w:lineRule="auto"/>
              <w:ind w:left="370" w:firstLine="0"/>
              <w:jc w:val="left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04"/>
                <w:sz w:val="20"/>
                <w:szCs w:val="20"/>
              </w:rPr>
              <w:t>Знакомство со станковыми видами и жанрами изобразительного искусства.</w:t>
            </w:r>
          </w:p>
          <w:p w:rsidR="002234E5" w:rsidRPr="00896FEC" w:rsidRDefault="002234E5" w:rsidP="00EF3243">
            <w:pPr>
              <w:pStyle w:val="Style87"/>
              <w:spacing w:after="149" w:line="283" w:lineRule="exact"/>
              <w:ind w:firstLine="33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2F3D">
              <w:rPr>
                <w:rStyle w:val="FontStyle104"/>
                <w:sz w:val="20"/>
                <w:szCs w:val="20"/>
              </w:rPr>
              <w:t>Художественные музеи Москвы, Санкт-Петербурга, других городов. Знакомство с музеем родного города. Участие художника в организации музея</w:t>
            </w:r>
            <w:r>
              <w:rPr>
                <w:rStyle w:val="FontStyle104"/>
                <w:sz w:val="20"/>
                <w:szCs w:val="20"/>
              </w:rPr>
              <w:t>.</w:t>
            </w:r>
          </w:p>
        </w:tc>
      </w:tr>
      <w:tr w:rsidR="002234E5" w:rsidRPr="00462F3D" w:rsidTr="00EF3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8" w:type="dxa"/>
        </w:trPr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5" w:rsidRPr="00462F3D" w:rsidRDefault="002234E5" w:rsidP="00EF3243">
            <w:pPr>
              <w:pStyle w:val="Style86"/>
              <w:widowControl/>
              <w:spacing w:before="149" w:line="240" w:lineRule="auto"/>
              <w:rPr>
                <w:rStyle w:val="FontStyle104"/>
                <w:b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>Художник и музей</w:t>
            </w:r>
          </w:p>
        </w:tc>
        <w:tc>
          <w:tcPr>
            <w:tcW w:w="5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5" w:rsidRPr="00462F3D" w:rsidRDefault="002234E5" w:rsidP="00EF3243">
            <w:pPr>
              <w:pStyle w:val="Style86"/>
              <w:widowControl/>
              <w:spacing w:before="48" w:line="230" w:lineRule="exact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Понимать </w:t>
            </w:r>
            <w:r w:rsidRPr="00462F3D">
              <w:rPr>
                <w:rStyle w:val="FontStyle104"/>
                <w:sz w:val="20"/>
                <w:szCs w:val="20"/>
              </w:rPr>
              <w:t xml:space="preserve">и </w:t>
            </w:r>
            <w:r w:rsidRPr="00462F3D">
              <w:rPr>
                <w:rStyle w:val="FontStyle143"/>
                <w:sz w:val="20"/>
                <w:szCs w:val="20"/>
              </w:rPr>
              <w:t xml:space="preserve">объяснять </w:t>
            </w:r>
            <w:r w:rsidRPr="00462F3D">
              <w:rPr>
                <w:rStyle w:val="FontStyle104"/>
                <w:sz w:val="20"/>
                <w:szCs w:val="20"/>
              </w:rPr>
              <w:t>роль художественного музея, учиться понимать, что великие произведения искусства являются национальным достоянием.</w:t>
            </w:r>
          </w:p>
          <w:p w:rsidR="002234E5" w:rsidRPr="00462F3D" w:rsidRDefault="002234E5" w:rsidP="00EF3243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Иметь представление </w:t>
            </w:r>
            <w:r w:rsidRPr="00462F3D">
              <w:rPr>
                <w:rStyle w:val="FontStyle104"/>
                <w:sz w:val="20"/>
                <w:szCs w:val="20"/>
              </w:rPr>
              <w:t xml:space="preserve">и </w:t>
            </w:r>
            <w:r w:rsidRPr="00462F3D">
              <w:rPr>
                <w:rStyle w:val="FontStyle143"/>
                <w:sz w:val="20"/>
                <w:szCs w:val="20"/>
              </w:rPr>
              <w:t xml:space="preserve">называть </w:t>
            </w:r>
            <w:r w:rsidRPr="00462F3D">
              <w:rPr>
                <w:rStyle w:val="FontStyle104"/>
                <w:sz w:val="20"/>
                <w:szCs w:val="20"/>
              </w:rPr>
              <w:t>самые значительные музеи искусств России — Государственную Третьяковскую галерею, Государственный рус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ский музей, Эрмитаж, Музей изобрази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тельных искусств имени А. С. Пушкина.</w:t>
            </w:r>
          </w:p>
          <w:p w:rsidR="002234E5" w:rsidRPr="00462F3D" w:rsidRDefault="002234E5" w:rsidP="00EF3243">
            <w:pPr>
              <w:pStyle w:val="Style87"/>
              <w:widowControl/>
              <w:spacing w:line="235" w:lineRule="exact"/>
              <w:ind w:firstLine="355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Иметь представление </w:t>
            </w:r>
            <w:r w:rsidRPr="00462F3D">
              <w:rPr>
                <w:rStyle w:val="FontStyle104"/>
                <w:sz w:val="20"/>
                <w:szCs w:val="20"/>
              </w:rPr>
              <w:t>о самых разных видах музеев и роли художника в создании их экспозиций.</w:t>
            </w:r>
            <w:r w:rsidRPr="00462F3D">
              <w:rPr>
                <w:rStyle w:val="FontStyle143"/>
                <w:sz w:val="20"/>
                <w:szCs w:val="20"/>
              </w:rPr>
              <w:t xml:space="preserve"> Знать </w:t>
            </w:r>
            <w:r w:rsidRPr="00462F3D">
              <w:rPr>
                <w:rStyle w:val="FontStyle104"/>
                <w:sz w:val="20"/>
                <w:szCs w:val="20"/>
              </w:rPr>
              <w:t>имена крупнейших русских художников-пейзажистов.</w:t>
            </w:r>
          </w:p>
          <w:p w:rsidR="002234E5" w:rsidRPr="00462F3D" w:rsidRDefault="002234E5" w:rsidP="00EF3243">
            <w:pPr>
              <w:pStyle w:val="Style87"/>
              <w:widowControl/>
              <w:spacing w:line="235" w:lineRule="exact"/>
              <w:ind w:firstLine="346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Изображать </w:t>
            </w:r>
            <w:r w:rsidRPr="00462F3D">
              <w:rPr>
                <w:rStyle w:val="FontStyle104"/>
                <w:sz w:val="20"/>
                <w:szCs w:val="20"/>
              </w:rPr>
              <w:t>пейзаж по представлению с ярко выраженным настроением.</w:t>
            </w:r>
          </w:p>
          <w:p w:rsidR="002234E5" w:rsidRPr="00462F3D" w:rsidRDefault="002234E5" w:rsidP="00EF3243">
            <w:pPr>
              <w:pStyle w:val="Style87"/>
              <w:widowControl/>
              <w:spacing w:line="259" w:lineRule="exact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Выражать </w:t>
            </w:r>
            <w:r w:rsidRPr="00462F3D">
              <w:rPr>
                <w:rStyle w:val="FontStyle104"/>
                <w:sz w:val="20"/>
                <w:szCs w:val="20"/>
              </w:rPr>
              <w:t>настроение в пейзаже цветом.</w:t>
            </w:r>
          </w:p>
        </w:tc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5" w:rsidRPr="00EC4876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C48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C4876">
              <w:rPr>
                <w:rFonts w:ascii="Times New Roman" w:hAnsi="Times New Roman" w:cs="Times New Roman"/>
                <w:sz w:val="20"/>
                <w:szCs w:val="20"/>
              </w:rPr>
              <w:t xml:space="preserve"> концентрировать волю.</w:t>
            </w:r>
          </w:p>
          <w:p w:rsidR="002234E5" w:rsidRPr="00EC4876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C48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EC4876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задач.</w:t>
            </w:r>
          </w:p>
          <w:p w:rsidR="002234E5" w:rsidRPr="00462F3D" w:rsidRDefault="002234E5" w:rsidP="00EF3243">
            <w:pPr>
              <w:pStyle w:val="Style87"/>
              <w:widowControl/>
              <w:spacing w:line="235" w:lineRule="exact"/>
              <w:ind w:firstLine="346"/>
              <w:rPr>
                <w:rStyle w:val="FontStyle143"/>
                <w:sz w:val="20"/>
                <w:szCs w:val="20"/>
              </w:rPr>
            </w:pPr>
            <w:r w:rsidRPr="00EC48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EC4876">
              <w:rPr>
                <w:rFonts w:ascii="Times New Roman" w:hAnsi="Times New Roman"/>
                <w:sz w:val="20"/>
                <w:szCs w:val="20"/>
              </w:rPr>
              <w:t>задавать вопросы, необходимые для организации собственной деятельности</w:t>
            </w:r>
          </w:p>
        </w:tc>
      </w:tr>
      <w:tr w:rsidR="002234E5" w:rsidRPr="00462F3D" w:rsidTr="00EF3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8" w:type="dxa"/>
          <w:trHeight w:val="285"/>
        </w:trPr>
        <w:tc>
          <w:tcPr>
            <w:tcW w:w="103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5" w:rsidRPr="00BC047B" w:rsidRDefault="002234E5" w:rsidP="00EF3243">
            <w:pPr>
              <w:pStyle w:val="Style8"/>
              <w:spacing w:before="43"/>
              <w:rPr>
                <w:rStyle w:val="FontStyle143"/>
                <w:sz w:val="28"/>
                <w:szCs w:val="28"/>
              </w:rPr>
            </w:pPr>
            <w:r w:rsidRPr="00BC047B">
              <w:rPr>
                <w:rStyle w:val="FontStyle143"/>
                <w:sz w:val="28"/>
                <w:szCs w:val="28"/>
              </w:rPr>
              <w:t xml:space="preserve">4 </w:t>
            </w:r>
            <w:r w:rsidRPr="00BC047B">
              <w:rPr>
                <w:rStyle w:val="FontStyle102"/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</w:tr>
      <w:tr w:rsidR="002234E5" w:rsidRPr="00462F3D" w:rsidTr="00EF3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8" w:type="dxa"/>
          <w:trHeight w:val="2865"/>
        </w:trPr>
        <w:tc>
          <w:tcPr>
            <w:tcW w:w="103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5" w:rsidRPr="00462F3D" w:rsidRDefault="002234E5" w:rsidP="00EF3243">
            <w:pPr>
              <w:pStyle w:val="Style8"/>
              <w:widowControl/>
              <w:spacing w:before="62" w:line="230" w:lineRule="exact"/>
              <w:ind w:left="1272" w:right="1248"/>
              <w:rPr>
                <w:rStyle w:val="FontStyle102"/>
                <w:rFonts w:ascii="Times New Roman" w:hAnsi="Times New Roman"/>
                <w:b/>
                <w:sz w:val="20"/>
                <w:szCs w:val="20"/>
              </w:rPr>
            </w:pPr>
            <w:r w:rsidRPr="00462F3D">
              <w:rPr>
                <w:rStyle w:val="FontStyle102"/>
                <w:rFonts w:ascii="Times New Roman" w:hAnsi="Times New Roman"/>
                <w:b/>
                <w:sz w:val="20"/>
                <w:szCs w:val="20"/>
              </w:rPr>
              <w:t xml:space="preserve">КАЖДЫЙ НАРОД - ХУДОЖНИК (ИЗОБРАЖЕНИЕ, УКРАШЕНИЕ, ПОСТРОЙКА В ТВОРЧЕСТВЕ НАРОДОВ ВСЕЙ ЗЕМЛИ) </w:t>
            </w:r>
            <w:r>
              <w:rPr>
                <w:rStyle w:val="FontStyle143"/>
                <w:sz w:val="20"/>
                <w:szCs w:val="20"/>
              </w:rPr>
              <w:t>(35</w:t>
            </w:r>
            <w:r w:rsidRPr="00462F3D">
              <w:rPr>
                <w:rStyle w:val="FontStyle143"/>
                <w:sz w:val="20"/>
                <w:szCs w:val="20"/>
              </w:rPr>
              <w:t xml:space="preserve"> </w:t>
            </w:r>
            <w:r w:rsidRPr="00462F3D">
              <w:rPr>
                <w:rStyle w:val="FontStyle102"/>
                <w:rFonts w:ascii="Times New Roman" w:hAnsi="Times New Roman"/>
                <w:b/>
                <w:sz w:val="20"/>
                <w:szCs w:val="20"/>
              </w:rPr>
              <w:t>ч)</w:t>
            </w:r>
          </w:p>
          <w:p w:rsidR="002234E5" w:rsidRPr="00462F3D" w:rsidRDefault="002234E5" w:rsidP="00EF3243">
            <w:pPr>
              <w:pStyle w:val="Style87"/>
              <w:widowControl/>
              <w:spacing w:before="53" w:line="235" w:lineRule="exact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04"/>
                <w:sz w:val="20"/>
                <w:szCs w:val="20"/>
              </w:rPr>
              <w:t>Многообразие художественных культур народов Земли и единство представлений народов о духовной кра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соте человека.</w:t>
            </w:r>
          </w:p>
          <w:p w:rsidR="002234E5" w:rsidRPr="00462F3D" w:rsidRDefault="002234E5" w:rsidP="00EF3243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04"/>
                <w:sz w:val="20"/>
                <w:szCs w:val="20"/>
              </w:rPr>
              <w:t>Разнообразие культур — богатство культуры человечества. Цельность каждой культуры — важнейший эле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мент содержания учебного года.</w:t>
            </w:r>
          </w:p>
          <w:p w:rsidR="002234E5" w:rsidRPr="00462F3D" w:rsidRDefault="002234E5" w:rsidP="00EF3243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04"/>
                <w:sz w:val="20"/>
                <w:szCs w:val="20"/>
              </w:rPr>
              <w:t>Приобщение к истокам культуры своего народа и других народов Земли, ощущение себя участниками развития человечества. Приобщение к истокам родной культуры, обретение опыта эстетического пережива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ния народных традиций, понимание их содержания и связей с современной жизнью, собственной жизнью. Это глубокое основание для воспитания патриотизма, самоуважения, осознанного отношения к историческо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му прошлому и в то же время интереса и уважения к иным культурам.</w:t>
            </w:r>
          </w:p>
          <w:p w:rsidR="002234E5" w:rsidRPr="00462F3D" w:rsidRDefault="002234E5" w:rsidP="00EF3243">
            <w:pPr>
              <w:pStyle w:val="Style87"/>
              <w:spacing w:line="230" w:lineRule="exact"/>
              <w:ind w:left="350"/>
              <w:jc w:val="left"/>
              <w:rPr>
                <w:rStyle w:val="FontStyle143"/>
                <w:sz w:val="20"/>
                <w:szCs w:val="20"/>
              </w:rPr>
            </w:pPr>
            <w:r w:rsidRPr="00462F3D">
              <w:rPr>
                <w:rStyle w:val="FontStyle104"/>
                <w:sz w:val="20"/>
                <w:szCs w:val="20"/>
              </w:rPr>
              <w:t>Практическая творческая работа (индивидуальная и коллективная).</w:t>
            </w:r>
          </w:p>
        </w:tc>
      </w:tr>
      <w:tr w:rsidR="002234E5" w:rsidRPr="00462F3D" w:rsidTr="00EF3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8" w:type="dxa"/>
          <w:trHeight w:val="2400"/>
        </w:trPr>
        <w:tc>
          <w:tcPr>
            <w:tcW w:w="103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5" w:rsidRDefault="002234E5" w:rsidP="00EF3243">
            <w:pPr>
              <w:pStyle w:val="Style63"/>
              <w:widowControl/>
              <w:spacing w:before="19"/>
              <w:jc w:val="center"/>
              <w:rPr>
                <w:rStyle w:val="FontStyle143"/>
                <w:sz w:val="20"/>
                <w:szCs w:val="20"/>
              </w:rPr>
            </w:pPr>
          </w:p>
          <w:p w:rsidR="002234E5" w:rsidRPr="00462F3D" w:rsidRDefault="002234E5" w:rsidP="00EF3243">
            <w:pPr>
              <w:pStyle w:val="Style63"/>
              <w:widowControl/>
              <w:spacing w:before="19"/>
              <w:jc w:val="center"/>
              <w:rPr>
                <w:rStyle w:val="FontStyle143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Истоки родного искусства </w:t>
            </w:r>
          </w:p>
          <w:p w:rsidR="002234E5" w:rsidRPr="00462F3D" w:rsidRDefault="002234E5" w:rsidP="00EF3243">
            <w:pPr>
              <w:pStyle w:val="Style87"/>
              <w:widowControl/>
              <w:spacing w:before="62" w:line="230" w:lineRule="exact"/>
              <w:ind w:firstLine="341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04"/>
                <w:sz w:val="20"/>
                <w:szCs w:val="20"/>
              </w:rPr>
              <w:t>Знакомство с истоками родного искусства —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века.</w:t>
            </w:r>
          </w:p>
          <w:p w:rsidR="002234E5" w:rsidRPr="00462F3D" w:rsidRDefault="002234E5" w:rsidP="00EF3243">
            <w:pPr>
              <w:pStyle w:val="Style87"/>
              <w:widowControl/>
              <w:spacing w:line="230" w:lineRule="exact"/>
              <w:ind w:firstLine="0"/>
              <w:jc w:val="left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04"/>
                <w:sz w:val="20"/>
                <w:szCs w:val="20"/>
              </w:rPr>
              <w:t>Роль природных условий в характере традиционной культуры народа. Гармония жилья с природой. При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родные материалы и их эстетика. Польза и красота в традиционных постройках. Дерево как традиционный материал. Деревня — деревянный мир.</w:t>
            </w:r>
          </w:p>
          <w:p w:rsidR="002234E5" w:rsidRPr="00462F3D" w:rsidRDefault="002234E5" w:rsidP="00EF3243">
            <w:pPr>
              <w:pStyle w:val="Style87"/>
              <w:spacing w:after="144" w:line="230" w:lineRule="exact"/>
              <w:ind w:firstLine="341"/>
              <w:rPr>
                <w:rStyle w:val="FontStyle143"/>
                <w:sz w:val="20"/>
                <w:szCs w:val="20"/>
              </w:rPr>
            </w:pPr>
            <w:r w:rsidRPr="00462F3D">
              <w:rPr>
                <w:rStyle w:val="FontStyle104"/>
                <w:sz w:val="20"/>
                <w:szCs w:val="20"/>
              </w:rPr>
              <w:t>Изображение традиционной сельской жизни в произведениях русских художников. Эстетика труда и празд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нества.</w:t>
            </w:r>
          </w:p>
        </w:tc>
      </w:tr>
      <w:tr w:rsidR="002234E5" w:rsidRPr="00462F3D" w:rsidTr="00EF3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8" w:type="dxa"/>
          <w:trHeight w:val="5385"/>
        </w:trPr>
        <w:tc>
          <w:tcPr>
            <w:tcW w:w="24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4E5" w:rsidRDefault="002234E5" w:rsidP="00EF3243">
            <w:pPr>
              <w:pStyle w:val="Style87"/>
              <w:widowControl/>
              <w:spacing w:after="144" w:line="230" w:lineRule="exact"/>
              <w:ind w:firstLine="341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lastRenderedPageBreak/>
              <w:t>Истоки родного искусства</w:t>
            </w:r>
          </w:p>
          <w:p w:rsidR="002234E5" w:rsidRDefault="002234E5" w:rsidP="00EF3243">
            <w:pPr>
              <w:pStyle w:val="Style87"/>
              <w:widowControl/>
              <w:spacing w:after="144" w:line="230" w:lineRule="exact"/>
              <w:ind w:firstLine="341"/>
              <w:rPr>
                <w:rStyle w:val="FontStyle104"/>
                <w:sz w:val="20"/>
                <w:szCs w:val="20"/>
              </w:rPr>
            </w:pPr>
          </w:p>
          <w:p w:rsidR="002234E5" w:rsidRDefault="002234E5" w:rsidP="00EF3243">
            <w:pPr>
              <w:pStyle w:val="Style87"/>
              <w:widowControl/>
              <w:spacing w:after="144" w:line="230" w:lineRule="exact"/>
              <w:ind w:firstLine="341"/>
              <w:rPr>
                <w:rStyle w:val="FontStyle104"/>
                <w:sz w:val="20"/>
                <w:szCs w:val="20"/>
              </w:rPr>
            </w:pPr>
          </w:p>
          <w:p w:rsidR="002234E5" w:rsidRDefault="002234E5" w:rsidP="00EF3243">
            <w:pPr>
              <w:pStyle w:val="Style87"/>
              <w:spacing w:after="144" w:line="230" w:lineRule="exact"/>
              <w:rPr>
                <w:rStyle w:val="FontStyle143"/>
                <w:sz w:val="20"/>
                <w:szCs w:val="20"/>
              </w:rPr>
            </w:pPr>
          </w:p>
        </w:tc>
        <w:tc>
          <w:tcPr>
            <w:tcW w:w="45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4E5" w:rsidRPr="00462F3D" w:rsidRDefault="002234E5" w:rsidP="00EF3243">
            <w:pPr>
              <w:pStyle w:val="a9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Характеризовать </w:t>
            </w:r>
            <w:r w:rsidRPr="00462F3D">
              <w:rPr>
                <w:rStyle w:val="FontStyle104"/>
                <w:sz w:val="20"/>
                <w:szCs w:val="20"/>
              </w:rPr>
              <w:t>красоту природы родного края.</w:t>
            </w:r>
          </w:p>
          <w:p w:rsidR="002234E5" w:rsidRPr="00462F3D" w:rsidRDefault="002234E5" w:rsidP="00EF3243">
            <w:pPr>
              <w:pStyle w:val="a9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Характеризовать </w:t>
            </w:r>
            <w:r w:rsidRPr="00462F3D">
              <w:rPr>
                <w:rStyle w:val="FontStyle104"/>
                <w:sz w:val="20"/>
                <w:szCs w:val="20"/>
              </w:rPr>
              <w:t>особенности красоты природы разных климатических зон.</w:t>
            </w:r>
          </w:p>
          <w:p w:rsidR="002234E5" w:rsidRPr="00462F3D" w:rsidRDefault="002234E5" w:rsidP="00EF3243">
            <w:pPr>
              <w:pStyle w:val="a9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Изображать </w:t>
            </w:r>
            <w:r w:rsidRPr="00462F3D">
              <w:rPr>
                <w:rStyle w:val="FontStyle104"/>
                <w:sz w:val="20"/>
                <w:szCs w:val="20"/>
              </w:rPr>
              <w:t>характерные особен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ности пейзажа родной природы.</w:t>
            </w:r>
          </w:p>
          <w:p w:rsidR="002234E5" w:rsidRPr="00462F3D" w:rsidRDefault="002234E5" w:rsidP="00EF3243">
            <w:pPr>
              <w:pStyle w:val="a9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Использовать </w:t>
            </w:r>
            <w:r w:rsidRPr="00462F3D">
              <w:rPr>
                <w:rStyle w:val="FontStyle104"/>
                <w:sz w:val="20"/>
                <w:szCs w:val="20"/>
              </w:rPr>
              <w:t>выразительные средства живописи для создания образов природы.</w:t>
            </w:r>
          </w:p>
          <w:p w:rsidR="002234E5" w:rsidRPr="00462F3D" w:rsidRDefault="002234E5" w:rsidP="00EF3243">
            <w:pPr>
              <w:pStyle w:val="a9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Овладевать </w:t>
            </w:r>
            <w:r w:rsidRPr="00462F3D">
              <w:rPr>
                <w:rStyle w:val="FontStyle104"/>
                <w:sz w:val="20"/>
                <w:szCs w:val="20"/>
              </w:rPr>
              <w:t>живописными навыка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ми работы гуашью.</w:t>
            </w:r>
            <w:r w:rsidRPr="00462F3D">
              <w:rPr>
                <w:rStyle w:val="FontStyle104"/>
                <w:sz w:val="20"/>
                <w:szCs w:val="20"/>
              </w:rPr>
              <w:br/>
            </w:r>
            <w:r w:rsidRPr="00462F3D">
              <w:rPr>
                <w:rStyle w:val="FontStyle143"/>
                <w:sz w:val="20"/>
                <w:szCs w:val="20"/>
              </w:rPr>
              <w:t xml:space="preserve">Воспринимать </w:t>
            </w:r>
            <w:r w:rsidRPr="00462F3D">
              <w:rPr>
                <w:rStyle w:val="FontStyle104"/>
                <w:sz w:val="20"/>
                <w:szCs w:val="20"/>
              </w:rPr>
              <w:t xml:space="preserve">и эстетически </w:t>
            </w:r>
            <w:r w:rsidRPr="00462F3D">
              <w:rPr>
                <w:rStyle w:val="FontStyle143"/>
                <w:sz w:val="20"/>
                <w:szCs w:val="20"/>
              </w:rPr>
              <w:t xml:space="preserve">оценивать </w:t>
            </w:r>
            <w:r w:rsidRPr="00462F3D">
              <w:rPr>
                <w:rStyle w:val="FontStyle104"/>
                <w:sz w:val="20"/>
                <w:szCs w:val="20"/>
              </w:rPr>
              <w:t>красоту русского деревянного зодчества.</w:t>
            </w:r>
          </w:p>
          <w:p w:rsidR="002234E5" w:rsidRPr="00462F3D" w:rsidRDefault="002234E5" w:rsidP="00EF3243">
            <w:pPr>
              <w:pStyle w:val="a9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Характеризовать </w:t>
            </w:r>
            <w:r w:rsidRPr="00462F3D">
              <w:rPr>
                <w:rStyle w:val="FontStyle104"/>
                <w:sz w:val="20"/>
                <w:szCs w:val="20"/>
              </w:rPr>
              <w:t>значимость гармонии постройки с окружающим ландшафтом.</w:t>
            </w:r>
          </w:p>
          <w:p w:rsidR="002234E5" w:rsidRPr="00462F3D" w:rsidRDefault="002234E5" w:rsidP="00EF3243">
            <w:pPr>
              <w:pStyle w:val="a9"/>
              <w:rPr>
                <w:rStyle w:val="FontStyle29"/>
              </w:rPr>
            </w:pPr>
            <w:r w:rsidRPr="00462F3D">
              <w:rPr>
                <w:rStyle w:val="FontStyle143"/>
                <w:sz w:val="20"/>
                <w:szCs w:val="20"/>
              </w:rPr>
              <w:t xml:space="preserve">Объяснять </w:t>
            </w:r>
            <w:r w:rsidRPr="00462F3D">
              <w:rPr>
                <w:rStyle w:val="FontStyle104"/>
                <w:sz w:val="20"/>
                <w:szCs w:val="20"/>
              </w:rPr>
              <w:t>особенности конструк</w:t>
            </w:r>
            <w:r w:rsidRPr="00462F3D">
              <w:rPr>
                <w:rStyle w:val="FontStyle104"/>
                <w:sz w:val="20"/>
                <w:szCs w:val="20"/>
              </w:rPr>
              <w:softHyphen/>
              <w:t>ции русской избы и назначение ее от</w:t>
            </w:r>
            <w:r w:rsidRPr="00462F3D">
              <w:rPr>
                <w:rStyle w:val="FontStyle29"/>
              </w:rPr>
              <w:softHyphen/>
              <w:t>дельных элементов.</w:t>
            </w:r>
          </w:p>
          <w:p w:rsidR="002234E5" w:rsidRPr="00462F3D" w:rsidRDefault="002234E5" w:rsidP="00EF3243">
            <w:pPr>
              <w:pStyle w:val="a9"/>
              <w:rPr>
                <w:rStyle w:val="FontStyle29"/>
              </w:rPr>
            </w:pPr>
            <w:r w:rsidRPr="00462F3D">
              <w:rPr>
                <w:rStyle w:val="FontStyle30"/>
              </w:rPr>
              <w:t xml:space="preserve">Изображать </w:t>
            </w:r>
            <w:r w:rsidRPr="00462F3D">
              <w:rPr>
                <w:rStyle w:val="FontStyle29"/>
              </w:rPr>
              <w:t xml:space="preserve">графическими или живописными средствами образ русской </w:t>
            </w:r>
          </w:p>
          <w:p w:rsidR="002234E5" w:rsidRPr="00462F3D" w:rsidRDefault="002234E5" w:rsidP="00EF3243">
            <w:pPr>
              <w:pStyle w:val="a9"/>
              <w:rPr>
                <w:rStyle w:val="FontStyle29"/>
              </w:rPr>
            </w:pPr>
            <w:r w:rsidRPr="00462F3D">
              <w:rPr>
                <w:rStyle w:val="FontStyle30"/>
              </w:rPr>
              <w:t xml:space="preserve">Овладевать </w:t>
            </w:r>
            <w:r w:rsidRPr="00462F3D">
              <w:rPr>
                <w:rStyle w:val="FontStyle29"/>
              </w:rPr>
              <w:t>навыками конструиро</w:t>
            </w:r>
            <w:r w:rsidRPr="00462F3D">
              <w:rPr>
                <w:rStyle w:val="FontStyle29"/>
              </w:rPr>
              <w:softHyphen/>
              <w:t xml:space="preserve">вания — </w:t>
            </w:r>
            <w:r w:rsidRPr="00462F3D">
              <w:rPr>
                <w:rStyle w:val="FontStyle30"/>
              </w:rPr>
              <w:t xml:space="preserve">конструировать </w:t>
            </w:r>
            <w:r w:rsidRPr="00462F3D">
              <w:rPr>
                <w:rStyle w:val="FontStyle29"/>
              </w:rPr>
              <w:t>макет избы.</w:t>
            </w:r>
          </w:p>
          <w:p w:rsidR="002234E5" w:rsidRPr="00462F3D" w:rsidRDefault="002234E5" w:rsidP="00EF3243">
            <w:pPr>
              <w:pStyle w:val="a9"/>
              <w:rPr>
                <w:rStyle w:val="FontStyle29"/>
              </w:rPr>
            </w:pPr>
            <w:r w:rsidRPr="00462F3D">
              <w:rPr>
                <w:rStyle w:val="FontStyle30"/>
              </w:rPr>
              <w:t xml:space="preserve">Создавать </w:t>
            </w:r>
            <w:r w:rsidRPr="00462F3D">
              <w:rPr>
                <w:rStyle w:val="FontStyle29"/>
              </w:rPr>
              <w:t>коллективное панно (объемный макет) способом объединения индивидуально сделанных изобра</w:t>
            </w:r>
            <w:r w:rsidRPr="00462F3D">
              <w:rPr>
                <w:rStyle w:val="FontStyle29"/>
              </w:rPr>
              <w:softHyphen/>
              <w:t>жений.</w:t>
            </w:r>
          </w:p>
          <w:p w:rsidR="002234E5" w:rsidRPr="00462F3D" w:rsidRDefault="002234E5" w:rsidP="00EF3243">
            <w:pPr>
              <w:pStyle w:val="a9"/>
              <w:rPr>
                <w:rStyle w:val="FontStyle104"/>
                <w:sz w:val="20"/>
                <w:szCs w:val="20"/>
              </w:rPr>
            </w:pPr>
            <w:r w:rsidRPr="00462F3D">
              <w:rPr>
                <w:rStyle w:val="FontStyle30"/>
              </w:rPr>
              <w:t xml:space="preserve">Овладевать </w:t>
            </w:r>
            <w:r w:rsidRPr="00462F3D">
              <w:rPr>
                <w:rStyle w:val="FontStyle29"/>
              </w:rPr>
              <w:t xml:space="preserve">навыками коллективной деятельности, </w:t>
            </w:r>
            <w:r w:rsidRPr="00462F3D">
              <w:rPr>
                <w:rStyle w:val="FontStyle30"/>
              </w:rPr>
              <w:t xml:space="preserve">работать </w:t>
            </w:r>
            <w:r w:rsidRPr="00462F3D">
              <w:rPr>
                <w:rStyle w:val="FontStyle29"/>
              </w:rPr>
              <w:t>организо</w:t>
            </w:r>
            <w:r w:rsidRPr="00462F3D">
              <w:rPr>
                <w:rStyle w:val="FontStyle29"/>
              </w:rPr>
              <w:softHyphen/>
              <w:t>ванно в команде одноклассников под руководством учителя.</w:t>
            </w:r>
          </w:p>
          <w:p w:rsidR="002234E5" w:rsidRDefault="002234E5" w:rsidP="00EF3243">
            <w:pPr>
              <w:spacing w:after="0" w:line="240" w:lineRule="auto"/>
              <w:rPr>
                <w:rStyle w:val="FontStyle143"/>
                <w:rFonts w:eastAsia="Times New Roman"/>
                <w:sz w:val="20"/>
                <w:szCs w:val="20"/>
                <w:lang w:eastAsia="ru-RU"/>
              </w:rPr>
            </w:pPr>
          </w:p>
          <w:p w:rsidR="002234E5" w:rsidRDefault="002234E5" w:rsidP="00EF3243">
            <w:pPr>
              <w:spacing w:after="0" w:line="240" w:lineRule="auto"/>
              <w:rPr>
                <w:rStyle w:val="FontStyle143"/>
                <w:rFonts w:eastAsia="Times New Roman"/>
                <w:sz w:val="20"/>
                <w:szCs w:val="20"/>
                <w:lang w:eastAsia="ru-RU"/>
              </w:rPr>
            </w:pPr>
          </w:p>
          <w:p w:rsidR="002234E5" w:rsidRDefault="002234E5" w:rsidP="00EF3243">
            <w:pPr>
              <w:pStyle w:val="Style87"/>
              <w:spacing w:after="144" w:line="230" w:lineRule="exact"/>
              <w:ind w:firstLine="0"/>
              <w:rPr>
                <w:rStyle w:val="FontStyle143"/>
                <w:sz w:val="20"/>
                <w:szCs w:val="20"/>
              </w:rPr>
            </w:pP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4E5" w:rsidRPr="00896FEC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96F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896FEC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эстетические чувства при рассмотрении произведений искусства; анализировать работы.</w:t>
            </w:r>
          </w:p>
          <w:p w:rsidR="002234E5" w:rsidRPr="00896FEC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96F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96FEC">
              <w:rPr>
                <w:rFonts w:ascii="Times New Roman" w:hAnsi="Times New Roman" w:cs="Times New Roman"/>
                <w:sz w:val="20"/>
                <w:szCs w:val="20"/>
              </w:rPr>
              <w:t>определять характер предложенных линий, способы создания линий; апробировать разные способы работы пером и палочкой, сравнивать выразительные возможности графики и живописи; участвовать в обсуждении репродукций картин; дорисовывать линии и пятна.</w:t>
            </w:r>
          </w:p>
          <w:p w:rsidR="002234E5" w:rsidRPr="00896FEC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96F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96FEC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и грамотно осуществлять учебные действия в соответствии с поставленной задачей; рационально строить самостоятельную деятельность; находить варианты решения различных художественно-творческих задач; адекватно воспринимать оценку учителя.</w:t>
            </w:r>
          </w:p>
          <w:p w:rsidR="002234E5" w:rsidRPr="00BC047B" w:rsidRDefault="002234E5" w:rsidP="00EF3243">
            <w:pPr>
              <w:spacing w:after="0" w:line="240" w:lineRule="auto"/>
              <w:rPr>
                <w:rStyle w:val="FontStyle143"/>
                <w:rFonts w:eastAsia="Times New Roman"/>
                <w:sz w:val="20"/>
                <w:szCs w:val="20"/>
                <w:lang w:eastAsia="ru-RU"/>
              </w:rPr>
            </w:pPr>
            <w:r w:rsidRPr="00BC047B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BC047B">
              <w:rPr>
                <w:rFonts w:ascii="Times New Roman" w:hAnsi="Times New Roman"/>
                <w:sz w:val="20"/>
                <w:szCs w:val="20"/>
              </w:rPr>
              <w:t>: 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</w:tr>
      <w:tr w:rsidR="002234E5" w:rsidRPr="00462F3D" w:rsidTr="00EF3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8" w:type="dxa"/>
          <w:trHeight w:val="201"/>
        </w:trPr>
        <w:tc>
          <w:tcPr>
            <w:tcW w:w="24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5" w:rsidRPr="00462F3D" w:rsidRDefault="002234E5" w:rsidP="00EF3243">
            <w:pPr>
              <w:pStyle w:val="Style86"/>
              <w:widowControl/>
              <w:spacing w:line="240" w:lineRule="auto"/>
              <w:rPr>
                <w:rStyle w:val="FontStyle104"/>
                <w:b/>
                <w:sz w:val="20"/>
                <w:szCs w:val="20"/>
              </w:rPr>
            </w:pPr>
          </w:p>
        </w:tc>
        <w:tc>
          <w:tcPr>
            <w:tcW w:w="45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5" w:rsidRPr="00462F3D" w:rsidRDefault="002234E5" w:rsidP="00EF3243">
            <w:pPr>
              <w:pStyle w:val="a9"/>
              <w:rPr>
                <w:rStyle w:val="FontStyle104"/>
                <w:sz w:val="20"/>
                <w:szCs w:val="20"/>
              </w:rPr>
            </w:pPr>
          </w:p>
        </w:tc>
        <w:tc>
          <w:tcPr>
            <w:tcW w:w="34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5" w:rsidRPr="00462F3D" w:rsidRDefault="002234E5" w:rsidP="00EF3243">
            <w:pPr>
              <w:pStyle w:val="a9"/>
              <w:rPr>
                <w:rStyle w:val="FontStyle143"/>
                <w:sz w:val="20"/>
                <w:szCs w:val="20"/>
              </w:rPr>
            </w:pPr>
          </w:p>
        </w:tc>
      </w:tr>
      <w:tr w:rsidR="002234E5" w:rsidRPr="00462F3D" w:rsidTr="00EF3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8" w:type="dxa"/>
          <w:trHeight w:val="1289"/>
        </w:trPr>
        <w:tc>
          <w:tcPr>
            <w:tcW w:w="103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5" w:rsidRPr="00462F3D" w:rsidRDefault="002234E5" w:rsidP="00EF3243">
            <w:pPr>
              <w:pStyle w:val="Style13"/>
              <w:widowControl/>
              <w:jc w:val="center"/>
              <w:rPr>
                <w:rStyle w:val="FontStyle30"/>
              </w:rPr>
            </w:pPr>
            <w:r w:rsidRPr="00462F3D">
              <w:rPr>
                <w:rStyle w:val="FontStyle30"/>
              </w:rPr>
              <w:t xml:space="preserve">Древние города нашей земли </w:t>
            </w:r>
          </w:p>
          <w:p w:rsidR="002234E5" w:rsidRPr="00462F3D" w:rsidRDefault="002234E5" w:rsidP="00EF3243">
            <w:pPr>
              <w:pStyle w:val="Style14"/>
              <w:widowControl/>
              <w:spacing w:line="230" w:lineRule="exact"/>
              <w:ind w:firstLine="426"/>
              <w:rPr>
                <w:rStyle w:val="FontStyle29"/>
              </w:rPr>
            </w:pPr>
            <w:r w:rsidRPr="00462F3D">
              <w:rPr>
                <w:rStyle w:val="FontStyle29"/>
              </w:rPr>
              <w:t>Красота и неповторимость архитектурных ансамблей Древней Руси. Конструктивные особенности русско</w:t>
            </w:r>
            <w:r w:rsidRPr="00462F3D">
              <w:rPr>
                <w:rStyle w:val="FontStyle29"/>
              </w:rPr>
              <w:softHyphen/>
              <w:t>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</w:t>
            </w:r>
          </w:p>
          <w:p w:rsidR="002234E5" w:rsidRPr="00462F3D" w:rsidRDefault="002234E5" w:rsidP="00EF3243">
            <w:pPr>
              <w:pStyle w:val="Style14"/>
              <w:widowControl/>
              <w:spacing w:line="230" w:lineRule="exact"/>
              <w:ind w:firstLine="426"/>
              <w:rPr>
                <w:rStyle w:val="FontStyle29"/>
              </w:rPr>
            </w:pPr>
            <w:r w:rsidRPr="00462F3D">
              <w:rPr>
                <w:rStyle w:val="FontStyle29"/>
              </w:rPr>
              <w:t>Общий характер и архитектурное своеобразие древних русских городов (Новгород, Псков, Владимир, Суз</w:t>
            </w:r>
            <w:r w:rsidRPr="00462F3D">
              <w:rPr>
                <w:rStyle w:val="FontStyle29"/>
              </w:rPr>
              <w:softHyphen/>
              <w:t>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</w:t>
            </w:r>
          </w:p>
          <w:p w:rsidR="002234E5" w:rsidRPr="00462F3D" w:rsidRDefault="002234E5" w:rsidP="00EF3243">
            <w:pPr>
              <w:pStyle w:val="Style14"/>
              <w:widowControl/>
              <w:spacing w:line="230" w:lineRule="exact"/>
              <w:ind w:firstLine="426"/>
              <w:rPr>
                <w:rStyle w:val="FontStyle30"/>
              </w:rPr>
            </w:pPr>
            <w:r w:rsidRPr="00462F3D">
              <w:rPr>
                <w:rStyle w:val="FontStyle29"/>
              </w:rPr>
              <w:t xml:space="preserve"> Конструктивное и композиционное мышление, чувство пропорций, соотношения частей при формирова</w:t>
            </w:r>
            <w:r w:rsidRPr="00462F3D">
              <w:rPr>
                <w:rStyle w:val="FontStyle29"/>
              </w:rPr>
              <w:softHyphen/>
              <w:t>нии образа.</w:t>
            </w:r>
          </w:p>
        </w:tc>
      </w:tr>
      <w:tr w:rsidR="002234E5" w:rsidRPr="00462F3D" w:rsidTr="00EF3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8" w:type="dxa"/>
          <w:trHeight w:val="2576"/>
        </w:trPr>
        <w:tc>
          <w:tcPr>
            <w:tcW w:w="269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E5" w:rsidRPr="00462F3D" w:rsidRDefault="002234E5" w:rsidP="00EF3243">
            <w:pPr>
              <w:pStyle w:val="Style13"/>
              <w:widowControl/>
              <w:jc w:val="center"/>
              <w:rPr>
                <w:rStyle w:val="FontStyle30"/>
              </w:rPr>
            </w:pPr>
            <w:r w:rsidRPr="00462F3D">
              <w:rPr>
                <w:rStyle w:val="FontStyle30"/>
              </w:rPr>
              <w:t xml:space="preserve">Древние города нашей земли </w:t>
            </w:r>
          </w:p>
          <w:p w:rsidR="002234E5" w:rsidRPr="00462F3D" w:rsidRDefault="002234E5" w:rsidP="00EF3243">
            <w:pPr>
              <w:pStyle w:val="Style1a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</w:rPr>
            </w:pPr>
          </w:p>
          <w:p w:rsidR="002234E5" w:rsidRPr="00462F3D" w:rsidRDefault="002234E5" w:rsidP="00EF3243">
            <w:pPr>
              <w:rPr>
                <w:sz w:val="20"/>
                <w:szCs w:val="20"/>
                <w:lang w:eastAsia="ru-RU"/>
              </w:rPr>
            </w:pPr>
          </w:p>
          <w:p w:rsidR="002234E5" w:rsidRPr="00462F3D" w:rsidRDefault="002234E5" w:rsidP="00EF3243">
            <w:pPr>
              <w:rPr>
                <w:sz w:val="20"/>
                <w:szCs w:val="20"/>
                <w:lang w:eastAsia="ru-RU"/>
              </w:rPr>
            </w:pPr>
          </w:p>
          <w:p w:rsidR="002234E5" w:rsidRPr="00462F3D" w:rsidRDefault="002234E5" w:rsidP="00EF324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234E5" w:rsidRPr="00462F3D" w:rsidRDefault="002234E5" w:rsidP="00EF3243">
            <w:pPr>
              <w:pStyle w:val="Style1a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62F3D">
              <w:rPr>
                <w:b/>
              </w:rPr>
              <w:t>Понимать и объяснять</w:t>
            </w:r>
            <w:r w:rsidRPr="00462F3D">
              <w:t xml:space="preserve"> роль и значение древнерусской архитектуры.</w:t>
            </w:r>
          </w:p>
          <w:p w:rsidR="002234E5" w:rsidRPr="00462F3D" w:rsidRDefault="002234E5" w:rsidP="00EF3243">
            <w:pPr>
              <w:pStyle w:val="Style1a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62F3D">
              <w:rPr>
                <w:b/>
              </w:rPr>
              <w:t>Знать</w:t>
            </w:r>
            <w:r w:rsidRPr="00462F3D">
              <w:t xml:space="preserve"> конструкцию внутреннего пространства древнерусского города (кремль, торг, посад).</w:t>
            </w:r>
          </w:p>
          <w:p w:rsidR="002234E5" w:rsidRPr="00462F3D" w:rsidRDefault="002234E5" w:rsidP="00EF3243">
            <w:pPr>
              <w:pStyle w:val="Style1a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62F3D">
              <w:rPr>
                <w:b/>
              </w:rPr>
              <w:t>Анализировать</w:t>
            </w:r>
            <w:r w:rsidRPr="00462F3D">
              <w:t xml:space="preserve"> роль пропорций в архитектуре, понимать образное значение вертикалей и горизонталей в организации городского пространства.</w:t>
            </w:r>
          </w:p>
          <w:p w:rsidR="002234E5" w:rsidRPr="00BC047B" w:rsidRDefault="002234E5" w:rsidP="00EF3243">
            <w:pPr>
              <w:pStyle w:val="Style1a"/>
              <w:tabs>
                <w:tab w:val="left" w:pos="2898"/>
                <w:tab w:val="left" w:pos="6246"/>
                <w:tab w:val="left" w:pos="6750"/>
              </w:tabs>
              <w:contextualSpacing/>
            </w:pPr>
            <w:r w:rsidRPr="00462F3D">
              <w:t xml:space="preserve"> </w:t>
            </w:r>
            <w:r w:rsidRPr="00462F3D">
              <w:rPr>
                <w:b/>
              </w:rPr>
              <w:t>Знать</w:t>
            </w:r>
            <w:r w:rsidRPr="00462F3D">
              <w:t xml:space="preserve"> картины художников, изображающие древнерусские города</w:t>
            </w:r>
            <w:r>
              <w:t>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234E5" w:rsidRPr="00462F3D" w:rsidRDefault="002234E5" w:rsidP="00EF3243">
            <w:pPr>
              <w:pStyle w:val="Style1a"/>
              <w:tabs>
                <w:tab w:val="left" w:pos="2898"/>
                <w:tab w:val="left" w:pos="6246"/>
                <w:tab w:val="left" w:pos="6750"/>
              </w:tabs>
              <w:ind w:left="-108"/>
              <w:contextualSpacing/>
            </w:pP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234E5" w:rsidRPr="00462F3D" w:rsidRDefault="002234E5" w:rsidP="00EF3243">
            <w:pPr>
              <w:pStyle w:val="Style1a"/>
              <w:tabs>
                <w:tab w:val="left" w:pos="2898"/>
                <w:tab w:val="left" w:pos="6246"/>
                <w:tab w:val="left" w:pos="6750"/>
              </w:tabs>
              <w:contextualSpacing/>
            </w:pPr>
          </w:p>
          <w:p w:rsidR="002234E5" w:rsidRPr="00EC4876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C48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C4876">
              <w:rPr>
                <w:rFonts w:ascii="Times New Roman" w:hAnsi="Times New Roman" w:cs="Times New Roman"/>
                <w:sz w:val="20"/>
                <w:szCs w:val="20"/>
              </w:rPr>
              <w:t xml:space="preserve"> концентрировать волю.</w:t>
            </w:r>
          </w:p>
          <w:p w:rsidR="002234E5" w:rsidRPr="00EC4876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C48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EC4876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задач.</w:t>
            </w:r>
          </w:p>
          <w:p w:rsidR="002234E5" w:rsidRPr="00462F3D" w:rsidRDefault="002234E5" w:rsidP="00EF3243">
            <w:pPr>
              <w:pStyle w:val="Style1a"/>
              <w:tabs>
                <w:tab w:val="left" w:pos="2898"/>
                <w:tab w:val="left" w:pos="6246"/>
                <w:tab w:val="left" w:pos="6750"/>
              </w:tabs>
              <w:contextualSpacing/>
            </w:pPr>
            <w:r w:rsidRPr="00EC4876">
              <w:rPr>
                <w:b/>
                <w:bCs/>
              </w:rPr>
              <w:t xml:space="preserve">Коммуникативные: </w:t>
            </w:r>
            <w:r w:rsidRPr="00EC4876">
              <w:t>задавать вопросы, необходимые для организации собственной деятельности</w:t>
            </w:r>
            <w:r>
              <w:t>.</w:t>
            </w:r>
          </w:p>
        </w:tc>
      </w:tr>
      <w:tr w:rsidR="002234E5" w:rsidRPr="00462F3D" w:rsidTr="00EF3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8" w:type="dxa"/>
          <w:trHeight w:val="557"/>
        </w:trPr>
        <w:tc>
          <w:tcPr>
            <w:tcW w:w="10069" w:type="dxa"/>
            <w:gridSpan w:val="2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234E5" w:rsidRPr="00462F3D" w:rsidRDefault="002234E5" w:rsidP="00EF3243">
            <w:pPr>
              <w:pStyle w:val="Style1a"/>
              <w:tabs>
                <w:tab w:val="left" w:pos="3578"/>
                <w:tab w:val="left" w:pos="10098"/>
              </w:tabs>
              <w:adjustRightInd/>
              <w:ind w:left="-108" w:right="-249" w:firstLine="284"/>
              <w:contextualSpacing/>
              <w:jc w:val="center"/>
              <w:rPr>
                <w:b/>
              </w:rPr>
            </w:pPr>
            <w:r w:rsidRPr="00462F3D">
              <w:rPr>
                <w:b/>
              </w:rPr>
              <w:t>Каждый народ — художник</w:t>
            </w:r>
          </w:p>
          <w:p w:rsidR="002234E5" w:rsidRPr="00462F3D" w:rsidRDefault="002234E5" w:rsidP="00EF3243">
            <w:pPr>
              <w:pStyle w:val="Style1a"/>
              <w:tabs>
                <w:tab w:val="left" w:pos="3578"/>
                <w:tab w:val="left" w:pos="10098"/>
              </w:tabs>
              <w:adjustRightInd/>
              <w:ind w:right="-249"/>
              <w:contextualSpacing/>
              <w:jc w:val="center"/>
            </w:pPr>
            <w:r w:rsidRPr="00462F3D">
              <w:t>Представление о богатстве и многообразии художественных культур мира.</w:t>
            </w:r>
          </w:p>
          <w:p w:rsidR="002234E5" w:rsidRDefault="002234E5" w:rsidP="00EF3243">
            <w:pPr>
              <w:pStyle w:val="Style1a"/>
              <w:tabs>
                <w:tab w:val="left" w:pos="3578"/>
                <w:tab w:val="left" w:pos="10098"/>
              </w:tabs>
              <w:ind w:right="-249"/>
              <w:contextualSpacing/>
              <w:jc w:val="center"/>
            </w:pPr>
            <w:r w:rsidRPr="00462F3D">
              <w:t xml:space="preserve">Отношения человека и природы и их выражение в духовной ценности традиционной культуры народа, в особой манере понимать явления жизни. Природные материалы и </w:t>
            </w:r>
            <w:proofErr w:type="gramStart"/>
            <w:r w:rsidRPr="00462F3D">
              <w:t>г</w:t>
            </w:r>
            <w:proofErr w:type="gramEnd"/>
            <w:r w:rsidRPr="00462F3D">
              <w:t xml:space="preserve">~1 роль в характере национальных построек и </w:t>
            </w:r>
          </w:p>
          <w:p w:rsidR="002234E5" w:rsidRDefault="002234E5" w:rsidP="00EF3243">
            <w:pPr>
              <w:pStyle w:val="Style1a"/>
              <w:tabs>
                <w:tab w:val="left" w:pos="3578"/>
                <w:tab w:val="left" w:pos="10098"/>
              </w:tabs>
              <w:ind w:right="-249"/>
              <w:contextualSpacing/>
              <w:jc w:val="center"/>
            </w:pPr>
            <w:r w:rsidRPr="00462F3D">
              <w:t xml:space="preserve">предметов традиционного </w:t>
            </w:r>
            <w:proofErr w:type="spellStart"/>
            <w:r w:rsidRPr="00462F3D">
              <w:t>быта</w:t>
            </w:r>
            <w:proofErr w:type="gramStart"/>
            <w:r w:rsidRPr="00462F3D">
              <w:t>.В</w:t>
            </w:r>
            <w:proofErr w:type="gramEnd"/>
            <w:r w:rsidRPr="00462F3D">
              <w:t>ыражение</w:t>
            </w:r>
            <w:proofErr w:type="spellEnd"/>
            <w:r w:rsidRPr="00462F3D">
              <w:t xml:space="preserve"> в предметном мире, костюме, укладе жизни представлений о красоте</w:t>
            </w:r>
          </w:p>
          <w:p w:rsidR="002234E5" w:rsidRDefault="002234E5" w:rsidP="00EF3243">
            <w:pPr>
              <w:pStyle w:val="Style1a"/>
              <w:tabs>
                <w:tab w:val="left" w:pos="3578"/>
                <w:tab w:val="left" w:pos="10098"/>
              </w:tabs>
              <w:ind w:right="-249"/>
              <w:contextualSpacing/>
              <w:jc w:val="center"/>
            </w:pPr>
            <w:r w:rsidRPr="00462F3D">
              <w:t xml:space="preserve"> и </w:t>
            </w:r>
            <w:proofErr w:type="gramStart"/>
            <w:r w:rsidRPr="00462F3D">
              <w:t>устройстве</w:t>
            </w:r>
            <w:proofErr w:type="gramEnd"/>
            <w:r w:rsidRPr="00462F3D">
              <w:t xml:space="preserve"> мира. Художественная культура — это пространственно-предметный мир, в котором выражается </w:t>
            </w:r>
          </w:p>
          <w:p w:rsidR="002234E5" w:rsidRDefault="002234E5" w:rsidP="00EF3243">
            <w:pPr>
              <w:pStyle w:val="Style1a"/>
              <w:tabs>
                <w:tab w:val="left" w:pos="3578"/>
                <w:tab w:val="left" w:pos="10098"/>
              </w:tabs>
              <w:ind w:right="-249"/>
              <w:contextualSpacing/>
              <w:jc w:val="center"/>
            </w:pPr>
            <w:r w:rsidRPr="00462F3D">
              <w:t xml:space="preserve">душа народа. 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</w:t>
            </w:r>
          </w:p>
          <w:p w:rsidR="002234E5" w:rsidRPr="00462F3D" w:rsidRDefault="002234E5" w:rsidP="00EF3243">
            <w:pPr>
              <w:pStyle w:val="Style1a"/>
              <w:tabs>
                <w:tab w:val="left" w:pos="3578"/>
                <w:tab w:val="left" w:pos="10098"/>
              </w:tabs>
              <w:ind w:right="-249"/>
              <w:contextualSpacing/>
              <w:jc w:val="center"/>
            </w:pPr>
            <w:r w:rsidRPr="00462F3D">
              <w:t>способствовать взаимопониманию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234E5" w:rsidRPr="00462F3D" w:rsidRDefault="002234E5" w:rsidP="00EF3243">
            <w:pPr>
              <w:pStyle w:val="Style1a"/>
              <w:tabs>
                <w:tab w:val="left" w:pos="3578"/>
                <w:tab w:val="left" w:pos="10098"/>
              </w:tabs>
              <w:ind w:right="-249"/>
              <w:contextualSpacing/>
              <w:jc w:val="center"/>
            </w:pPr>
          </w:p>
          <w:p w:rsidR="002234E5" w:rsidRPr="00462F3D" w:rsidRDefault="002234E5" w:rsidP="00EF3243">
            <w:pPr>
              <w:pStyle w:val="Style1a"/>
              <w:tabs>
                <w:tab w:val="left" w:pos="3578"/>
                <w:tab w:val="left" w:pos="10098"/>
              </w:tabs>
              <w:ind w:right="-249"/>
              <w:contextualSpacing/>
              <w:jc w:val="center"/>
            </w:pPr>
          </w:p>
          <w:p w:rsidR="002234E5" w:rsidRPr="00462F3D" w:rsidRDefault="002234E5" w:rsidP="00EF3243">
            <w:pPr>
              <w:pStyle w:val="Style1a"/>
              <w:tabs>
                <w:tab w:val="left" w:pos="3578"/>
                <w:tab w:val="left" w:pos="10098"/>
              </w:tabs>
              <w:ind w:right="-249"/>
              <w:contextualSpacing/>
              <w:jc w:val="center"/>
            </w:pPr>
          </w:p>
          <w:p w:rsidR="002234E5" w:rsidRPr="00462F3D" w:rsidRDefault="002234E5" w:rsidP="00EF3243">
            <w:pPr>
              <w:pStyle w:val="Style1a"/>
              <w:tabs>
                <w:tab w:val="left" w:pos="3578"/>
                <w:tab w:val="left" w:pos="10098"/>
              </w:tabs>
              <w:ind w:right="-249"/>
              <w:contextualSpacing/>
              <w:jc w:val="center"/>
            </w:pPr>
          </w:p>
          <w:p w:rsidR="002234E5" w:rsidRPr="00462F3D" w:rsidRDefault="002234E5" w:rsidP="00EF3243">
            <w:pPr>
              <w:pStyle w:val="Style1a"/>
              <w:tabs>
                <w:tab w:val="left" w:pos="3578"/>
                <w:tab w:val="left" w:pos="10098"/>
              </w:tabs>
              <w:ind w:right="-249"/>
              <w:contextualSpacing/>
              <w:jc w:val="center"/>
            </w:pPr>
          </w:p>
          <w:p w:rsidR="002234E5" w:rsidRPr="00462F3D" w:rsidRDefault="002234E5" w:rsidP="00EF3243">
            <w:pPr>
              <w:pStyle w:val="Style1a"/>
              <w:tabs>
                <w:tab w:val="left" w:pos="3578"/>
                <w:tab w:val="left" w:pos="10098"/>
              </w:tabs>
              <w:ind w:right="-249"/>
              <w:contextualSpacing/>
              <w:jc w:val="center"/>
            </w:pPr>
          </w:p>
          <w:p w:rsidR="002234E5" w:rsidRPr="00462F3D" w:rsidRDefault="002234E5" w:rsidP="00EF3243">
            <w:pPr>
              <w:pStyle w:val="Style1a"/>
              <w:tabs>
                <w:tab w:val="left" w:pos="3578"/>
                <w:tab w:val="left" w:pos="10098"/>
              </w:tabs>
              <w:ind w:right="-249"/>
              <w:contextualSpacing/>
              <w:jc w:val="center"/>
            </w:pPr>
          </w:p>
          <w:p w:rsidR="002234E5" w:rsidRPr="00462F3D" w:rsidRDefault="002234E5" w:rsidP="00EF3243">
            <w:pPr>
              <w:pStyle w:val="Style1a"/>
              <w:tabs>
                <w:tab w:val="left" w:pos="3578"/>
                <w:tab w:val="left" w:pos="10098"/>
              </w:tabs>
              <w:ind w:right="-249"/>
              <w:contextualSpacing/>
              <w:jc w:val="center"/>
            </w:pPr>
          </w:p>
          <w:p w:rsidR="002234E5" w:rsidRPr="00462F3D" w:rsidRDefault="002234E5" w:rsidP="00EF3243">
            <w:pPr>
              <w:pStyle w:val="Style1a"/>
              <w:tabs>
                <w:tab w:val="left" w:pos="3578"/>
                <w:tab w:val="left" w:pos="10098"/>
              </w:tabs>
              <w:ind w:right="-249"/>
              <w:contextualSpacing/>
              <w:jc w:val="center"/>
            </w:pPr>
          </w:p>
          <w:p w:rsidR="002234E5" w:rsidRPr="00462F3D" w:rsidRDefault="002234E5" w:rsidP="00EF3243">
            <w:pPr>
              <w:pStyle w:val="Style1a"/>
              <w:tabs>
                <w:tab w:val="left" w:pos="3578"/>
                <w:tab w:val="left" w:pos="10098"/>
              </w:tabs>
              <w:ind w:right="-249"/>
              <w:contextualSpacing/>
              <w:jc w:val="center"/>
            </w:pPr>
          </w:p>
          <w:p w:rsidR="002234E5" w:rsidRPr="00462F3D" w:rsidRDefault="002234E5" w:rsidP="00EF3243">
            <w:pPr>
              <w:pStyle w:val="Style1a"/>
              <w:tabs>
                <w:tab w:val="left" w:pos="3578"/>
                <w:tab w:val="left" w:pos="10098"/>
              </w:tabs>
              <w:ind w:right="-249"/>
              <w:contextualSpacing/>
              <w:jc w:val="center"/>
            </w:pPr>
          </w:p>
        </w:tc>
      </w:tr>
      <w:tr w:rsidR="002234E5" w:rsidRPr="00462F3D" w:rsidTr="00EF3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8" w:type="dxa"/>
          <w:trHeight w:val="1289"/>
        </w:trPr>
        <w:tc>
          <w:tcPr>
            <w:tcW w:w="2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5" w:rsidRPr="00462F3D" w:rsidRDefault="002234E5" w:rsidP="00EF3243">
            <w:pPr>
              <w:pStyle w:val="Style14"/>
              <w:widowControl/>
              <w:spacing w:line="240" w:lineRule="auto"/>
              <w:jc w:val="left"/>
              <w:rPr>
                <w:rStyle w:val="FontStyle29"/>
                <w:b/>
              </w:rPr>
            </w:pPr>
            <w:r w:rsidRPr="00462F3D">
              <w:rPr>
                <w:rStyle w:val="FontStyle30"/>
              </w:rPr>
              <w:lastRenderedPageBreak/>
              <w:t>Каждый народ — художник</w:t>
            </w:r>
          </w:p>
        </w:tc>
        <w:tc>
          <w:tcPr>
            <w:tcW w:w="4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5" w:rsidRPr="00462F3D" w:rsidRDefault="002234E5" w:rsidP="00EF3243">
            <w:pPr>
              <w:pStyle w:val="Style6"/>
              <w:widowControl/>
              <w:spacing w:before="34" w:line="230" w:lineRule="exact"/>
              <w:ind w:firstLine="346"/>
              <w:rPr>
                <w:rStyle w:val="FontStyle29"/>
              </w:rPr>
            </w:pPr>
            <w:r w:rsidRPr="00462F3D">
              <w:rPr>
                <w:rStyle w:val="FontStyle30"/>
              </w:rPr>
              <w:t xml:space="preserve">Понимать </w:t>
            </w:r>
            <w:r w:rsidRPr="00462F3D">
              <w:rPr>
                <w:rStyle w:val="FontStyle29"/>
              </w:rPr>
              <w:t xml:space="preserve">и </w:t>
            </w:r>
            <w:r w:rsidRPr="00462F3D">
              <w:rPr>
                <w:rStyle w:val="FontStyle30"/>
              </w:rPr>
              <w:t xml:space="preserve">объяснять </w:t>
            </w:r>
            <w:r w:rsidRPr="00462F3D">
              <w:rPr>
                <w:rStyle w:val="FontStyle29"/>
              </w:rPr>
              <w:t>разнообра</w:t>
            </w:r>
            <w:r w:rsidRPr="00462F3D">
              <w:rPr>
                <w:rStyle w:val="FontStyle29"/>
              </w:rPr>
              <w:softHyphen/>
              <w:t>зие и красоту природы различных ре</w:t>
            </w:r>
            <w:r w:rsidRPr="00462F3D">
              <w:rPr>
                <w:rStyle w:val="FontStyle29"/>
              </w:rPr>
              <w:softHyphen/>
              <w:t>гионов нашей страны, способность че</w:t>
            </w:r>
            <w:r w:rsidRPr="00462F3D">
              <w:rPr>
                <w:rStyle w:val="FontStyle29"/>
              </w:rPr>
              <w:softHyphen/>
              <w:t>ловека, живя в самых разных природных условиях, создавать свою самобытную художественную культуру.</w:t>
            </w:r>
          </w:p>
          <w:p w:rsidR="002234E5" w:rsidRPr="00462F3D" w:rsidRDefault="002234E5" w:rsidP="00EF3243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</w:rPr>
            </w:pPr>
            <w:r w:rsidRPr="00462F3D">
              <w:rPr>
                <w:rStyle w:val="FontStyle30"/>
              </w:rPr>
              <w:t xml:space="preserve">Изображать </w:t>
            </w:r>
            <w:r w:rsidRPr="00462F3D">
              <w:rPr>
                <w:rStyle w:val="FontStyle29"/>
              </w:rPr>
              <w:t xml:space="preserve">сцены жизни людей в степи и в горах, </w:t>
            </w:r>
            <w:r w:rsidRPr="00462F3D">
              <w:rPr>
                <w:rStyle w:val="FontStyle30"/>
              </w:rPr>
              <w:t xml:space="preserve">передавать </w:t>
            </w:r>
            <w:r w:rsidRPr="00462F3D">
              <w:rPr>
                <w:rStyle w:val="FontStyle29"/>
              </w:rPr>
              <w:t>красоту пустых пространств и величия горного пейзажа.</w:t>
            </w:r>
          </w:p>
          <w:p w:rsidR="002234E5" w:rsidRPr="00462F3D" w:rsidRDefault="002234E5" w:rsidP="00EF3243">
            <w:pPr>
              <w:pStyle w:val="Style6"/>
              <w:widowControl/>
              <w:ind w:firstLine="341"/>
              <w:rPr>
                <w:rStyle w:val="FontStyle29"/>
              </w:rPr>
            </w:pPr>
            <w:r w:rsidRPr="00462F3D">
              <w:rPr>
                <w:rStyle w:val="FontStyle30"/>
              </w:rPr>
              <w:t xml:space="preserve">Овладевать </w:t>
            </w:r>
            <w:r w:rsidRPr="00462F3D">
              <w:rPr>
                <w:rStyle w:val="FontStyle29"/>
              </w:rPr>
              <w:t>живописными навыка</w:t>
            </w:r>
            <w:r w:rsidRPr="00462F3D">
              <w:rPr>
                <w:rStyle w:val="FontStyle29"/>
              </w:rPr>
              <w:softHyphen/>
              <w:t>ми в процессе создания самостоятель</w:t>
            </w:r>
            <w:r w:rsidRPr="00462F3D">
              <w:rPr>
                <w:rStyle w:val="FontStyle29"/>
              </w:rPr>
              <w:softHyphen/>
              <w:t>ной творческой работы.</w:t>
            </w:r>
            <w:r w:rsidRPr="00462F3D">
              <w:rPr>
                <w:rStyle w:val="FontStyle30"/>
              </w:rPr>
              <w:t xml:space="preserve"> Характеризовать </w:t>
            </w:r>
            <w:r w:rsidRPr="00462F3D">
              <w:rPr>
                <w:rStyle w:val="FontStyle29"/>
              </w:rPr>
              <w:t>особенности художественной культуры Средней Азии.</w:t>
            </w:r>
          </w:p>
          <w:p w:rsidR="002234E5" w:rsidRPr="00462F3D" w:rsidRDefault="002234E5" w:rsidP="00EF3243">
            <w:pPr>
              <w:pStyle w:val="Style6"/>
              <w:widowControl/>
              <w:ind w:firstLine="346"/>
              <w:rPr>
                <w:rStyle w:val="FontStyle29"/>
              </w:rPr>
            </w:pPr>
            <w:r w:rsidRPr="00462F3D">
              <w:rPr>
                <w:rStyle w:val="FontStyle30"/>
              </w:rPr>
              <w:t xml:space="preserve">Объяснять </w:t>
            </w:r>
            <w:r w:rsidRPr="00462F3D">
              <w:rPr>
                <w:rStyle w:val="FontStyle29"/>
              </w:rPr>
              <w:t>связь архитектурных по</w:t>
            </w:r>
            <w:r w:rsidRPr="00462F3D">
              <w:rPr>
                <w:rStyle w:val="FontStyle29"/>
              </w:rPr>
              <w:softHyphen/>
              <w:t>строек с особенностями природы и при</w:t>
            </w:r>
            <w:r w:rsidRPr="00462F3D">
              <w:rPr>
                <w:rStyle w:val="FontStyle29"/>
              </w:rPr>
              <w:softHyphen/>
              <w:t>родных материалов.</w:t>
            </w:r>
          </w:p>
          <w:p w:rsidR="002234E5" w:rsidRPr="00462F3D" w:rsidRDefault="002234E5" w:rsidP="00EF3243">
            <w:pPr>
              <w:pStyle w:val="Style6"/>
              <w:widowControl/>
              <w:ind w:firstLine="341"/>
              <w:rPr>
                <w:rStyle w:val="FontStyle29"/>
              </w:rPr>
            </w:pPr>
            <w:r w:rsidRPr="00462F3D">
              <w:rPr>
                <w:rStyle w:val="FontStyle30"/>
              </w:rPr>
              <w:t xml:space="preserve">Создавать </w:t>
            </w:r>
            <w:r w:rsidRPr="00462F3D">
              <w:rPr>
                <w:rStyle w:val="FontStyle29"/>
              </w:rPr>
              <w:t>образ древнего средне</w:t>
            </w:r>
            <w:r w:rsidRPr="00462F3D">
              <w:rPr>
                <w:rStyle w:val="FontStyle29"/>
              </w:rPr>
              <w:softHyphen/>
              <w:t>азиатского города.</w:t>
            </w:r>
          </w:p>
          <w:p w:rsidR="002234E5" w:rsidRPr="00462F3D" w:rsidRDefault="002234E5" w:rsidP="00EF3243">
            <w:pPr>
              <w:pStyle w:val="Style6"/>
              <w:widowControl/>
              <w:ind w:firstLine="346"/>
              <w:rPr>
                <w:rStyle w:val="FontStyle29"/>
              </w:rPr>
            </w:pPr>
            <w:r w:rsidRPr="00462F3D">
              <w:rPr>
                <w:rStyle w:val="FontStyle30"/>
              </w:rPr>
              <w:t xml:space="preserve">Овладевать </w:t>
            </w:r>
            <w:r w:rsidRPr="00462F3D">
              <w:rPr>
                <w:rStyle w:val="FontStyle29"/>
              </w:rPr>
              <w:t>навыками конструиро</w:t>
            </w:r>
            <w:r w:rsidRPr="00462F3D">
              <w:rPr>
                <w:rStyle w:val="FontStyle29"/>
              </w:rPr>
              <w:softHyphen/>
              <w:t>вания из бумаги и орнаментальной гра</w:t>
            </w:r>
            <w:r w:rsidRPr="00462F3D">
              <w:rPr>
                <w:rStyle w:val="FontStyle29"/>
              </w:rPr>
              <w:softHyphen/>
              <w:t>фики.</w:t>
            </w:r>
          </w:p>
          <w:p w:rsidR="002234E5" w:rsidRPr="00462F3D" w:rsidRDefault="002234E5" w:rsidP="00EF3243">
            <w:pPr>
              <w:pStyle w:val="Style6"/>
              <w:widowControl/>
              <w:spacing w:line="230" w:lineRule="exact"/>
              <w:ind w:firstLine="355"/>
              <w:rPr>
                <w:rStyle w:val="FontStyle29"/>
              </w:rPr>
            </w:pPr>
          </w:p>
        </w:tc>
        <w:tc>
          <w:tcPr>
            <w:tcW w:w="2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5" w:rsidRPr="00EC4876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C48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EC4876">
              <w:rPr>
                <w:rFonts w:ascii="Times New Roman" w:hAnsi="Times New Roman" w:cs="Times New Roman"/>
                <w:sz w:val="20"/>
                <w:szCs w:val="20"/>
              </w:rPr>
              <w:t>владеть навыками коллективной деятельности под руководством учителя; анализировать работы.</w:t>
            </w:r>
          </w:p>
          <w:p w:rsidR="002234E5" w:rsidRPr="00EC4876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C48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EC4876">
              <w:rPr>
                <w:rFonts w:ascii="Times New Roman" w:hAnsi="Times New Roman" w:cs="Times New Roman"/>
                <w:sz w:val="20"/>
                <w:szCs w:val="20"/>
              </w:rPr>
              <w:t>анализировать и сравнивать различные варианты реальных и фантастических зданий, участвовать в обсуждении проблемных вопросов.</w:t>
            </w:r>
          </w:p>
          <w:p w:rsidR="002234E5" w:rsidRPr="00EC4876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C48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EC4876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2234E5" w:rsidRPr="00EC4876" w:rsidRDefault="002234E5" w:rsidP="00EF3243">
            <w:pPr>
              <w:pStyle w:val="Style6"/>
              <w:widowControl/>
              <w:ind w:firstLine="346"/>
              <w:rPr>
                <w:rStyle w:val="FontStyle30"/>
                <w:b w:val="0"/>
              </w:rPr>
            </w:pPr>
            <w:r w:rsidRPr="00EC48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EC4876">
              <w:rPr>
                <w:rFonts w:ascii="Times New Roman" w:hAnsi="Times New Roman"/>
                <w:sz w:val="20"/>
                <w:szCs w:val="20"/>
              </w:rPr>
              <w:t xml:space="preserve"> уметь участвовать в диалоге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234E5" w:rsidRPr="00462F3D" w:rsidTr="00EF3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8" w:type="dxa"/>
          <w:trHeight w:val="415"/>
        </w:trPr>
        <w:tc>
          <w:tcPr>
            <w:tcW w:w="103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5" w:rsidRPr="00462F3D" w:rsidRDefault="002234E5" w:rsidP="00EF3243">
            <w:pPr>
              <w:pStyle w:val="Style7"/>
              <w:widowControl/>
              <w:spacing w:before="91"/>
              <w:rPr>
                <w:rStyle w:val="FontStyle30"/>
              </w:rPr>
            </w:pPr>
            <w:r w:rsidRPr="00462F3D">
              <w:rPr>
                <w:rStyle w:val="FontStyle30"/>
              </w:rPr>
              <w:t xml:space="preserve">Искусство объединяет народы </w:t>
            </w:r>
          </w:p>
          <w:p w:rsidR="002234E5" w:rsidRPr="00462F3D" w:rsidRDefault="002234E5" w:rsidP="00EF3243">
            <w:pPr>
              <w:pStyle w:val="Style6"/>
              <w:widowControl/>
              <w:spacing w:before="72" w:line="230" w:lineRule="exact"/>
              <w:ind w:firstLine="346"/>
              <w:rPr>
                <w:rStyle w:val="FontStyle29"/>
              </w:rPr>
            </w:pPr>
            <w:r w:rsidRPr="00462F3D">
              <w:rPr>
                <w:rStyle w:val="FontStyle29"/>
              </w:rPr>
              <w:t>От представлений о великом многообразии культур мира — к представлению о едином для всех народов понимании красоты и безобразия, коренных явлений жизни. Вечные темы в искусстве: материнство, уваже</w:t>
            </w:r>
            <w:r w:rsidRPr="00462F3D">
              <w:rPr>
                <w:rStyle w:val="FontStyle29"/>
              </w:rPr>
              <w:softHyphen/>
              <w:t>ние к старшим, защита Отечества, способность сопереживать людям, способность утверждать добро.</w:t>
            </w:r>
          </w:p>
          <w:p w:rsidR="002234E5" w:rsidRPr="00462F3D" w:rsidRDefault="002234E5" w:rsidP="00EF3243">
            <w:pPr>
              <w:pStyle w:val="Style6"/>
              <w:widowControl/>
              <w:spacing w:after="293" w:line="230" w:lineRule="exact"/>
              <w:ind w:firstLine="341"/>
              <w:rPr>
                <w:rStyle w:val="FontStyle30"/>
              </w:rPr>
            </w:pPr>
            <w:r w:rsidRPr="00462F3D">
              <w:rPr>
                <w:rStyle w:val="FontStyle29"/>
              </w:rPr>
              <w:t>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</w:t>
            </w:r>
            <w:r w:rsidRPr="00462F3D">
              <w:rPr>
                <w:rStyle w:val="FontStyle29"/>
              </w:rPr>
              <w:softHyphen/>
              <w:t>ва — творчество зрителя, влияющее на его внутренний мир и представления о жизни.</w:t>
            </w:r>
          </w:p>
        </w:tc>
      </w:tr>
      <w:tr w:rsidR="002234E5" w:rsidRPr="00462F3D" w:rsidTr="00EF3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138" w:type="dxa"/>
          <w:trHeight w:val="985"/>
        </w:trPr>
        <w:tc>
          <w:tcPr>
            <w:tcW w:w="2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5" w:rsidRPr="00462F3D" w:rsidRDefault="002234E5" w:rsidP="00EF3243">
            <w:pPr>
              <w:pStyle w:val="Style7"/>
              <w:widowControl/>
              <w:spacing w:before="91"/>
              <w:rPr>
                <w:rStyle w:val="FontStyle30"/>
              </w:rPr>
            </w:pPr>
            <w:r w:rsidRPr="00462F3D">
              <w:rPr>
                <w:rStyle w:val="FontStyle30"/>
              </w:rPr>
              <w:t xml:space="preserve">Искусство объединяет народы </w:t>
            </w:r>
          </w:p>
          <w:p w:rsidR="002234E5" w:rsidRPr="00462F3D" w:rsidRDefault="002234E5" w:rsidP="00EF3243">
            <w:pPr>
              <w:pStyle w:val="Style5"/>
              <w:widowControl/>
              <w:spacing w:before="29" w:line="240" w:lineRule="auto"/>
              <w:rPr>
                <w:rStyle w:val="FontStyle29"/>
                <w:b/>
              </w:rPr>
            </w:pPr>
          </w:p>
        </w:tc>
        <w:tc>
          <w:tcPr>
            <w:tcW w:w="4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5" w:rsidRPr="00462F3D" w:rsidRDefault="002234E5" w:rsidP="00EF3243">
            <w:pPr>
              <w:pStyle w:val="a9"/>
              <w:rPr>
                <w:rStyle w:val="FontStyle29"/>
              </w:rPr>
            </w:pPr>
            <w:r w:rsidRPr="00462F3D">
              <w:rPr>
                <w:rStyle w:val="FontStyle29"/>
                <w:b/>
              </w:rPr>
              <w:t>Узнавать</w:t>
            </w:r>
            <w:r w:rsidRPr="00462F3D">
              <w:rPr>
                <w:rStyle w:val="FontStyle29"/>
              </w:rPr>
              <w:t xml:space="preserve"> и </w:t>
            </w:r>
            <w:r w:rsidRPr="00462F3D">
              <w:rPr>
                <w:rStyle w:val="FontStyle29"/>
                <w:b/>
              </w:rPr>
              <w:t>приводить</w:t>
            </w:r>
            <w:r w:rsidRPr="00462F3D">
              <w:rPr>
                <w:rStyle w:val="FontStyle29"/>
              </w:rPr>
              <w:t xml:space="preserve"> примеры произведений искусств, выражающих красоту материнства.</w:t>
            </w:r>
          </w:p>
          <w:p w:rsidR="002234E5" w:rsidRPr="00462F3D" w:rsidRDefault="002234E5" w:rsidP="00EF3243">
            <w:pPr>
              <w:pStyle w:val="a9"/>
              <w:rPr>
                <w:rStyle w:val="FontStyle29"/>
              </w:rPr>
            </w:pPr>
            <w:r w:rsidRPr="00462F3D">
              <w:rPr>
                <w:rStyle w:val="FontStyle29"/>
              </w:rPr>
              <w:t xml:space="preserve">Рассказывать о своих впечатлениях от общения с произведениями искусства, </w:t>
            </w:r>
            <w:r w:rsidRPr="00462F3D">
              <w:rPr>
                <w:rStyle w:val="FontStyle30"/>
              </w:rPr>
              <w:t xml:space="preserve">анализировать </w:t>
            </w:r>
            <w:r w:rsidRPr="00462F3D">
              <w:rPr>
                <w:rStyle w:val="FontStyle29"/>
              </w:rPr>
              <w:t>выразительные средства произведений.</w:t>
            </w:r>
          </w:p>
          <w:p w:rsidR="002234E5" w:rsidRPr="00462F3D" w:rsidRDefault="002234E5" w:rsidP="00EF3243">
            <w:pPr>
              <w:pStyle w:val="a9"/>
              <w:rPr>
                <w:rStyle w:val="FontStyle29"/>
              </w:rPr>
            </w:pPr>
            <w:r w:rsidRPr="00462F3D">
              <w:rPr>
                <w:rStyle w:val="FontStyle30"/>
              </w:rPr>
              <w:t xml:space="preserve">Развивать </w:t>
            </w:r>
            <w:r w:rsidRPr="00462F3D">
              <w:rPr>
                <w:rStyle w:val="FontStyle29"/>
              </w:rPr>
              <w:t>навыки композицион</w:t>
            </w:r>
            <w:r w:rsidRPr="00462F3D">
              <w:rPr>
                <w:rStyle w:val="FontStyle29"/>
              </w:rPr>
              <w:softHyphen/>
              <w:t>ного изображения.</w:t>
            </w:r>
          </w:p>
          <w:p w:rsidR="002234E5" w:rsidRPr="00462F3D" w:rsidRDefault="002234E5" w:rsidP="00EF3243">
            <w:pPr>
              <w:pStyle w:val="a9"/>
              <w:rPr>
                <w:rStyle w:val="FontStyle29"/>
              </w:rPr>
            </w:pPr>
            <w:r w:rsidRPr="00462F3D">
              <w:rPr>
                <w:rStyle w:val="FontStyle30"/>
              </w:rPr>
              <w:t xml:space="preserve">Изображать </w:t>
            </w:r>
            <w:r w:rsidRPr="00462F3D">
              <w:rPr>
                <w:rStyle w:val="FontStyle29"/>
              </w:rPr>
              <w:t>образ материнства (мать и дитя), опираясь на впечатления от произведений искусства и жизни</w:t>
            </w:r>
          </w:p>
          <w:p w:rsidR="002234E5" w:rsidRPr="00462F3D" w:rsidRDefault="002234E5" w:rsidP="00EF3243">
            <w:pPr>
              <w:pStyle w:val="a9"/>
              <w:rPr>
                <w:rStyle w:val="FontStyle29"/>
              </w:rPr>
            </w:pPr>
            <w:r w:rsidRPr="00462F3D">
              <w:rPr>
                <w:rStyle w:val="FontStyle30"/>
              </w:rPr>
              <w:t xml:space="preserve">Развивать </w:t>
            </w:r>
            <w:r w:rsidRPr="00462F3D">
              <w:rPr>
                <w:rStyle w:val="FontStyle29"/>
              </w:rPr>
              <w:t>навыки восприятия произведений искусства.</w:t>
            </w:r>
          </w:p>
          <w:p w:rsidR="002234E5" w:rsidRPr="00462F3D" w:rsidRDefault="002234E5" w:rsidP="00EF3243">
            <w:pPr>
              <w:pStyle w:val="a9"/>
              <w:rPr>
                <w:rStyle w:val="FontStyle29"/>
              </w:rPr>
            </w:pPr>
            <w:r w:rsidRPr="00462F3D">
              <w:rPr>
                <w:rStyle w:val="FontStyle30"/>
              </w:rPr>
              <w:t xml:space="preserve">Наблюдать </w:t>
            </w:r>
            <w:r w:rsidRPr="00462F3D">
              <w:rPr>
                <w:rStyle w:val="FontStyle29"/>
              </w:rPr>
              <w:t>проявления духовного мира в лицах близких людей.</w:t>
            </w:r>
          </w:p>
          <w:p w:rsidR="002234E5" w:rsidRPr="00462F3D" w:rsidRDefault="002234E5" w:rsidP="00EF3243">
            <w:pPr>
              <w:pStyle w:val="a9"/>
              <w:rPr>
                <w:rStyle w:val="FontStyle29"/>
              </w:rPr>
            </w:pPr>
            <w:r w:rsidRPr="00462F3D">
              <w:rPr>
                <w:rStyle w:val="FontStyle30"/>
              </w:rPr>
              <w:t xml:space="preserve">Создавать </w:t>
            </w:r>
            <w:r w:rsidRPr="00462F3D">
              <w:rPr>
                <w:rStyle w:val="FontStyle29"/>
              </w:rPr>
              <w:t>в процессе творческой работы эмоционально выразительный образ пожилого человека (изображение по представлению на основе наблюде</w:t>
            </w:r>
            <w:r w:rsidRPr="00462F3D">
              <w:rPr>
                <w:rStyle w:val="FontStyle29"/>
              </w:rPr>
              <w:softHyphen/>
              <w:t>ний).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5" w:rsidRPr="00462F3D" w:rsidRDefault="002234E5" w:rsidP="00EF3243">
            <w:pPr>
              <w:pStyle w:val="Style6"/>
              <w:widowControl/>
              <w:spacing w:before="10" w:line="230" w:lineRule="exact"/>
              <w:ind w:firstLine="341"/>
              <w:rPr>
                <w:rStyle w:val="FontStyle29"/>
              </w:rPr>
            </w:pPr>
            <w:r w:rsidRPr="00462F3D">
              <w:rPr>
                <w:rStyle w:val="FontStyle29"/>
              </w:rPr>
              <w:t>.</w:t>
            </w:r>
          </w:p>
          <w:p w:rsidR="002234E5" w:rsidRPr="00896FEC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96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896FEC">
              <w:rPr>
                <w:rFonts w:ascii="Times New Roman" w:hAnsi="Times New Roman" w:cs="Times New Roman"/>
                <w:sz w:val="20"/>
                <w:szCs w:val="20"/>
              </w:rPr>
              <w:t>оценивает результат своего труда.</w:t>
            </w:r>
          </w:p>
          <w:p w:rsidR="002234E5" w:rsidRPr="00896FEC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96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896FEC">
              <w:rPr>
                <w:rFonts w:ascii="Times New Roman" w:hAnsi="Times New Roman" w:cs="Times New Roman"/>
                <w:sz w:val="20"/>
                <w:szCs w:val="20"/>
              </w:rPr>
              <w:t>понимает значение и роль изобразительного искусства в жизни каждого человека и общества.</w:t>
            </w:r>
          </w:p>
          <w:p w:rsidR="002234E5" w:rsidRPr="00462F3D" w:rsidRDefault="002234E5" w:rsidP="00EF3243">
            <w:pPr>
              <w:pStyle w:val="Style6"/>
              <w:widowControl/>
              <w:spacing w:line="230" w:lineRule="exact"/>
              <w:rPr>
                <w:rStyle w:val="FontStyle30"/>
              </w:rPr>
            </w:pPr>
            <w:r w:rsidRPr="00896FEC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896FEC">
              <w:rPr>
                <w:rFonts w:ascii="Times New Roman" w:hAnsi="Times New Roman"/>
                <w:sz w:val="20"/>
                <w:szCs w:val="20"/>
              </w:rPr>
              <w:t xml:space="preserve"> умеет обмениваться мнениями, слушать партнера по коммуникации – другого ученика и учителя; обсуждает индивидуальные результаты художественно-творческой деятельности</w:t>
            </w:r>
          </w:p>
        </w:tc>
      </w:tr>
    </w:tbl>
    <w:p w:rsidR="002234E5" w:rsidRDefault="002234E5" w:rsidP="002234E5">
      <w:pPr>
        <w:shd w:val="clear" w:color="auto" w:fill="FFFFFF"/>
        <w:autoSpaceDE w:val="0"/>
        <w:autoSpaceDN w:val="0"/>
        <w:adjustRightInd w:val="0"/>
        <w:spacing w:after="0" w:line="240" w:lineRule="auto"/>
        <w:ind w:left="30" w:firstLine="70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34E5" w:rsidRDefault="002234E5" w:rsidP="002234E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234E5" w:rsidRDefault="002234E5" w:rsidP="002234E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234E5" w:rsidRDefault="002234E5" w:rsidP="002234E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234E5" w:rsidRDefault="002234E5" w:rsidP="002234E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234E5" w:rsidRDefault="002234E5" w:rsidP="002234E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234E5" w:rsidRDefault="002234E5" w:rsidP="002234E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234E5" w:rsidRDefault="002234E5" w:rsidP="002234E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234E5" w:rsidRDefault="002234E5" w:rsidP="002234E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234E5" w:rsidRDefault="002234E5" w:rsidP="002234E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234E5" w:rsidRDefault="002234E5" w:rsidP="002234E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234E5" w:rsidRDefault="002234E5" w:rsidP="002234E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234E5" w:rsidRDefault="002234E5" w:rsidP="002234E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234E5" w:rsidRDefault="002234E5" w:rsidP="002234E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234E5" w:rsidRDefault="002234E5" w:rsidP="002234E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234E5" w:rsidRPr="000E62BD" w:rsidRDefault="002234E5" w:rsidP="002234E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E62B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lastRenderedPageBreak/>
        <w:t>VIII</w:t>
      </w:r>
      <w:r w:rsidRPr="000E62B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Материально-техническое обеспечение</w:t>
      </w:r>
    </w:p>
    <w:p w:rsidR="002234E5" w:rsidRPr="000E62BD" w:rsidRDefault="002234E5" w:rsidP="002234E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E62B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образовательного процесса</w:t>
      </w:r>
    </w:p>
    <w:p w:rsidR="002234E5" w:rsidRPr="000E62BD" w:rsidRDefault="002234E5" w:rsidP="002234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0E62BD">
        <w:rPr>
          <w:rFonts w:ascii="Times New Roman" w:hAnsi="Times New Roman"/>
          <w:color w:val="000000"/>
          <w:sz w:val="20"/>
          <w:szCs w:val="20"/>
        </w:rPr>
        <w:t>Для реализации программного материала используется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5"/>
        <w:gridCol w:w="46"/>
        <w:gridCol w:w="5181"/>
      </w:tblGrid>
      <w:tr w:rsidR="002234E5" w:rsidRPr="000E62BD" w:rsidTr="00EF3243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E5" w:rsidRPr="000E62BD" w:rsidRDefault="002234E5" w:rsidP="00EF3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2B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E5" w:rsidRPr="000E62BD" w:rsidRDefault="002234E5" w:rsidP="00EF3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2BD">
              <w:rPr>
                <w:rFonts w:ascii="Times New Roman" w:hAnsi="Times New Roman"/>
                <w:b/>
                <w:sz w:val="20"/>
                <w:szCs w:val="20"/>
              </w:rPr>
              <w:t>Примечания</w:t>
            </w:r>
          </w:p>
        </w:tc>
      </w:tr>
      <w:tr w:rsidR="002234E5" w:rsidRPr="000E62BD" w:rsidTr="00EF3243"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E5" w:rsidRPr="000E62BD" w:rsidRDefault="002234E5" w:rsidP="00EF3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62BD">
              <w:rPr>
                <w:rFonts w:ascii="Times New Roman" w:hAnsi="Times New Roman"/>
                <w:b/>
                <w:sz w:val="20"/>
                <w:szCs w:val="20"/>
              </w:rPr>
              <w:t>Книгопечатная продукция</w:t>
            </w:r>
          </w:p>
        </w:tc>
      </w:tr>
      <w:tr w:rsidR="002234E5" w:rsidRPr="000E62BD" w:rsidTr="00EF3243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E5" w:rsidRPr="000E62BD" w:rsidRDefault="002234E5" w:rsidP="00EF324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2BD">
              <w:rPr>
                <w:rFonts w:ascii="Times New Roman" w:hAnsi="Times New Roman"/>
                <w:b/>
                <w:sz w:val="20"/>
                <w:szCs w:val="20"/>
              </w:rPr>
              <w:t xml:space="preserve">Программа </w:t>
            </w:r>
            <w:r w:rsidRPr="000E62BD">
              <w:rPr>
                <w:rFonts w:ascii="Times New Roman" w:hAnsi="Times New Roman"/>
                <w:sz w:val="20"/>
                <w:szCs w:val="20"/>
              </w:rPr>
              <w:t>«</w:t>
            </w:r>
            <w:r w:rsidRPr="000E62BD">
              <w:rPr>
                <w:rFonts w:ascii="Times New Roman" w:hAnsi="Times New Roman"/>
                <w:b/>
                <w:sz w:val="20"/>
                <w:szCs w:val="20"/>
              </w:rPr>
              <w:t>Изобразительное искусство</w:t>
            </w:r>
            <w:r w:rsidRPr="000E62BD">
              <w:rPr>
                <w:rFonts w:ascii="Times New Roman" w:hAnsi="Times New Roman"/>
                <w:sz w:val="20"/>
                <w:szCs w:val="20"/>
              </w:rPr>
              <w:t xml:space="preserve">» для 1—4 классов общеобразовательных учреждений </w:t>
            </w:r>
            <w:r w:rsidRPr="000E62BD">
              <w:rPr>
                <w:rFonts w:ascii="Times New Roman" w:hAnsi="Times New Roman"/>
                <w:i/>
                <w:sz w:val="20"/>
                <w:szCs w:val="20"/>
              </w:rPr>
              <w:t xml:space="preserve">под редакцией и научным руководством Б.М. </w:t>
            </w:r>
            <w:proofErr w:type="spellStart"/>
            <w:r w:rsidRPr="000E62BD">
              <w:rPr>
                <w:rFonts w:ascii="Times New Roman" w:hAnsi="Times New Roman"/>
                <w:i/>
                <w:sz w:val="20"/>
                <w:szCs w:val="20"/>
              </w:rPr>
              <w:t>Неменского</w:t>
            </w:r>
            <w:proofErr w:type="spellEnd"/>
            <w:r w:rsidRPr="000E62BD">
              <w:rPr>
                <w:rFonts w:ascii="Times New Roman" w:hAnsi="Times New Roman"/>
                <w:i/>
                <w:sz w:val="20"/>
                <w:szCs w:val="20"/>
              </w:rPr>
              <w:t xml:space="preserve">. Авторы: Л.А. </w:t>
            </w:r>
            <w:proofErr w:type="spellStart"/>
            <w:r w:rsidRPr="000E62BD">
              <w:rPr>
                <w:rFonts w:ascii="Times New Roman" w:hAnsi="Times New Roman"/>
                <w:i/>
                <w:sz w:val="20"/>
                <w:szCs w:val="20"/>
              </w:rPr>
              <w:t>Неменская</w:t>
            </w:r>
            <w:proofErr w:type="spellEnd"/>
            <w:r w:rsidRPr="000E62BD">
              <w:rPr>
                <w:rFonts w:ascii="Times New Roman" w:hAnsi="Times New Roman"/>
                <w:i/>
                <w:sz w:val="20"/>
                <w:szCs w:val="20"/>
              </w:rPr>
              <w:t xml:space="preserve">, Е.И. </w:t>
            </w:r>
            <w:proofErr w:type="spellStart"/>
            <w:r w:rsidRPr="000E62BD">
              <w:rPr>
                <w:rFonts w:ascii="Times New Roman" w:hAnsi="Times New Roman"/>
                <w:i/>
                <w:sz w:val="20"/>
                <w:szCs w:val="20"/>
              </w:rPr>
              <w:t>Коротеева</w:t>
            </w:r>
            <w:proofErr w:type="spellEnd"/>
            <w:r w:rsidRPr="000E62BD">
              <w:rPr>
                <w:rFonts w:ascii="Times New Roman" w:hAnsi="Times New Roman"/>
                <w:i/>
                <w:sz w:val="20"/>
                <w:szCs w:val="20"/>
              </w:rPr>
              <w:t xml:space="preserve">, Н.А. Горяева и др. </w:t>
            </w:r>
            <w:r w:rsidRPr="000E62BD">
              <w:rPr>
                <w:rFonts w:ascii="Times New Roman" w:hAnsi="Times New Roman"/>
                <w:sz w:val="20"/>
                <w:szCs w:val="20"/>
              </w:rPr>
              <w:t>УМК «Школа России» Издательство «Просвещение».</w:t>
            </w:r>
          </w:p>
          <w:p w:rsidR="002234E5" w:rsidRPr="000E62BD" w:rsidRDefault="002234E5" w:rsidP="00EF324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2234E5" w:rsidRPr="000E62BD" w:rsidRDefault="002234E5" w:rsidP="00EF324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E62B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Учебники</w:t>
            </w:r>
          </w:p>
          <w:p w:rsidR="002234E5" w:rsidRPr="000E62BD" w:rsidRDefault="002234E5" w:rsidP="00EF324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2BD">
              <w:rPr>
                <w:rFonts w:ascii="Times New Roman" w:hAnsi="Times New Roman"/>
                <w:b/>
                <w:sz w:val="20"/>
                <w:szCs w:val="20"/>
              </w:rPr>
              <w:t>учебник для 1 класса</w:t>
            </w:r>
            <w:r w:rsidRPr="000E62BD">
              <w:rPr>
                <w:rFonts w:ascii="Times New Roman" w:hAnsi="Times New Roman"/>
                <w:sz w:val="20"/>
                <w:szCs w:val="20"/>
              </w:rPr>
              <w:t xml:space="preserve"> «Изобразительное искусство. Ты изображаешь, ты украшаешь и строишь»;</w:t>
            </w:r>
          </w:p>
          <w:p w:rsidR="002234E5" w:rsidRPr="000E62BD" w:rsidRDefault="002234E5" w:rsidP="00EF324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2BD">
              <w:rPr>
                <w:rFonts w:ascii="Times New Roman" w:hAnsi="Times New Roman"/>
                <w:b/>
                <w:sz w:val="20"/>
                <w:szCs w:val="20"/>
              </w:rPr>
              <w:t>учебник для 2 класса</w:t>
            </w:r>
            <w:r w:rsidRPr="000E62BD">
              <w:rPr>
                <w:rFonts w:ascii="Times New Roman" w:hAnsi="Times New Roman"/>
                <w:sz w:val="20"/>
                <w:szCs w:val="20"/>
              </w:rPr>
              <w:t xml:space="preserve"> «Изобразительное искусство. Ты и искусство»;</w:t>
            </w:r>
          </w:p>
          <w:p w:rsidR="002234E5" w:rsidRPr="000E62BD" w:rsidRDefault="002234E5" w:rsidP="00EF3243">
            <w:pPr>
              <w:tabs>
                <w:tab w:val="left" w:pos="993"/>
                <w:tab w:val="left" w:pos="82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2BD">
              <w:rPr>
                <w:rFonts w:ascii="Times New Roman" w:hAnsi="Times New Roman"/>
                <w:b/>
                <w:sz w:val="20"/>
                <w:szCs w:val="20"/>
              </w:rPr>
              <w:t>учебник для 3 класса</w:t>
            </w:r>
            <w:r w:rsidRPr="000E62BD">
              <w:rPr>
                <w:rFonts w:ascii="Times New Roman" w:hAnsi="Times New Roman"/>
                <w:sz w:val="20"/>
                <w:szCs w:val="20"/>
              </w:rPr>
              <w:t xml:space="preserve"> «Изобразительное искусство. Искусство вокруг нас»;</w:t>
            </w:r>
            <w:r w:rsidRPr="000E62B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234E5" w:rsidRPr="000E62BD" w:rsidRDefault="002234E5" w:rsidP="00EF324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2BD">
              <w:rPr>
                <w:rFonts w:ascii="Times New Roman" w:hAnsi="Times New Roman"/>
                <w:b/>
                <w:sz w:val="20"/>
                <w:szCs w:val="20"/>
              </w:rPr>
              <w:t>учебник для 4 класса</w:t>
            </w:r>
            <w:r w:rsidRPr="000E62BD">
              <w:rPr>
                <w:rFonts w:ascii="Times New Roman" w:hAnsi="Times New Roman"/>
                <w:sz w:val="20"/>
                <w:szCs w:val="20"/>
              </w:rPr>
              <w:t xml:space="preserve"> «Изобразительное искусство. Каждый народ — художник».</w:t>
            </w:r>
          </w:p>
          <w:p w:rsidR="002234E5" w:rsidRPr="000E62BD" w:rsidRDefault="002234E5" w:rsidP="00EF324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34E5" w:rsidRPr="000E62BD" w:rsidRDefault="002234E5" w:rsidP="00EF32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E62B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Методические пособия:</w:t>
            </w:r>
          </w:p>
          <w:p w:rsidR="002234E5" w:rsidRPr="000E62BD" w:rsidRDefault="002234E5" w:rsidP="00EF324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62B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E62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искусство: 1-4 классы: методическое пособие/под редакцией Б. М. </w:t>
            </w:r>
            <w:proofErr w:type="spellStart"/>
            <w:r w:rsidRPr="000E62BD">
              <w:rPr>
                <w:rFonts w:ascii="Times New Roman" w:hAnsi="Times New Roman"/>
                <w:color w:val="000000"/>
                <w:sz w:val="20"/>
                <w:szCs w:val="20"/>
              </w:rPr>
              <w:t>Неменского</w:t>
            </w:r>
            <w:proofErr w:type="spellEnd"/>
            <w:r w:rsidRPr="000E62BD">
              <w:rPr>
                <w:rFonts w:ascii="Times New Roman" w:hAnsi="Times New Roman"/>
                <w:color w:val="000000"/>
                <w:sz w:val="20"/>
                <w:szCs w:val="20"/>
              </w:rPr>
              <w:t>. М.: Прос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вещение. 2012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E5" w:rsidRPr="000E62BD" w:rsidRDefault="002234E5" w:rsidP="00EF32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2BD">
              <w:rPr>
                <w:rFonts w:ascii="Times New Roman" w:hAnsi="Times New Roman"/>
                <w:sz w:val="20"/>
                <w:szCs w:val="20"/>
              </w:rPr>
              <w:t>В программе определены цели и задачи курса «Изобразительное искусство»; рассмотрены подходы к структурированию учебного материала; представлены результаты изучения предмета, основное содержание курса, тематическое планирование с характеристикой основных видов деятельности учащихся; описано материально-техническое обеспечение.</w:t>
            </w:r>
          </w:p>
          <w:p w:rsidR="002234E5" w:rsidRPr="000E62BD" w:rsidRDefault="002234E5" w:rsidP="00EF32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2BD">
              <w:rPr>
                <w:rFonts w:ascii="Times New Roman" w:hAnsi="Times New Roman"/>
                <w:color w:val="000000"/>
                <w:sz w:val="20"/>
                <w:szCs w:val="20"/>
              </w:rPr>
              <w:t>Отличительная особенность учебников этой линии состоит в формировании разносторонней художественной культуры и раскрытии творческой личности в каждом ребёнке. По темам даётся система творческих заданий для развития художественного мышления, наблюдательности и воображения. Каждый учебник линии – это новый шаг в познании, которое происходит как через восприятие искусства, так и через практическую деятельность. Рабочая тетрадь способствует развитию художественного восприятия, образного мышления и фантазии у школьников.</w:t>
            </w:r>
          </w:p>
          <w:p w:rsidR="002234E5" w:rsidRPr="000E62BD" w:rsidRDefault="002234E5" w:rsidP="00EF3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62B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2234E5" w:rsidRPr="000E62BD" w:rsidTr="00EF3243"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E5" w:rsidRPr="000E62BD" w:rsidRDefault="002234E5" w:rsidP="00EF3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62BD">
              <w:rPr>
                <w:rFonts w:ascii="Times New Roman" w:hAnsi="Times New Roman"/>
                <w:b/>
                <w:sz w:val="20"/>
                <w:szCs w:val="20"/>
              </w:rPr>
              <w:t>Печатные пособия</w:t>
            </w:r>
          </w:p>
        </w:tc>
      </w:tr>
      <w:tr w:rsidR="002234E5" w:rsidRPr="000E62BD" w:rsidTr="00EF3243"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E5" w:rsidRPr="000E62BD" w:rsidRDefault="002234E5" w:rsidP="00EF32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Портреты художников (22 п.). Компания «СТРОНГ» все для образования.</w:t>
            </w:r>
          </w:p>
          <w:p w:rsidR="002234E5" w:rsidRPr="000E62BD" w:rsidRDefault="002234E5" w:rsidP="00EF32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Набор таблиц по </w:t>
            </w:r>
            <w:proofErr w:type="spellStart"/>
            <w:r w:rsidRPr="000E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цветоведению</w:t>
            </w:r>
            <w:proofErr w:type="spellEnd"/>
            <w:r w:rsidRPr="000E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Компания «СТРОНГ» все для образования.</w:t>
            </w:r>
          </w:p>
          <w:p w:rsidR="002234E5" w:rsidRPr="000E62BD" w:rsidRDefault="002234E5" w:rsidP="00EF32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Знакомим с портретной живописью (Большое искусство – маленьким). </w:t>
            </w:r>
            <w:r w:rsidRPr="000E6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Издательство «ДЕТСТВ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О-ПРЕСС», Санкт-Петербург.  2013</w:t>
            </w:r>
          </w:p>
          <w:p w:rsidR="002234E5" w:rsidRPr="000E62BD" w:rsidRDefault="002234E5" w:rsidP="00EF32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4. Знакомим с жанровой живописью </w:t>
            </w:r>
            <w:r w:rsidRPr="000E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(Большое искусство – маленьким). </w:t>
            </w:r>
            <w:r w:rsidRPr="000E6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Издательство «ДЕТСТВО-ПРЕСС», Санкт-Петербург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2012</w:t>
            </w:r>
          </w:p>
        </w:tc>
      </w:tr>
      <w:tr w:rsidR="002234E5" w:rsidRPr="000E62BD" w:rsidTr="00EF3243"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E5" w:rsidRPr="000E62BD" w:rsidRDefault="002234E5" w:rsidP="00EF3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62B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Компьютерные и </w:t>
            </w:r>
            <w:proofErr w:type="spellStart"/>
            <w:r w:rsidRPr="000E62BD">
              <w:rPr>
                <w:rFonts w:ascii="Times New Roman" w:hAnsi="Times New Roman"/>
                <w:b/>
                <w:bCs/>
                <w:sz w:val="20"/>
                <w:szCs w:val="20"/>
              </w:rPr>
              <w:t>иформационно-коммуникативные</w:t>
            </w:r>
            <w:proofErr w:type="spellEnd"/>
            <w:r w:rsidRPr="000E62B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средства</w:t>
            </w:r>
          </w:p>
        </w:tc>
      </w:tr>
      <w:tr w:rsidR="002234E5" w:rsidRPr="000E62BD" w:rsidTr="00EF3243"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E5" w:rsidRPr="000E62BD" w:rsidRDefault="002234E5" w:rsidP="00EF324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Художники России. Выпуск </w:t>
            </w:r>
            <w:r w:rsidRPr="000E62B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0E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0E62B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0E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E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Центрнаучфильм</w:t>
            </w:r>
            <w:proofErr w:type="spellEnd"/>
            <w:r w:rsidRPr="000E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ООО «Видеостудия «КВАРТ».</w:t>
            </w:r>
          </w:p>
          <w:p w:rsidR="002234E5" w:rsidRPr="000E62BD" w:rsidRDefault="002234E5" w:rsidP="00EF324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Что такое искусство… </w:t>
            </w:r>
            <w:proofErr w:type="spellStart"/>
            <w:r w:rsidRPr="000E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Центрнаучфильм</w:t>
            </w:r>
            <w:proofErr w:type="spellEnd"/>
            <w:r w:rsidRPr="000E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ООО «Видеостудия «КВАРТ».</w:t>
            </w:r>
          </w:p>
          <w:p w:rsidR="002234E5" w:rsidRPr="000E62BD" w:rsidRDefault="002234E5" w:rsidP="00EF324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Великий Эрмитаж. </w:t>
            </w:r>
            <w:proofErr w:type="spellStart"/>
            <w:r w:rsidRPr="000E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Центрнаучфильм</w:t>
            </w:r>
            <w:proofErr w:type="spellEnd"/>
            <w:r w:rsidRPr="000E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ООО «Видеостудия «КВАРТ».</w:t>
            </w:r>
          </w:p>
          <w:p w:rsidR="002234E5" w:rsidRPr="000E62BD" w:rsidRDefault="002234E5" w:rsidP="00EF324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Третьяковская галерея. История и коллекции. ООО «</w:t>
            </w:r>
            <w:proofErr w:type="spellStart"/>
            <w:r w:rsidRPr="000E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Репли-Мастер</w:t>
            </w:r>
            <w:proofErr w:type="spellEnd"/>
            <w:r w:rsidRPr="000E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</w:t>
            </w:r>
          </w:p>
          <w:p w:rsidR="002234E5" w:rsidRPr="000E62BD" w:rsidRDefault="002234E5" w:rsidP="00EF324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Русские императорские дворцы. </w:t>
            </w:r>
            <w:proofErr w:type="spellStart"/>
            <w:r w:rsidRPr="000E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Центрнаучфильм</w:t>
            </w:r>
            <w:proofErr w:type="spellEnd"/>
            <w:r w:rsidRPr="000E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ООО «Видеостудия «КВАРТ».</w:t>
            </w:r>
          </w:p>
          <w:p w:rsidR="002234E5" w:rsidRPr="000E62BD" w:rsidRDefault="002234E5" w:rsidP="00EF324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Народное искусство. </w:t>
            </w:r>
            <w:proofErr w:type="spellStart"/>
            <w:r w:rsidRPr="000E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Центрнаучфильм</w:t>
            </w:r>
            <w:proofErr w:type="spellEnd"/>
            <w:r w:rsidRPr="000E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ООО «Видеостудия «КВАРТ».</w:t>
            </w:r>
          </w:p>
          <w:p w:rsidR="002234E5" w:rsidRPr="000E62BD" w:rsidRDefault="002234E5" w:rsidP="00EF324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Тематическое планирова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Изобразительное искусство. Пр</w:t>
            </w:r>
            <w:r w:rsidRPr="000E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ограмма В. С. Кузина, программа Б. М. </w:t>
            </w:r>
            <w:proofErr w:type="spellStart"/>
            <w:r w:rsidRPr="000E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0E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0E6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Волгоград: Учитель, 2010.</w:t>
            </w:r>
          </w:p>
          <w:p w:rsidR="002234E5" w:rsidRPr="000E62BD" w:rsidRDefault="002234E5" w:rsidP="00EF324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6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Уроки технологии. 1-4 классы. </w:t>
            </w:r>
            <w:proofErr w:type="spellStart"/>
            <w:r w:rsidRPr="000E6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Мультимедийное</w:t>
            </w:r>
            <w:proofErr w:type="spellEnd"/>
            <w:r w:rsidRPr="000E6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приложение к урокам.</w:t>
            </w:r>
          </w:p>
          <w:p w:rsidR="002234E5" w:rsidRPr="000E62BD" w:rsidRDefault="002234E5" w:rsidP="00EF324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6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Шедевры русской живописи. Включает 33 интерактивных </w:t>
            </w:r>
            <w:proofErr w:type="spellStart"/>
            <w:r w:rsidRPr="000E6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видеоурок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ООО «Кирилл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Мефодий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».</w:t>
            </w:r>
          </w:p>
          <w:p w:rsidR="002234E5" w:rsidRPr="000E62BD" w:rsidRDefault="002234E5" w:rsidP="00EF324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6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Школа рисунка и живописи. Издател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ьский дом РАВНОВЕСИЕ, </w:t>
            </w:r>
          </w:p>
          <w:p w:rsidR="002234E5" w:rsidRPr="000E62BD" w:rsidRDefault="002234E5" w:rsidP="00EF324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6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Как научиться понимать картину. Азбука искусства. «Новый ди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ск», 2013</w:t>
            </w:r>
            <w:r w:rsidRPr="000E6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234E5" w:rsidRPr="000E62BD" w:rsidRDefault="002234E5" w:rsidP="00EF324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 Русский народный костюм.</w:t>
            </w:r>
          </w:p>
        </w:tc>
      </w:tr>
      <w:tr w:rsidR="002234E5" w:rsidRPr="000E62BD" w:rsidTr="00EF3243"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E5" w:rsidRPr="000E62BD" w:rsidRDefault="002234E5" w:rsidP="00EF3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62BD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Технические средства обучения</w:t>
            </w:r>
          </w:p>
        </w:tc>
      </w:tr>
      <w:tr w:rsidR="002234E5" w:rsidRPr="000E62BD" w:rsidTr="00EF3243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E5" w:rsidRPr="000E62BD" w:rsidRDefault="002234E5" w:rsidP="00EF32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2BD">
              <w:rPr>
                <w:rFonts w:ascii="Times New Roman" w:hAnsi="Times New Roman"/>
                <w:sz w:val="20"/>
                <w:szCs w:val="20"/>
              </w:rPr>
              <w:t xml:space="preserve">Аудиторная доска с набором приспособлений </w:t>
            </w:r>
            <w:proofErr w:type="gramStart"/>
            <w:r w:rsidRPr="000E62B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0E62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34E5" w:rsidRPr="000E62BD" w:rsidRDefault="002234E5" w:rsidP="00EF32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2BD">
              <w:rPr>
                <w:rFonts w:ascii="Times New Roman" w:hAnsi="Times New Roman"/>
                <w:sz w:val="20"/>
                <w:szCs w:val="20"/>
              </w:rPr>
              <w:t>крепле</w:t>
            </w:r>
            <w:r w:rsidRPr="000E62BD">
              <w:rPr>
                <w:rFonts w:ascii="Times New Roman" w:hAnsi="Times New Roman"/>
                <w:sz w:val="20"/>
                <w:szCs w:val="20"/>
              </w:rPr>
              <w:softHyphen/>
              <w:t xml:space="preserve">ния карт и таблиц. </w:t>
            </w:r>
          </w:p>
          <w:p w:rsidR="002234E5" w:rsidRPr="000E62BD" w:rsidRDefault="002234E5" w:rsidP="00EF32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2BD">
              <w:rPr>
                <w:rFonts w:ascii="Times New Roman" w:hAnsi="Times New Roman"/>
                <w:sz w:val="20"/>
                <w:szCs w:val="20"/>
              </w:rPr>
              <w:t xml:space="preserve">Экспозиционный экран. </w:t>
            </w:r>
          </w:p>
          <w:p w:rsidR="002234E5" w:rsidRPr="000E62BD" w:rsidRDefault="002234E5" w:rsidP="00EF32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2BD">
              <w:rPr>
                <w:rFonts w:ascii="Times New Roman" w:hAnsi="Times New Roman"/>
                <w:sz w:val="20"/>
                <w:szCs w:val="20"/>
              </w:rPr>
              <w:t xml:space="preserve">Телевизор. </w:t>
            </w:r>
          </w:p>
          <w:p w:rsidR="002234E5" w:rsidRPr="000E62BD" w:rsidRDefault="002234E5" w:rsidP="00EF32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2BD">
              <w:rPr>
                <w:rFonts w:ascii="Times New Roman" w:hAnsi="Times New Roman"/>
                <w:sz w:val="20"/>
                <w:szCs w:val="20"/>
              </w:rPr>
              <w:t>Видеоплейер (видеомагнитофон).</w:t>
            </w:r>
          </w:p>
          <w:p w:rsidR="002234E5" w:rsidRPr="000E62BD" w:rsidRDefault="002234E5" w:rsidP="00EF32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62BD">
              <w:rPr>
                <w:rFonts w:ascii="Times New Roman" w:hAnsi="Times New Roman"/>
                <w:sz w:val="20"/>
                <w:szCs w:val="20"/>
              </w:rPr>
              <w:t>Аудиопроигрыватель</w:t>
            </w:r>
            <w:proofErr w:type="spellEnd"/>
            <w:r w:rsidRPr="000E62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34E5" w:rsidRPr="000E62BD" w:rsidRDefault="002234E5" w:rsidP="00EF32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2BD"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компьютер. </w:t>
            </w:r>
          </w:p>
          <w:p w:rsidR="002234E5" w:rsidRPr="000E62BD" w:rsidRDefault="002234E5" w:rsidP="00EF32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2BD">
              <w:rPr>
                <w:rFonts w:ascii="Times New Roman" w:hAnsi="Times New Roman"/>
                <w:sz w:val="20"/>
                <w:szCs w:val="20"/>
              </w:rPr>
              <w:t xml:space="preserve">Диапроектор (эпидиаскоп). </w:t>
            </w:r>
          </w:p>
          <w:p w:rsidR="002234E5" w:rsidRPr="000E62BD" w:rsidRDefault="002234E5" w:rsidP="00EF3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62BD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E62BD">
              <w:rPr>
                <w:rFonts w:ascii="Times New Roman" w:hAnsi="Times New Roman"/>
                <w:sz w:val="20"/>
                <w:szCs w:val="20"/>
              </w:rPr>
              <w:t xml:space="preserve"> проектор.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E5" w:rsidRPr="000E62BD" w:rsidRDefault="002234E5" w:rsidP="00EF3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34E5" w:rsidRPr="000E62BD" w:rsidRDefault="002234E5" w:rsidP="00EF3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34E5" w:rsidRPr="000E62BD" w:rsidRDefault="002234E5" w:rsidP="00EF3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2BD">
              <w:rPr>
                <w:rFonts w:ascii="Times New Roman" w:hAnsi="Times New Roman"/>
                <w:sz w:val="20"/>
                <w:szCs w:val="20"/>
              </w:rPr>
              <w:t xml:space="preserve">Размер не менее 150 </w:t>
            </w:r>
            <w:proofErr w:type="spellStart"/>
            <w:r w:rsidRPr="000E62B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0E62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0E62BD">
                <w:rPr>
                  <w:rFonts w:ascii="Times New Roman" w:hAnsi="Times New Roman"/>
                  <w:sz w:val="20"/>
                  <w:szCs w:val="20"/>
                </w:rPr>
                <w:t>150 см</w:t>
              </w:r>
            </w:smartTag>
            <w:r w:rsidRPr="000E62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34E5" w:rsidRPr="000E62BD" w:rsidRDefault="002234E5" w:rsidP="00EF3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2BD">
              <w:rPr>
                <w:rFonts w:ascii="Times New Roman" w:hAnsi="Times New Roman"/>
                <w:sz w:val="20"/>
                <w:szCs w:val="20"/>
              </w:rPr>
              <w:t xml:space="preserve">С диагональю не менее </w:t>
            </w:r>
            <w:smartTag w:uri="urn:schemas-microsoft-com:office:smarttags" w:element="metricconverter">
              <w:smartTagPr>
                <w:attr w:name="ProductID" w:val="72 см"/>
              </w:smartTagPr>
              <w:r w:rsidRPr="000E62BD">
                <w:rPr>
                  <w:rFonts w:ascii="Times New Roman" w:hAnsi="Times New Roman"/>
                  <w:sz w:val="20"/>
                  <w:szCs w:val="20"/>
                </w:rPr>
                <w:t>72 см</w:t>
              </w:r>
            </w:smartTag>
            <w:r w:rsidRPr="000E62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34E5" w:rsidRPr="000E62BD" w:rsidRDefault="002234E5" w:rsidP="00EF3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34E5" w:rsidRPr="000E62BD" w:rsidRDefault="002234E5" w:rsidP="00EF3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34E5" w:rsidRPr="000E62BD" w:rsidRDefault="002234E5" w:rsidP="00EF3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34E5" w:rsidRPr="000E62BD" w:rsidRDefault="002234E5" w:rsidP="00EF3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34E5" w:rsidRPr="000E62BD" w:rsidRDefault="002234E5" w:rsidP="00EF3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4E5" w:rsidRPr="000E62BD" w:rsidTr="00EF3243"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E5" w:rsidRPr="000E62BD" w:rsidRDefault="002234E5" w:rsidP="00EF3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2BD">
              <w:rPr>
                <w:rFonts w:ascii="Times New Roman" w:hAnsi="Times New Roman"/>
                <w:b/>
                <w:bCs/>
                <w:sz w:val="20"/>
                <w:szCs w:val="20"/>
              </w:rPr>
              <w:t>Игры и игрушки</w:t>
            </w:r>
          </w:p>
        </w:tc>
      </w:tr>
      <w:tr w:rsidR="002234E5" w:rsidRPr="000E62BD" w:rsidTr="00EF3243"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E5" w:rsidRPr="000E62BD" w:rsidRDefault="002234E5" w:rsidP="00EF3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2BD">
              <w:rPr>
                <w:rFonts w:ascii="Times New Roman" w:hAnsi="Times New Roman"/>
                <w:sz w:val="20"/>
                <w:szCs w:val="20"/>
              </w:rPr>
              <w:t>Конструкторы.</w:t>
            </w:r>
          </w:p>
          <w:p w:rsidR="002234E5" w:rsidRPr="000E62BD" w:rsidRDefault="002234E5" w:rsidP="00EF3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2BD">
              <w:rPr>
                <w:rFonts w:ascii="Times New Roman" w:hAnsi="Times New Roman"/>
                <w:sz w:val="20"/>
                <w:szCs w:val="20"/>
              </w:rPr>
              <w:t>Театральные куклы.</w:t>
            </w:r>
          </w:p>
          <w:p w:rsidR="002234E5" w:rsidRPr="000E62BD" w:rsidRDefault="002234E5" w:rsidP="00EF3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2BD">
              <w:rPr>
                <w:rFonts w:ascii="Times New Roman" w:hAnsi="Times New Roman"/>
                <w:sz w:val="20"/>
                <w:szCs w:val="20"/>
              </w:rPr>
              <w:t>Маски.</w:t>
            </w:r>
          </w:p>
        </w:tc>
      </w:tr>
      <w:tr w:rsidR="002234E5" w:rsidRPr="000E62BD" w:rsidTr="00EF3243"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E5" w:rsidRPr="000E62BD" w:rsidRDefault="002234E5" w:rsidP="00EF3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62BD">
              <w:rPr>
                <w:rFonts w:ascii="Times New Roman" w:hAnsi="Times New Roman"/>
                <w:b/>
                <w:bCs/>
                <w:sz w:val="20"/>
                <w:szCs w:val="20"/>
              </w:rPr>
              <w:t>Экранно-звуковые пособия</w:t>
            </w:r>
          </w:p>
        </w:tc>
      </w:tr>
      <w:tr w:rsidR="002234E5" w:rsidRPr="000E62BD" w:rsidTr="00EF3243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E5" w:rsidRPr="000E62BD" w:rsidRDefault="002234E5" w:rsidP="00EF324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6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Видеофильмы (в том числе в цифровой фор</w:t>
            </w:r>
            <w:r w:rsidRPr="000E62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ме) по природоведению, истории искусства, этнографии народов России и мира.</w:t>
            </w:r>
          </w:p>
          <w:p w:rsidR="002234E5" w:rsidRPr="000E62BD" w:rsidRDefault="002234E5" w:rsidP="00EF324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62BD">
              <w:rPr>
                <w:rFonts w:ascii="Times New Roman" w:hAnsi="Times New Roman" w:cs="Times New Roman"/>
                <w:sz w:val="20"/>
                <w:szCs w:val="20"/>
              </w:rPr>
              <w:t xml:space="preserve">Аудиозаписи в соответствии с содержанием обучения (в том числе в цифровой форме).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E5" w:rsidRPr="000E62BD" w:rsidRDefault="002234E5" w:rsidP="00EF3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2BD">
              <w:rPr>
                <w:rFonts w:ascii="Times New Roman" w:hAnsi="Times New Roman"/>
                <w:sz w:val="20"/>
                <w:szCs w:val="20"/>
              </w:rPr>
              <w:t>Например, могут быть исполь</w:t>
            </w:r>
            <w:r w:rsidRPr="000E62BD">
              <w:rPr>
                <w:rFonts w:ascii="Times New Roman" w:hAnsi="Times New Roman"/>
                <w:sz w:val="20"/>
                <w:szCs w:val="20"/>
              </w:rPr>
              <w:softHyphen/>
              <w:t>зованы фрагменты музыкальных произведений, записи голосов птиц и др.</w:t>
            </w:r>
          </w:p>
        </w:tc>
      </w:tr>
      <w:tr w:rsidR="002234E5" w:rsidRPr="000E62BD" w:rsidTr="00EF3243"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E5" w:rsidRPr="000E62BD" w:rsidRDefault="002234E5" w:rsidP="00EF3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62BD">
              <w:rPr>
                <w:rFonts w:ascii="Times New Roman" w:hAnsi="Times New Roman"/>
                <w:b/>
                <w:bCs/>
                <w:sz w:val="20"/>
                <w:szCs w:val="20"/>
              </w:rPr>
              <w:t>Учебно-практическое и учебно-лабораторное оборудование</w:t>
            </w:r>
          </w:p>
        </w:tc>
      </w:tr>
      <w:tr w:rsidR="002234E5" w:rsidRPr="000E62BD" w:rsidTr="00EF3243"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E5" w:rsidRPr="000E62BD" w:rsidRDefault="002234E5" w:rsidP="00EF32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6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Набор муляжей овощей. </w:t>
            </w:r>
            <w:r w:rsidRPr="000E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Компания «СТРОНГ» все для образования.</w:t>
            </w:r>
          </w:p>
          <w:p w:rsidR="002234E5" w:rsidRPr="000E62BD" w:rsidRDefault="002234E5" w:rsidP="00EF32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муляжей фруктов. Компания «СТРОНГ» все для образования.</w:t>
            </w:r>
          </w:p>
          <w:p w:rsidR="002234E5" w:rsidRPr="000E62BD" w:rsidRDefault="002234E5" w:rsidP="00EF32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62BD">
              <w:rPr>
                <w:rFonts w:ascii="Times New Roman" w:hAnsi="Times New Roman"/>
                <w:sz w:val="20"/>
                <w:szCs w:val="20"/>
              </w:rPr>
              <w:t>Набор геометрических тел демонстрационный. Компания «СТРОНГ» все для образования.</w:t>
            </w:r>
          </w:p>
        </w:tc>
      </w:tr>
      <w:tr w:rsidR="002234E5" w:rsidRPr="000E62BD" w:rsidTr="00EF3243"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E5" w:rsidRPr="000E62BD" w:rsidRDefault="002234E5" w:rsidP="00EF3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2BD">
              <w:rPr>
                <w:rFonts w:ascii="Times New Roman" w:hAnsi="Times New Roman"/>
                <w:b/>
                <w:sz w:val="20"/>
                <w:szCs w:val="20"/>
              </w:rPr>
              <w:t>Оборудование класса</w:t>
            </w:r>
          </w:p>
        </w:tc>
      </w:tr>
      <w:tr w:rsidR="002234E5" w:rsidRPr="000E62BD" w:rsidTr="00EF3243"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4E5" w:rsidRPr="000E62BD" w:rsidRDefault="002234E5" w:rsidP="00EF32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2BD">
              <w:rPr>
                <w:rFonts w:ascii="Times New Roman" w:hAnsi="Times New Roman"/>
                <w:sz w:val="20"/>
                <w:szCs w:val="20"/>
              </w:rPr>
              <w:t>Ученические столы одно— </w:t>
            </w:r>
            <w:proofErr w:type="gramStart"/>
            <w:r w:rsidRPr="000E62BD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gramEnd"/>
            <w:r w:rsidRPr="000E62BD">
              <w:rPr>
                <w:rFonts w:ascii="Times New Roman" w:hAnsi="Times New Roman"/>
                <w:sz w:val="20"/>
                <w:szCs w:val="20"/>
              </w:rPr>
              <w:t xml:space="preserve">двухместные с комплектом стульев. </w:t>
            </w:r>
          </w:p>
          <w:p w:rsidR="002234E5" w:rsidRPr="000E62BD" w:rsidRDefault="002234E5" w:rsidP="00EF32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2BD">
              <w:rPr>
                <w:rFonts w:ascii="Times New Roman" w:hAnsi="Times New Roman"/>
                <w:sz w:val="20"/>
                <w:szCs w:val="20"/>
              </w:rPr>
              <w:t xml:space="preserve">Стол учительский с тумбой. </w:t>
            </w:r>
          </w:p>
          <w:p w:rsidR="002234E5" w:rsidRPr="000E62BD" w:rsidRDefault="002234E5" w:rsidP="00EF32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2BD">
              <w:rPr>
                <w:rFonts w:ascii="Times New Roman" w:hAnsi="Times New Roman"/>
                <w:sz w:val="20"/>
                <w:szCs w:val="20"/>
              </w:rPr>
              <w:t>Шкафы для хранения учебников, дидактических материа</w:t>
            </w:r>
            <w:r w:rsidRPr="000E62BD">
              <w:rPr>
                <w:rFonts w:ascii="Times New Roman" w:hAnsi="Times New Roman"/>
                <w:sz w:val="20"/>
                <w:szCs w:val="20"/>
              </w:rPr>
              <w:softHyphen/>
              <w:t xml:space="preserve">лов, пособий и пр. </w:t>
            </w:r>
          </w:p>
          <w:p w:rsidR="002234E5" w:rsidRPr="000E62BD" w:rsidRDefault="002234E5" w:rsidP="00EF32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2BD">
              <w:rPr>
                <w:rFonts w:ascii="Times New Roman" w:hAnsi="Times New Roman"/>
                <w:sz w:val="20"/>
                <w:szCs w:val="20"/>
              </w:rPr>
              <w:t>Настенные доски для вывешивания иллюстративного мате</w:t>
            </w:r>
            <w:r w:rsidRPr="000E62BD">
              <w:rPr>
                <w:rFonts w:ascii="Times New Roman" w:hAnsi="Times New Roman"/>
                <w:sz w:val="20"/>
                <w:szCs w:val="20"/>
              </w:rPr>
              <w:softHyphen/>
              <w:t xml:space="preserve">риала. </w:t>
            </w:r>
          </w:p>
          <w:p w:rsidR="002234E5" w:rsidRPr="000E62BD" w:rsidRDefault="002234E5" w:rsidP="00EF3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2BD">
              <w:rPr>
                <w:rFonts w:ascii="Times New Roman" w:hAnsi="Times New Roman"/>
                <w:sz w:val="20"/>
                <w:szCs w:val="20"/>
              </w:rPr>
              <w:t>Подставки для книг, держатели для карт и т. п.</w:t>
            </w:r>
          </w:p>
        </w:tc>
        <w:tc>
          <w:tcPr>
            <w:tcW w:w="78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4E5" w:rsidRPr="000E62BD" w:rsidRDefault="002234E5" w:rsidP="00EF3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2B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62BD">
              <w:rPr>
                <w:rFonts w:ascii="Times New Roman" w:hAnsi="Times New Roman"/>
                <w:sz w:val="20"/>
                <w:szCs w:val="20"/>
              </w:rPr>
              <w:t>соответствии с санитарно-ги</w:t>
            </w:r>
            <w:r w:rsidRPr="000E62BD">
              <w:rPr>
                <w:rFonts w:ascii="Times New Roman" w:hAnsi="Times New Roman"/>
                <w:sz w:val="20"/>
                <w:szCs w:val="20"/>
              </w:rPr>
              <w:softHyphen/>
              <w:t>гиеническими нормами.</w:t>
            </w:r>
          </w:p>
        </w:tc>
      </w:tr>
    </w:tbl>
    <w:p w:rsidR="002234E5" w:rsidRPr="000E62BD" w:rsidRDefault="002234E5" w:rsidP="002234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234E5" w:rsidRPr="000E62BD" w:rsidRDefault="002234E5" w:rsidP="002234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234E5" w:rsidRPr="002645E2" w:rsidRDefault="002234E5" w:rsidP="002234E5">
      <w:pPr>
        <w:shd w:val="clear" w:color="auto" w:fill="FFFFFF"/>
        <w:autoSpaceDE w:val="0"/>
        <w:autoSpaceDN w:val="0"/>
        <w:adjustRightInd w:val="0"/>
        <w:spacing w:after="0" w:line="240" w:lineRule="auto"/>
        <w:ind w:left="30" w:firstLine="705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2234E5" w:rsidRPr="000E62BD" w:rsidRDefault="002234E5" w:rsidP="002234E5">
      <w:pPr>
        <w:shd w:val="clear" w:color="auto" w:fill="FFFFFF"/>
        <w:autoSpaceDE w:val="0"/>
        <w:autoSpaceDN w:val="0"/>
        <w:adjustRightInd w:val="0"/>
        <w:spacing w:after="0" w:line="240" w:lineRule="auto"/>
        <w:ind w:left="30" w:firstLine="705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2234E5" w:rsidRPr="000E62BD" w:rsidRDefault="002234E5" w:rsidP="002234E5">
      <w:pPr>
        <w:shd w:val="clear" w:color="auto" w:fill="FFFFFF"/>
        <w:autoSpaceDE w:val="0"/>
        <w:autoSpaceDN w:val="0"/>
        <w:adjustRightInd w:val="0"/>
        <w:spacing w:after="0" w:line="240" w:lineRule="auto"/>
        <w:ind w:left="30" w:firstLine="705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2234E5" w:rsidRDefault="002234E5" w:rsidP="002234E5">
      <w:pPr>
        <w:shd w:val="clear" w:color="auto" w:fill="FFFFFF"/>
        <w:autoSpaceDE w:val="0"/>
        <w:autoSpaceDN w:val="0"/>
        <w:adjustRightInd w:val="0"/>
        <w:spacing w:after="0" w:line="240" w:lineRule="auto"/>
        <w:ind w:left="30" w:firstLine="70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34E5" w:rsidRDefault="002234E5" w:rsidP="002234E5">
      <w:pPr>
        <w:shd w:val="clear" w:color="auto" w:fill="FFFFFF"/>
        <w:autoSpaceDE w:val="0"/>
        <w:autoSpaceDN w:val="0"/>
        <w:adjustRightInd w:val="0"/>
        <w:spacing w:after="0" w:line="240" w:lineRule="auto"/>
        <w:ind w:left="30" w:firstLine="70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34E5" w:rsidRDefault="002234E5" w:rsidP="002234E5">
      <w:pPr>
        <w:shd w:val="clear" w:color="auto" w:fill="FFFFFF"/>
        <w:autoSpaceDE w:val="0"/>
        <w:autoSpaceDN w:val="0"/>
        <w:adjustRightInd w:val="0"/>
        <w:spacing w:after="0" w:line="240" w:lineRule="auto"/>
        <w:ind w:left="30" w:firstLine="70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34E5" w:rsidRDefault="002234E5" w:rsidP="002234E5">
      <w:pPr>
        <w:shd w:val="clear" w:color="auto" w:fill="FFFFFF"/>
        <w:autoSpaceDE w:val="0"/>
        <w:autoSpaceDN w:val="0"/>
        <w:adjustRightInd w:val="0"/>
        <w:spacing w:after="0" w:line="240" w:lineRule="auto"/>
        <w:ind w:left="30" w:firstLine="70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34E5" w:rsidRDefault="002234E5" w:rsidP="002234E5">
      <w:pPr>
        <w:shd w:val="clear" w:color="auto" w:fill="FFFFFF"/>
        <w:autoSpaceDE w:val="0"/>
        <w:autoSpaceDN w:val="0"/>
        <w:adjustRightInd w:val="0"/>
        <w:spacing w:after="0" w:line="240" w:lineRule="auto"/>
        <w:ind w:left="30" w:firstLine="70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34E5" w:rsidRDefault="002234E5" w:rsidP="002234E5">
      <w:pPr>
        <w:shd w:val="clear" w:color="auto" w:fill="FFFFFF"/>
        <w:autoSpaceDE w:val="0"/>
        <w:autoSpaceDN w:val="0"/>
        <w:adjustRightInd w:val="0"/>
        <w:spacing w:after="0" w:line="240" w:lineRule="auto"/>
        <w:ind w:left="30" w:firstLine="70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34E5" w:rsidRDefault="002234E5" w:rsidP="002234E5">
      <w:pPr>
        <w:shd w:val="clear" w:color="auto" w:fill="FFFFFF"/>
        <w:autoSpaceDE w:val="0"/>
        <w:autoSpaceDN w:val="0"/>
        <w:adjustRightInd w:val="0"/>
        <w:spacing w:after="0" w:line="240" w:lineRule="auto"/>
        <w:ind w:left="30" w:firstLine="70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34E5" w:rsidRDefault="002234E5" w:rsidP="002234E5">
      <w:pPr>
        <w:shd w:val="clear" w:color="auto" w:fill="FFFFFF"/>
        <w:autoSpaceDE w:val="0"/>
        <w:autoSpaceDN w:val="0"/>
        <w:adjustRightInd w:val="0"/>
        <w:spacing w:after="0" w:line="240" w:lineRule="auto"/>
        <w:ind w:left="30" w:firstLine="70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34E5" w:rsidRDefault="002234E5" w:rsidP="002234E5">
      <w:pPr>
        <w:shd w:val="clear" w:color="auto" w:fill="FFFFFF"/>
        <w:autoSpaceDE w:val="0"/>
        <w:autoSpaceDN w:val="0"/>
        <w:adjustRightInd w:val="0"/>
        <w:spacing w:after="0" w:line="240" w:lineRule="auto"/>
        <w:ind w:left="30" w:firstLine="70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34E5" w:rsidRDefault="002234E5" w:rsidP="002234E5">
      <w:pPr>
        <w:shd w:val="clear" w:color="auto" w:fill="FFFFFF"/>
        <w:autoSpaceDE w:val="0"/>
        <w:autoSpaceDN w:val="0"/>
        <w:adjustRightInd w:val="0"/>
        <w:spacing w:after="0" w:line="240" w:lineRule="auto"/>
        <w:ind w:left="30" w:firstLine="70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34E5" w:rsidRDefault="002234E5" w:rsidP="002234E5">
      <w:pPr>
        <w:shd w:val="clear" w:color="auto" w:fill="FFFFFF"/>
        <w:autoSpaceDE w:val="0"/>
        <w:autoSpaceDN w:val="0"/>
        <w:adjustRightInd w:val="0"/>
        <w:spacing w:after="0" w:line="240" w:lineRule="auto"/>
        <w:ind w:left="30" w:firstLine="70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34E5" w:rsidRDefault="002234E5" w:rsidP="002234E5">
      <w:pPr>
        <w:shd w:val="clear" w:color="auto" w:fill="FFFFFF"/>
        <w:autoSpaceDE w:val="0"/>
        <w:autoSpaceDN w:val="0"/>
        <w:adjustRightInd w:val="0"/>
        <w:spacing w:after="0" w:line="240" w:lineRule="auto"/>
        <w:ind w:left="30" w:firstLine="70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34E5" w:rsidRDefault="002234E5" w:rsidP="002234E5">
      <w:pPr>
        <w:shd w:val="clear" w:color="auto" w:fill="FFFFFF"/>
        <w:autoSpaceDE w:val="0"/>
        <w:autoSpaceDN w:val="0"/>
        <w:adjustRightInd w:val="0"/>
        <w:spacing w:after="0" w:line="240" w:lineRule="auto"/>
        <w:ind w:left="30" w:firstLine="70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34E5" w:rsidRDefault="002234E5" w:rsidP="002234E5">
      <w:pPr>
        <w:shd w:val="clear" w:color="auto" w:fill="FFFFFF"/>
        <w:autoSpaceDE w:val="0"/>
        <w:autoSpaceDN w:val="0"/>
        <w:adjustRightInd w:val="0"/>
        <w:spacing w:after="0" w:line="240" w:lineRule="auto"/>
        <w:ind w:left="30" w:firstLine="70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34E5" w:rsidRDefault="002234E5" w:rsidP="002234E5">
      <w:pPr>
        <w:tabs>
          <w:tab w:val="left" w:pos="106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2234E5" w:rsidRDefault="002234E5" w:rsidP="002234E5">
      <w:pPr>
        <w:tabs>
          <w:tab w:val="left" w:pos="106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2234E5" w:rsidRDefault="002234E5" w:rsidP="002234E5">
      <w:pPr>
        <w:tabs>
          <w:tab w:val="left" w:pos="106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2234E5" w:rsidRDefault="002234E5" w:rsidP="002234E5">
      <w:pPr>
        <w:tabs>
          <w:tab w:val="left" w:pos="106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2234E5" w:rsidRDefault="002234E5" w:rsidP="002234E5">
      <w:pPr>
        <w:tabs>
          <w:tab w:val="left" w:pos="106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2234E5" w:rsidRDefault="002234E5" w:rsidP="002234E5">
      <w:pPr>
        <w:tabs>
          <w:tab w:val="left" w:pos="106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2234E5" w:rsidRDefault="002234E5" w:rsidP="002234E5">
      <w:pPr>
        <w:tabs>
          <w:tab w:val="left" w:pos="106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2234E5" w:rsidRDefault="002234E5" w:rsidP="002234E5">
      <w:pPr>
        <w:tabs>
          <w:tab w:val="left" w:pos="106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2234E5" w:rsidRDefault="002234E5" w:rsidP="002234E5">
      <w:pPr>
        <w:tabs>
          <w:tab w:val="left" w:pos="106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2234E5" w:rsidRDefault="002234E5" w:rsidP="002234E5">
      <w:pPr>
        <w:tabs>
          <w:tab w:val="left" w:pos="106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2234E5" w:rsidRDefault="002234E5" w:rsidP="002234E5">
      <w:pPr>
        <w:tabs>
          <w:tab w:val="left" w:pos="106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2234E5" w:rsidRDefault="002234E5" w:rsidP="002234E5">
      <w:pPr>
        <w:tabs>
          <w:tab w:val="left" w:pos="106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2234E5" w:rsidRDefault="002234E5" w:rsidP="002234E5">
      <w:pPr>
        <w:tabs>
          <w:tab w:val="left" w:pos="106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2234E5" w:rsidRDefault="002234E5" w:rsidP="002234E5">
      <w:pPr>
        <w:tabs>
          <w:tab w:val="left" w:pos="106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2234E5" w:rsidRDefault="002234E5" w:rsidP="002234E5">
      <w:pPr>
        <w:tabs>
          <w:tab w:val="left" w:pos="106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2234E5" w:rsidRDefault="002234E5" w:rsidP="002234E5">
      <w:pPr>
        <w:tabs>
          <w:tab w:val="left" w:pos="106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2234E5" w:rsidRDefault="002234E5" w:rsidP="002234E5">
      <w:pPr>
        <w:tabs>
          <w:tab w:val="left" w:pos="106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2234E5" w:rsidRDefault="002234E5" w:rsidP="002234E5">
      <w:pPr>
        <w:tabs>
          <w:tab w:val="left" w:pos="106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2234E5" w:rsidRDefault="002234E5" w:rsidP="002234E5">
      <w:pPr>
        <w:tabs>
          <w:tab w:val="left" w:pos="106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2234E5" w:rsidRDefault="002234E5" w:rsidP="002234E5">
      <w:pPr>
        <w:tabs>
          <w:tab w:val="left" w:pos="106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2234E5" w:rsidRDefault="002234E5" w:rsidP="002234E5">
      <w:pPr>
        <w:tabs>
          <w:tab w:val="left" w:pos="106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2234E5" w:rsidRDefault="002234E5" w:rsidP="002234E5">
      <w:pPr>
        <w:tabs>
          <w:tab w:val="left" w:pos="106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2234E5" w:rsidRDefault="002234E5" w:rsidP="002234E5">
      <w:pPr>
        <w:tabs>
          <w:tab w:val="left" w:pos="106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2234E5" w:rsidRDefault="002234E5" w:rsidP="002234E5">
      <w:pPr>
        <w:tabs>
          <w:tab w:val="left" w:pos="106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2234E5" w:rsidRDefault="002234E5" w:rsidP="002234E5">
      <w:pPr>
        <w:tabs>
          <w:tab w:val="left" w:pos="1069"/>
        </w:tabs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2234E5" w:rsidRDefault="002234E5" w:rsidP="002234E5">
      <w:pPr>
        <w:spacing w:after="0"/>
        <w:rPr>
          <w:rFonts w:ascii="Times New Roman" w:hAnsi="Times New Roman"/>
          <w:b/>
          <w:sz w:val="24"/>
          <w:szCs w:val="24"/>
        </w:rPr>
        <w:sectPr w:rsidR="002234E5" w:rsidSect="00BC047B">
          <w:pgSz w:w="11906" w:h="16838"/>
          <w:pgMar w:top="426" w:right="850" w:bottom="426" w:left="880" w:header="708" w:footer="708" w:gutter="0"/>
          <w:cols w:space="720"/>
        </w:sectPr>
      </w:pPr>
    </w:p>
    <w:p w:rsidR="002234E5" w:rsidRPr="002C20E3" w:rsidRDefault="002234E5" w:rsidP="002234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20E3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по изобразительному искусству</w:t>
      </w:r>
    </w:p>
    <w:p w:rsidR="002234E5" w:rsidRPr="002C20E3" w:rsidRDefault="002234E5" w:rsidP="002234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20E3">
        <w:rPr>
          <w:rFonts w:ascii="Times New Roman" w:hAnsi="Times New Roman"/>
          <w:b/>
          <w:sz w:val="28"/>
          <w:szCs w:val="28"/>
        </w:rPr>
        <w:t>2 класс</w:t>
      </w:r>
    </w:p>
    <w:tbl>
      <w:tblPr>
        <w:tblW w:w="259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4"/>
        <w:gridCol w:w="779"/>
        <w:gridCol w:w="30"/>
        <w:gridCol w:w="39"/>
        <w:gridCol w:w="17"/>
        <w:gridCol w:w="35"/>
        <w:gridCol w:w="18"/>
        <w:gridCol w:w="17"/>
        <w:gridCol w:w="17"/>
        <w:gridCol w:w="18"/>
        <w:gridCol w:w="833"/>
        <w:gridCol w:w="2088"/>
        <w:gridCol w:w="39"/>
        <w:gridCol w:w="3399"/>
        <w:gridCol w:w="12"/>
        <w:gridCol w:w="4805"/>
        <w:gridCol w:w="10"/>
        <w:gridCol w:w="2126"/>
        <w:gridCol w:w="1366"/>
        <w:gridCol w:w="209"/>
        <w:gridCol w:w="1654"/>
        <w:gridCol w:w="209"/>
        <w:gridCol w:w="1654"/>
        <w:gridCol w:w="209"/>
        <w:gridCol w:w="1654"/>
        <w:gridCol w:w="209"/>
        <w:gridCol w:w="1654"/>
        <w:gridCol w:w="209"/>
        <w:gridCol w:w="1663"/>
        <w:gridCol w:w="200"/>
      </w:tblGrid>
      <w:tr w:rsidR="002234E5" w:rsidRPr="00234C6B" w:rsidTr="00EF3243">
        <w:trPr>
          <w:gridAfter w:val="12"/>
          <w:wAfter w:w="10890" w:type="dxa"/>
        </w:trPr>
        <w:tc>
          <w:tcPr>
            <w:tcW w:w="744" w:type="dxa"/>
            <w:vMerge w:val="restart"/>
          </w:tcPr>
          <w:p w:rsidR="002234E5" w:rsidRPr="00234C6B" w:rsidRDefault="002234E5" w:rsidP="00EF3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C6B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dxa"/>
            <w:gridSpan w:val="10"/>
          </w:tcPr>
          <w:p w:rsidR="002234E5" w:rsidRPr="00234C6B" w:rsidRDefault="002234E5" w:rsidP="00EF3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C6B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088" w:type="dxa"/>
            <w:vMerge w:val="restart"/>
          </w:tcPr>
          <w:p w:rsidR="002234E5" w:rsidRPr="00234C6B" w:rsidRDefault="002234E5" w:rsidP="00EF3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C6B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8265" w:type="dxa"/>
            <w:gridSpan w:val="5"/>
          </w:tcPr>
          <w:p w:rsidR="002234E5" w:rsidRPr="00234C6B" w:rsidRDefault="002234E5" w:rsidP="00EF3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C6B">
              <w:rPr>
                <w:rFonts w:ascii="Times New Roman" w:hAnsi="Times New Roman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2126" w:type="dxa"/>
            <w:vMerge w:val="restart"/>
          </w:tcPr>
          <w:p w:rsidR="002234E5" w:rsidRPr="00234C6B" w:rsidRDefault="002234E5" w:rsidP="00EF3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C6B">
              <w:rPr>
                <w:rFonts w:ascii="Times New Roman" w:hAnsi="Times New Roman"/>
                <w:sz w:val="20"/>
                <w:szCs w:val="20"/>
              </w:rPr>
              <w:t>Основные виды учебной деятельности</w:t>
            </w:r>
          </w:p>
        </w:tc>
      </w:tr>
      <w:tr w:rsidR="002234E5" w:rsidRPr="00234C6B" w:rsidTr="00EF3243">
        <w:trPr>
          <w:gridAfter w:val="12"/>
          <w:wAfter w:w="10890" w:type="dxa"/>
        </w:trPr>
        <w:tc>
          <w:tcPr>
            <w:tcW w:w="744" w:type="dxa"/>
            <w:vMerge/>
          </w:tcPr>
          <w:p w:rsidR="002234E5" w:rsidRPr="00234C6B" w:rsidRDefault="002234E5" w:rsidP="00EF3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gridSpan w:val="8"/>
          </w:tcPr>
          <w:p w:rsidR="002234E5" w:rsidRPr="00234C6B" w:rsidRDefault="002234E5" w:rsidP="00EF3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C6B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  <w:gridSpan w:val="2"/>
          </w:tcPr>
          <w:p w:rsidR="002234E5" w:rsidRPr="00234C6B" w:rsidRDefault="002234E5" w:rsidP="00EF3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C6B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2088" w:type="dxa"/>
            <w:vMerge/>
          </w:tcPr>
          <w:p w:rsidR="002234E5" w:rsidRPr="00234C6B" w:rsidRDefault="002234E5" w:rsidP="00EF3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0" w:type="dxa"/>
            <w:gridSpan w:val="3"/>
            <w:vAlign w:val="center"/>
          </w:tcPr>
          <w:p w:rsidR="002234E5" w:rsidRPr="00234C6B" w:rsidRDefault="002234E5" w:rsidP="00EF324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6B">
              <w:rPr>
                <w:rFonts w:ascii="Times New Roman" w:hAnsi="Times New Roman" w:cs="Times New Roman"/>
                <w:sz w:val="20"/>
                <w:szCs w:val="20"/>
              </w:rPr>
              <w:t>освоение предметных знаний</w:t>
            </w:r>
          </w:p>
        </w:tc>
        <w:tc>
          <w:tcPr>
            <w:tcW w:w="4815" w:type="dxa"/>
            <w:gridSpan w:val="2"/>
            <w:vAlign w:val="center"/>
          </w:tcPr>
          <w:p w:rsidR="002234E5" w:rsidRPr="00234C6B" w:rsidRDefault="002234E5" w:rsidP="00EF324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6B"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 действия (УУД)</w:t>
            </w:r>
          </w:p>
        </w:tc>
        <w:tc>
          <w:tcPr>
            <w:tcW w:w="2126" w:type="dxa"/>
            <w:vMerge/>
          </w:tcPr>
          <w:p w:rsidR="002234E5" w:rsidRPr="00234C6B" w:rsidRDefault="002234E5" w:rsidP="00EF3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4E5" w:rsidRPr="00234C6B" w:rsidTr="00EF3243">
        <w:trPr>
          <w:gridAfter w:val="12"/>
          <w:wAfter w:w="10890" w:type="dxa"/>
        </w:trPr>
        <w:tc>
          <w:tcPr>
            <w:tcW w:w="15026" w:type="dxa"/>
            <w:gridSpan w:val="18"/>
          </w:tcPr>
          <w:p w:rsidR="002234E5" w:rsidRPr="00234C6B" w:rsidRDefault="002234E5" w:rsidP="00EF3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C6B">
              <w:rPr>
                <w:rFonts w:ascii="Times New Roman" w:hAnsi="Times New Roman"/>
                <w:b/>
                <w:bCs/>
                <w:sz w:val="20"/>
                <w:szCs w:val="20"/>
              </w:rPr>
              <w:t>I четверть. Чем и как работают художники? (9 ч)</w:t>
            </w:r>
          </w:p>
        </w:tc>
      </w:tr>
      <w:tr w:rsidR="002234E5" w:rsidRPr="0069094E" w:rsidTr="00EF3243">
        <w:trPr>
          <w:gridAfter w:val="12"/>
          <w:wAfter w:w="10890" w:type="dxa"/>
        </w:trPr>
        <w:tc>
          <w:tcPr>
            <w:tcW w:w="744" w:type="dxa"/>
          </w:tcPr>
          <w:p w:rsidR="002234E5" w:rsidRPr="0069094E" w:rsidRDefault="002234E5" w:rsidP="00EF324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gridSpan w:val="8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88" w:type="dxa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Три основные краски создают </w:t>
            </w:r>
            <w:proofErr w:type="spellStart"/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многоцветие</w:t>
            </w:r>
            <w:proofErr w:type="spellEnd"/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мира. Цветочная поляна.</w:t>
            </w:r>
          </w:p>
        </w:tc>
        <w:tc>
          <w:tcPr>
            <w:tcW w:w="3450" w:type="dxa"/>
            <w:gridSpan w:val="3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живопись? Первичные основы </w:t>
            </w:r>
            <w:proofErr w:type="spellStart"/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цветоведения</w:t>
            </w:r>
            <w:proofErr w:type="spellEnd"/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. Основные и составные цвета, цветовой круг. Многообразие цветовой гаммы летней природы. Правила безопасности на занятиях</w:t>
            </w:r>
          </w:p>
        </w:tc>
        <w:tc>
          <w:tcPr>
            <w:tcW w:w="4815" w:type="dxa"/>
            <w:gridSpan w:val="2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анализировать работы; проявлять потребность в общении с искусством.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690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участвовать в практической работе, анализировать, изображать по памяти и впечатлению.</w:t>
            </w:r>
            <w:proofErr w:type="gramEnd"/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6909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учителя, планировать свое действие в соответствии с поставленной задачей и условиями ее реализации.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и вступать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диалог, участвовать в коллективном обсуждении проблем, продуктивно взаимодействовать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>и сотрудничать со сверстниками и взрослыми, выражать свои мысли в соответствии с задачами и условиями коммуникации</w:t>
            </w:r>
          </w:p>
        </w:tc>
        <w:tc>
          <w:tcPr>
            <w:tcW w:w="2126" w:type="dxa"/>
          </w:tcPr>
          <w:p w:rsidR="002234E5" w:rsidRPr="0069094E" w:rsidRDefault="002234E5" w:rsidP="00EF3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94E">
              <w:rPr>
                <w:rFonts w:ascii="Times New Roman" w:hAnsi="Times New Roman"/>
                <w:sz w:val="20"/>
                <w:szCs w:val="20"/>
              </w:rPr>
              <w:t>Наблюдать цветовые сочетания в природе;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>смешивать краски (прием «живая краска»)</w:t>
            </w:r>
            <w:proofErr w:type="gramStart"/>
            <w:r w:rsidRPr="0069094E">
              <w:rPr>
                <w:rFonts w:ascii="Times New Roman" w:hAnsi="Times New Roman"/>
                <w:sz w:val="20"/>
                <w:szCs w:val="20"/>
              </w:rPr>
              <w:t>;о</w:t>
            </w:r>
            <w:proofErr w:type="gramEnd"/>
            <w:r w:rsidRPr="0069094E">
              <w:rPr>
                <w:rFonts w:ascii="Times New Roman" w:hAnsi="Times New Roman"/>
                <w:sz w:val="20"/>
                <w:szCs w:val="20"/>
              </w:rPr>
              <w:t xml:space="preserve">владевать первичными живописными </w:t>
            </w:r>
            <w:proofErr w:type="spellStart"/>
            <w:r w:rsidRPr="0069094E">
              <w:rPr>
                <w:rFonts w:ascii="Times New Roman" w:hAnsi="Times New Roman"/>
                <w:sz w:val="20"/>
                <w:szCs w:val="20"/>
              </w:rPr>
              <w:t>навыками.овладевать</w:t>
            </w:r>
            <w:proofErr w:type="spellEnd"/>
            <w:r w:rsidRPr="0069094E">
              <w:rPr>
                <w:rFonts w:ascii="Times New Roman" w:hAnsi="Times New Roman"/>
                <w:sz w:val="20"/>
                <w:szCs w:val="20"/>
              </w:rPr>
              <w:t xml:space="preserve"> первичными живописными навыками.</w:t>
            </w:r>
          </w:p>
        </w:tc>
      </w:tr>
      <w:tr w:rsidR="002234E5" w:rsidRPr="0069094E" w:rsidTr="00EF3243">
        <w:trPr>
          <w:gridAfter w:val="12"/>
          <w:wAfter w:w="10890" w:type="dxa"/>
        </w:trPr>
        <w:tc>
          <w:tcPr>
            <w:tcW w:w="744" w:type="dxa"/>
          </w:tcPr>
          <w:p w:rsidR="002234E5" w:rsidRPr="0069094E" w:rsidRDefault="002234E5" w:rsidP="00EF324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2" w:type="dxa"/>
            <w:gridSpan w:val="8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Гуашь.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>Добавление белой и черной краски. Природная стихия</w:t>
            </w:r>
          </w:p>
        </w:tc>
        <w:tc>
          <w:tcPr>
            <w:tcW w:w="3450" w:type="dxa"/>
            <w:gridSpan w:val="3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Восприятие и изображение красоты природы. 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Настроение в природе. 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Темное и светлое (смешение цветных красок с </w:t>
            </w:r>
            <w:proofErr w:type="gramStart"/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черной</w:t>
            </w:r>
            <w:proofErr w:type="gramEnd"/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и белой). Различное эмоциональное звучание цвета. Правила безопасности на занятиях</w:t>
            </w:r>
          </w:p>
        </w:tc>
        <w:tc>
          <w:tcPr>
            <w:tcW w:w="4815" w:type="dxa"/>
            <w:gridSpan w:val="2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эстетические чувства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>в процессе рассматривания картин; анализировать выполнение работы.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и сравнивать, анализировать результаты, самостоятельно создавать различные творческие работы.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цель и задачи учебной деятельности; оценивать учебные действия в соответствии с поставленной задачей и условиями ее реализации; адекватно воспринимать оценку.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собеседника, признавать возможность существования различных точек зрения и права каждого иметь свою, излагать свое мнение и аргументировать свою точку зрения</w:t>
            </w:r>
          </w:p>
        </w:tc>
        <w:tc>
          <w:tcPr>
            <w:tcW w:w="2126" w:type="dxa"/>
            <w:vAlign w:val="center"/>
          </w:tcPr>
          <w:p w:rsidR="002234E5" w:rsidRPr="0069094E" w:rsidRDefault="002234E5" w:rsidP="00EF3243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9094E">
              <w:rPr>
                <w:rFonts w:ascii="Times New Roman" w:hAnsi="Times New Roman"/>
                <w:sz w:val="20"/>
                <w:szCs w:val="20"/>
              </w:rPr>
              <w:t>Сравнивать и различать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темные и светлые отте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 xml:space="preserve">нки цвета и тона; смешивать цветные краски </w:t>
            </w:r>
            <w:proofErr w:type="gramStart"/>
            <w:r w:rsidRPr="0069094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909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094E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елой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чер-ной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получения ну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>жного колорита; создавать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пейзажи, различ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>ные по настроению.</w:t>
            </w:r>
          </w:p>
        </w:tc>
      </w:tr>
      <w:tr w:rsidR="002234E5" w:rsidRPr="0069094E" w:rsidTr="00EF3243">
        <w:trPr>
          <w:gridAfter w:val="12"/>
          <w:wAfter w:w="10890" w:type="dxa"/>
        </w:trPr>
        <w:tc>
          <w:tcPr>
            <w:tcW w:w="744" w:type="dxa"/>
          </w:tcPr>
          <w:p w:rsidR="002234E5" w:rsidRPr="0069094E" w:rsidRDefault="002234E5" w:rsidP="00EF324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2" w:type="dxa"/>
            <w:gridSpan w:val="8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88" w:type="dxa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Выразительные возможности восковых мелков. Букет осени.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50" w:type="dxa"/>
            <w:gridSpan w:val="3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Яркость восковых и масляных мелков, текучесть и прозрачность акварели.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Выразительные возможности этих материалов, особенности работы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ими.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Передача различного эмоционального состояния природы.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на занятиях</w:t>
            </w:r>
          </w:p>
        </w:tc>
        <w:tc>
          <w:tcPr>
            <w:tcW w:w="4815" w:type="dxa"/>
            <w:gridSpan w:val="2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Личностные</w:t>
            </w:r>
            <w:proofErr w:type="gramEnd"/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обсуждать и анализировать собственную художественную деятельность.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выразительные возможности и особенности работы с различными художественными материалами при создании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творческой работы; отвечать на вопросы учителя по теме урока.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планировать и грамотно осуществлять учебные действия в соответствии с поставленной задачей; рационально строить самостоятельную деятельность; находить варианты решения различных художественно-творческих задач.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уметь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126" w:type="dxa"/>
            <w:vAlign w:val="center"/>
          </w:tcPr>
          <w:p w:rsidR="002234E5" w:rsidRPr="0069094E" w:rsidRDefault="002234E5" w:rsidP="00EF3243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9094E">
              <w:rPr>
                <w:rFonts w:ascii="Times New Roman" w:hAnsi="Times New Roman"/>
                <w:sz w:val="20"/>
                <w:szCs w:val="20"/>
              </w:rPr>
              <w:lastRenderedPageBreak/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многообразие ху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 xml:space="preserve">дожественных материалов: понимать красоту и выразительность </w:t>
            </w:r>
            <w:r w:rsidRPr="0069094E">
              <w:rPr>
                <w:rFonts w:ascii="Times New Roman" w:hAnsi="Times New Roman"/>
                <w:sz w:val="20"/>
                <w:szCs w:val="20"/>
              </w:rPr>
              <w:lastRenderedPageBreak/>
              <w:t>художественных материалов; овладевать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первичными знаниями перспе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 xml:space="preserve">ктивы (загораживание, </w:t>
            </w:r>
            <w:proofErr w:type="spellStart"/>
            <w:proofErr w:type="gramStart"/>
            <w:r w:rsidRPr="0069094E">
              <w:rPr>
                <w:rFonts w:ascii="Times New Roman" w:hAnsi="Times New Roman"/>
                <w:sz w:val="20"/>
                <w:szCs w:val="20"/>
              </w:rPr>
              <w:t>ближе-дальше</w:t>
            </w:r>
            <w:proofErr w:type="spellEnd"/>
            <w:proofErr w:type="gramEnd"/>
            <w:r w:rsidRPr="0069094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2234E5" w:rsidRPr="0069094E" w:rsidTr="00EF3243">
        <w:trPr>
          <w:gridAfter w:val="12"/>
          <w:wAfter w:w="10890" w:type="dxa"/>
        </w:trPr>
        <w:tc>
          <w:tcPr>
            <w:tcW w:w="744" w:type="dxa"/>
          </w:tcPr>
          <w:p w:rsidR="002234E5" w:rsidRPr="0069094E" w:rsidRDefault="002234E5" w:rsidP="00EF324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52" w:type="dxa"/>
            <w:gridSpan w:val="8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88" w:type="dxa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Выразительные возможности восковых мелков. Золотая рыбка.</w:t>
            </w:r>
          </w:p>
        </w:tc>
        <w:tc>
          <w:tcPr>
            <w:tcW w:w="3450" w:type="dxa"/>
            <w:gridSpan w:val="3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Яркость восковых мелков, выразительные возможности наждачной бумаги, особенности работы с этими материалами.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на занятиях</w:t>
            </w:r>
          </w:p>
        </w:tc>
        <w:tc>
          <w:tcPr>
            <w:tcW w:w="4815" w:type="dxa"/>
            <w:gridSpan w:val="2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обсуждать и анализировать собственную художественную деятельность.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использовать знание особенностей работы на наждачной бумаге восковыми мелками при создании творческой работы</w:t>
            </w: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учебную задачу; планировать действие в соответствии с поставленной задачей; адекватно воспринимать оценку учителя; вносить необходимые коррективы в действие по ходу работы с учетом предложений учителя и характера сделанных неточностей.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уметь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 </w:t>
            </w:r>
          </w:p>
        </w:tc>
        <w:tc>
          <w:tcPr>
            <w:tcW w:w="2126" w:type="dxa"/>
          </w:tcPr>
          <w:p w:rsidR="002234E5" w:rsidRPr="0069094E" w:rsidRDefault="002234E5" w:rsidP="00EF3243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9094E">
              <w:rPr>
                <w:rFonts w:ascii="Times New Roman" w:hAnsi="Times New Roman"/>
                <w:sz w:val="20"/>
                <w:szCs w:val="20"/>
              </w:rPr>
              <w:t xml:space="preserve">Овладевать техникой и способами аппликации; понимать и </w:t>
            </w:r>
            <w:proofErr w:type="spellStart"/>
            <w:proofErr w:type="gramStart"/>
            <w:r w:rsidRPr="0069094E">
              <w:rPr>
                <w:rFonts w:ascii="Times New Roman" w:hAnsi="Times New Roman"/>
                <w:sz w:val="20"/>
                <w:szCs w:val="20"/>
              </w:rPr>
              <w:t>использо-в</w:t>
            </w:r>
            <w:r>
              <w:rPr>
                <w:rFonts w:ascii="Times New Roman" w:hAnsi="Times New Roman"/>
                <w:sz w:val="20"/>
                <w:szCs w:val="20"/>
              </w:rPr>
              <w:t>ать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особенности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изо-бражения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 xml:space="preserve">плоскости с помощью пятна; </w:t>
            </w:r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>здавать изделие п</w:t>
            </w:r>
            <w:r>
              <w:rPr>
                <w:rFonts w:ascii="Times New Roman" w:hAnsi="Times New Roman"/>
                <w:sz w:val="20"/>
                <w:szCs w:val="20"/>
              </w:rPr>
              <w:t>о зад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>анию.</w:t>
            </w:r>
          </w:p>
        </w:tc>
      </w:tr>
      <w:tr w:rsidR="002234E5" w:rsidRPr="0069094E" w:rsidTr="00EF3243">
        <w:trPr>
          <w:gridAfter w:val="12"/>
          <w:wAfter w:w="10890" w:type="dxa"/>
        </w:trPr>
        <w:tc>
          <w:tcPr>
            <w:tcW w:w="744" w:type="dxa"/>
          </w:tcPr>
          <w:p w:rsidR="002234E5" w:rsidRPr="0069094E" w:rsidRDefault="002234E5" w:rsidP="00EF324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5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gridSpan w:val="5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Выразительные возможности аппликации. Аппликация из осенних листьев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>(по замыслу ученика).</w:t>
            </w:r>
          </w:p>
        </w:tc>
        <w:tc>
          <w:tcPr>
            <w:tcW w:w="3450" w:type="dxa"/>
            <w:gridSpan w:val="3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Особенности создания аппликации. Восприятие и изображение красоты осенней природы. Ритм листьев в природе. Ритм пятен. Правила безопасности на занятиях</w:t>
            </w:r>
          </w:p>
        </w:tc>
        <w:tc>
          <w:tcPr>
            <w:tcW w:w="4815" w:type="dxa"/>
            <w:gridSpan w:val="2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сотрудничать с товарищами в процессе совместной деятельности, анализировать работы.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овладевать техникой и способами аппликации, развивать чувство цвета и композиции, применять технологическую карту для решения учебной задачи; участвовать в беседе с учителем.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учебную задачу; планировать действие в соответствии с поставленной задачей; осуществлять итоговый и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пошаговый контроль; вносить дополнения и коррективы в работу в случае расхождения с эталоном;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2234E5" w:rsidRPr="0069094E" w:rsidRDefault="002234E5" w:rsidP="00EF3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94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 xml:space="preserve"> уметь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 (сотрудничать </w:t>
            </w:r>
            <w:r w:rsidRPr="0069094E">
              <w:rPr>
                <w:rFonts w:ascii="Times New Roman" w:hAnsi="Times New Roman"/>
                <w:sz w:val="20"/>
                <w:szCs w:val="20"/>
              </w:rPr>
              <w:br/>
              <w:t>в совместном решении поставленной учебной задачи)</w:t>
            </w:r>
          </w:p>
        </w:tc>
        <w:tc>
          <w:tcPr>
            <w:tcW w:w="2126" w:type="dxa"/>
          </w:tcPr>
          <w:p w:rsidR="002234E5" w:rsidRPr="0069094E" w:rsidRDefault="002234E5" w:rsidP="00EF3243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9094E">
              <w:rPr>
                <w:rFonts w:ascii="Times New Roman" w:hAnsi="Times New Roman"/>
                <w:sz w:val="20"/>
                <w:szCs w:val="20"/>
              </w:rPr>
              <w:lastRenderedPageBreak/>
              <w:t>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выразительные возможности ли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>нии, точки, пятен для создания худ-го образа; осваивать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приемы работы граф-ми материалам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 xml:space="preserve">и (тушь, палочка); создавать </w:t>
            </w:r>
            <w:r w:rsidRPr="0069094E">
              <w:rPr>
                <w:rFonts w:ascii="Times New Roman" w:hAnsi="Times New Roman"/>
                <w:sz w:val="20"/>
                <w:szCs w:val="20"/>
              </w:rPr>
              <w:lastRenderedPageBreak/>
              <w:t>изображение по заданию.</w:t>
            </w:r>
          </w:p>
        </w:tc>
      </w:tr>
      <w:tr w:rsidR="002234E5" w:rsidRPr="0069094E" w:rsidTr="00EF3243">
        <w:trPr>
          <w:gridAfter w:val="12"/>
          <w:wAfter w:w="10890" w:type="dxa"/>
        </w:trPr>
        <w:tc>
          <w:tcPr>
            <w:tcW w:w="744" w:type="dxa"/>
          </w:tcPr>
          <w:p w:rsidR="002234E5" w:rsidRPr="0069094E" w:rsidRDefault="002234E5" w:rsidP="00EF324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52" w:type="dxa"/>
            <w:gridSpan w:val="8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Выразительные возможности графических материалов. Линия-выдумщица.</w:t>
            </w:r>
          </w:p>
        </w:tc>
        <w:tc>
          <w:tcPr>
            <w:tcW w:w="3450" w:type="dxa"/>
            <w:gridSpan w:val="3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Что такое графика? Разнообразие графических материалов. Красота и выразительность линии. Тонкие и толстые, подвижные и тягучие линии.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Выразительные возможности линии, точки, темного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>и белого пятен (язык графики) для создания художественного образа. Приемы работы графическими материалами (тушь, палочка, кисть).</w:t>
            </w:r>
          </w:p>
          <w:p w:rsidR="002234E5" w:rsidRPr="0069094E" w:rsidRDefault="002234E5" w:rsidP="00EF3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94E">
              <w:rPr>
                <w:rFonts w:ascii="Times New Roman" w:hAnsi="Times New Roman"/>
                <w:sz w:val="20"/>
                <w:szCs w:val="20"/>
              </w:rPr>
              <w:t>Правила безопасности на занятиях</w:t>
            </w:r>
          </w:p>
        </w:tc>
        <w:tc>
          <w:tcPr>
            <w:tcW w:w="4815" w:type="dxa"/>
            <w:gridSpan w:val="2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эстетические чувства при рассмотрении произведений искусства; анализировать работы.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определять характер предложенных линий, способы создания линий; апробировать разные способы работы пером и палочкой, сравнивать выразительные возможности графики и живописи; участвовать в обсуждении репродукций картин; дорисовывать линии и пятна.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и грамотно осуществлять учебные действия в соответствии с поставленной задачей; рационально строить самостоятельную деятельность; находить варианты решения различных художественно-творческих задач; адекватно воспринимать оценку учителя.</w:t>
            </w:r>
          </w:p>
          <w:p w:rsidR="002234E5" w:rsidRPr="0069094E" w:rsidRDefault="002234E5" w:rsidP="00EF3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94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 xml:space="preserve"> 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126" w:type="dxa"/>
            <w:vAlign w:val="center"/>
          </w:tcPr>
          <w:p w:rsidR="002234E5" w:rsidRPr="0069094E" w:rsidRDefault="002234E5" w:rsidP="00EF3243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9094E">
              <w:rPr>
                <w:rFonts w:ascii="Times New Roman" w:hAnsi="Times New Roman"/>
                <w:sz w:val="20"/>
                <w:szCs w:val="20"/>
              </w:rPr>
              <w:t>Сравнивать,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сопоставлять выразительные во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>зможности различных материалов, применяемых в скульптуре; уметь работать с целым куском пластилина</w:t>
            </w:r>
            <w:r>
              <w:rPr>
                <w:rFonts w:ascii="Times New Roman" w:hAnsi="Times New Roman"/>
                <w:sz w:val="20"/>
                <w:szCs w:val="20"/>
              </w:rPr>
              <w:t>, ов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>ладевать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приемами ра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>боты с пластилином; создавать объемное изображение.</w:t>
            </w:r>
          </w:p>
        </w:tc>
      </w:tr>
      <w:tr w:rsidR="002234E5" w:rsidRPr="0069094E" w:rsidTr="00EF3243">
        <w:trPr>
          <w:gridAfter w:val="12"/>
          <w:wAfter w:w="10890" w:type="dxa"/>
        </w:trPr>
        <w:tc>
          <w:tcPr>
            <w:tcW w:w="744" w:type="dxa"/>
          </w:tcPr>
          <w:p w:rsidR="002234E5" w:rsidRPr="0069094E" w:rsidRDefault="002234E5" w:rsidP="00EF324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2" w:type="dxa"/>
            <w:gridSpan w:val="8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88" w:type="dxa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Выразительные возможности графических материалов. Волшебный лес.</w:t>
            </w:r>
          </w:p>
        </w:tc>
        <w:tc>
          <w:tcPr>
            <w:tcW w:w="3450" w:type="dxa"/>
            <w:gridSpan w:val="3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Выразительные возможности линии, точки, темного и белого пятен (язык графики) для создания художественного образа.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Приемы работы графическими материалами (тушь, палочка, кисть), </w:t>
            </w:r>
            <w:proofErr w:type="spellStart"/>
            <w:r w:rsidRPr="00690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тонирования</w:t>
            </w:r>
            <w:proofErr w:type="spellEnd"/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бумаги.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на занятиях</w:t>
            </w:r>
          </w:p>
        </w:tc>
        <w:tc>
          <w:tcPr>
            <w:tcW w:w="4815" w:type="dxa"/>
            <w:gridSpan w:val="2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художественно-творческое мышление при рассматривании картин; обсуждать работы.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наиболее эффективные способы работы с пером и палочкой для решения учебной задачи; участвовать в обсуждении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репродукций картин художников-графиков; приводить примеры в качестве доказательства своей мысли; изображать, используя графические материалы, волшебный лес.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и грамотно осуществлять учебные действия в соответствии с поставленной задачей; рационально строить самостоятельную деятельность, находить варианты решения различных художественно-творческих задач; адекватно воспринимать оценку учителя.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126" w:type="dxa"/>
            <w:vAlign w:val="center"/>
          </w:tcPr>
          <w:p w:rsidR="002234E5" w:rsidRPr="0069094E" w:rsidRDefault="002234E5" w:rsidP="00EF3243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909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Овладевать </w:t>
            </w:r>
            <w:r>
              <w:rPr>
                <w:rFonts w:ascii="Times New Roman" w:hAnsi="Times New Roman"/>
                <w:sz w:val="20"/>
                <w:szCs w:val="20"/>
              </w:rPr>
              <w:t>приемами работы с бумагой (объ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>емные формы); уметь конструи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ровать из бумаги объемные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объек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 xml:space="preserve">ты; </w:t>
            </w:r>
          </w:p>
        </w:tc>
      </w:tr>
      <w:tr w:rsidR="002234E5" w:rsidRPr="0069094E" w:rsidTr="00EF3243">
        <w:trPr>
          <w:gridAfter w:val="12"/>
          <w:wAfter w:w="10890" w:type="dxa"/>
        </w:trPr>
        <w:tc>
          <w:tcPr>
            <w:tcW w:w="744" w:type="dxa"/>
          </w:tcPr>
          <w:p w:rsidR="002234E5" w:rsidRPr="0069094E" w:rsidRDefault="002234E5" w:rsidP="00EF324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8-9</w:t>
            </w:r>
          </w:p>
        </w:tc>
        <w:tc>
          <w:tcPr>
            <w:tcW w:w="952" w:type="dxa"/>
            <w:gridSpan w:val="8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Для художника любой материал может стать выразительным.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родного города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помощью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>неожиданных материалов.</w:t>
            </w:r>
          </w:p>
        </w:tc>
        <w:tc>
          <w:tcPr>
            <w:tcW w:w="3450" w:type="dxa"/>
            <w:gridSpan w:val="3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Красота различных художественных материалов (гуашь, акварель, пастель, мелки, тушь, пластилин, бумага).</w:t>
            </w:r>
            <w:proofErr w:type="gramEnd"/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Сходство и различие материалов. Смешанные техники, неожиданные материалы. Вид искусства коллаж. Отличие коллажа и аппликации.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Художественные материалы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>и их выразительные возможности. Правила безопасности на занятиях</w:t>
            </w:r>
          </w:p>
        </w:tc>
        <w:tc>
          <w:tcPr>
            <w:tcW w:w="4815" w:type="dxa"/>
            <w:gridSpan w:val="2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обсуждать и анализировать работы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>с позиций творческих задач темы.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воспроизводить по памяти информацию для решения поставленной учебной задачи; создавать образ ночного города с помощью разнообразных неожиданных материалов.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и грамотно осуществлять учебные действия в соответствии с поставленной задачей; рационально строить самостоятельную деятельность; находить варианты решения различных художественно-творческих задач; адекватно воспринимать оценку учителя.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выражения, договариваться  и приходить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общему решению в совместной деятельности; контролировать действия партнера, сотрудничать в совместном решении проблемы (задачи) </w:t>
            </w:r>
            <w:proofErr w:type="gramEnd"/>
          </w:p>
        </w:tc>
        <w:tc>
          <w:tcPr>
            <w:tcW w:w="2126" w:type="dxa"/>
          </w:tcPr>
          <w:p w:rsidR="002234E5" w:rsidRPr="0069094E" w:rsidRDefault="002234E5" w:rsidP="00EF3243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9094E">
              <w:rPr>
                <w:rFonts w:ascii="Times New Roman" w:hAnsi="Times New Roman"/>
                <w:sz w:val="20"/>
                <w:szCs w:val="20"/>
              </w:rPr>
              <w:t xml:space="preserve">Создавать образ, по заданию; обобщать </w:t>
            </w:r>
            <w:r>
              <w:rPr>
                <w:rFonts w:ascii="Times New Roman" w:hAnsi="Times New Roman"/>
                <w:sz w:val="20"/>
                <w:szCs w:val="20"/>
              </w:rPr>
              <w:t>прой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 xml:space="preserve">денный материал, обсуждать работы, </w:t>
            </w:r>
            <w:r>
              <w:rPr>
                <w:rFonts w:ascii="Times New Roman" w:hAnsi="Times New Roman"/>
                <w:sz w:val="20"/>
                <w:szCs w:val="20"/>
              </w:rPr>
              <w:t>оценивать собственную худо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>жественную деятельность.</w:t>
            </w:r>
          </w:p>
        </w:tc>
      </w:tr>
      <w:tr w:rsidR="002234E5" w:rsidRPr="0069094E" w:rsidTr="00EF3243">
        <w:trPr>
          <w:gridAfter w:val="12"/>
          <w:wAfter w:w="10890" w:type="dxa"/>
        </w:trPr>
        <w:tc>
          <w:tcPr>
            <w:tcW w:w="15026" w:type="dxa"/>
            <w:gridSpan w:val="18"/>
          </w:tcPr>
          <w:p w:rsidR="002234E5" w:rsidRPr="0069094E" w:rsidRDefault="002234E5" w:rsidP="00EF3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94E">
              <w:rPr>
                <w:rFonts w:ascii="Times New Roman" w:hAnsi="Times New Roman"/>
                <w:b/>
                <w:bCs/>
                <w:sz w:val="20"/>
                <w:szCs w:val="20"/>
              </w:rPr>
              <w:t>II четверть. Реальность и фантазия (7 ч)</w:t>
            </w:r>
          </w:p>
        </w:tc>
      </w:tr>
      <w:tr w:rsidR="002234E5" w:rsidRPr="0069094E" w:rsidTr="00EF3243">
        <w:trPr>
          <w:gridAfter w:val="12"/>
          <w:wAfter w:w="10890" w:type="dxa"/>
        </w:trPr>
        <w:tc>
          <w:tcPr>
            <w:tcW w:w="744" w:type="dxa"/>
          </w:tcPr>
          <w:p w:rsidR="002234E5" w:rsidRPr="0069094E" w:rsidRDefault="002234E5" w:rsidP="00EF324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70" w:type="dxa"/>
            <w:gridSpan w:val="9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33" w:type="dxa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88" w:type="dxa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Изображение и реальность. Павлин.</w:t>
            </w:r>
          </w:p>
        </w:tc>
        <w:tc>
          <w:tcPr>
            <w:tcW w:w="3450" w:type="dxa"/>
            <w:gridSpan w:val="3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Реальность, </w:t>
            </w:r>
            <w:proofErr w:type="spellStart"/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анималистика</w:t>
            </w:r>
            <w:proofErr w:type="spellEnd"/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Строение птиц. Пропорции частей тела птиц.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Характер выбранной птицы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>в изображении.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на занятиях</w:t>
            </w:r>
          </w:p>
        </w:tc>
        <w:tc>
          <w:tcPr>
            <w:tcW w:w="4815" w:type="dxa"/>
            <w:gridSpan w:val="2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наблюдательность и фантазию, анализировать выполненные работы.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участвовать в обсуждении проблемных вопросов по теме урока</w:t>
            </w: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выявлять особенности изображения разных птиц, применять технологическую карту для решения поставленной задачи; рассматривать репродукции картин известных художников и участвовать в их обсуждении.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учебную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задачу; планировать действие в соответствии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поставленной задачей; рационально строить самостоятельную деятельность, осуществлять итоговый и пошаговый контроль, вносить дополнения и коррективы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работу в случае расхождения с эталоном; адекватно воспринимать оценку учителя. 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уметь</w:t>
            </w:r>
            <w:r w:rsidRPr="006909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слушать и вступать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диалог, участвовать в коллективном обсуждении проблем, слушать и понимать других, высказывать свою точку зрения, продуктивно взаимодействовать и сотрудничать со сверстниками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>и взрослыми, выражать свои мысли в соответствии с задачами и условиями коммуникации</w:t>
            </w:r>
          </w:p>
        </w:tc>
        <w:tc>
          <w:tcPr>
            <w:tcW w:w="2126" w:type="dxa"/>
          </w:tcPr>
          <w:p w:rsidR="002234E5" w:rsidRPr="0069094E" w:rsidRDefault="002234E5" w:rsidP="00EF3243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9094E">
              <w:rPr>
                <w:rFonts w:ascii="Times New Roman" w:hAnsi="Times New Roman"/>
                <w:sz w:val="20"/>
                <w:szCs w:val="20"/>
              </w:rPr>
              <w:t>Рассматривать, изучать и анализировать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строение реальных живот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>ных; изображать,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>ляя пропорции; передавать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характер животно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>го; накапливать опыт в изображении животных</w:t>
            </w:r>
          </w:p>
        </w:tc>
      </w:tr>
      <w:tr w:rsidR="002234E5" w:rsidRPr="0069094E" w:rsidTr="00EF3243">
        <w:trPr>
          <w:gridAfter w:val="12"/>
          <w:wAfter w:w="10890" w:type="dxa"/>
        </w:trPr>
        <w:tc>
          <w:tcPr>
            <w:tcW w:w="744" w:type="dxa"/>
          </w:tcPr>
          <w:p w:rsidR="002234E5" w:rsidRPr="0069094E" w:rsidRDefault="002234E5" w:rsidP="00EF324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2" w:type="dxa"/>
            <w:gridSpan w:val="8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Изображение и фантазия. Сказочная птица.</w:t>
            </w:r>
          </w:p>
        </w:tc>
        <w:tc>
          <w:tcPr>
            <w:tcW w:w="3450" w:type="dxa"/>
            <w:gridSpan w:val="3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Роль фантазии в жизни людей. Сказочные существа. Фантастические образы. Соединение элементов разных животных, растений при создании фантастического образа. Творческие умения и навыки работы акварелью.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на занятиях</w:t>
            </w:r>
          </w:p>
        </w:tc>
        <w:tc>
          <w:tcPr>
            <w:tcW w:w="4815" w:type="dxa"/>
            <w:gridSpan w:val="2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эстетические потребности; обсуждать и анализировать выполненные работы.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участвовать в беседе, придумывать элементы фантастических образов, привлекать фантазию и жизненный опыт для создания фантастического образа; анализировать авторские работы, подмечать оригинальность исполнения.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и грамотно осуществлять учебные действия в соответствии с поставленной задачей; рационально строить самостоятельную деятельность, находить варианты решения различных художественно-творческих задач, адекватно воспринимать оценку учителя.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6909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слушать и вступать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диалог, участвовать в коллективном обсуждении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проблем, слушать и понимать других, высказывать свою точку зрения, продуктивно взаимодействовать и сотрудничать со сверстниками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>и взрослыми, выражать свои мысли в соответствии с задачами и условиями коммуникации</w:t>
            </w:r>
          </w:p>
        </w:tc>
        <w:tc>
          <w:tcPr>
            <w:tcW w:w="2126" w:type="dxa"/>
            <w:vAlign w:val="center"/>
          </w:tcPr>
          <w:p w:rsidR="002234E5" w:rsidRPr="0069094E" w:rsidRDefault="002234E5" w:rsidP="00EF3243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9094E">
              <w:rPr>
                <w:rFonts w:ascii="Times New Roman" w:hAnsi="Times New Roman"/>
                <w:sz w:val="20"/>
                <w:szCs w:val="20"/>
              </w:rPr>
              <w:lastRenderedPageBreak/>
              <w:t>Размышлять и вести беседу об изображении как 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 xml:space="preserve">ального, так и фантастического </w:t>
            </w:r>
            <w:proofErr w:type="spellStart"/>
            <w:r w:rsidRPr="0069094E">
              <w:rPr>
                <w:rFonts w:ascii="Times New Roman" w:hAnsi="Times New Roman"/>
                <w:sz w:val="20"/>
                <w:szCs w:val="20"/>
              </w:rPr>
              <w:t>мира</w:t>
            </w:r>
            <w:proofErr w:type="gramStart"/>
            <w:r w:rsidRPr="0069094E">
              <w:rPr>
                <w:rFonts w:ascii="Times New Roman" w:hAnsi="Times New Roman"/>
                <w:sz w:val="20"/>
                <w:szCs w:val="20"/>
              </w:rPr>
              <w:t>;п</w:t>
            </w:r>
            <w:proofErr w:type="gramEnd"/>
            <w:r w:rsidRPr="0069094E">
              <w:rPr>
                <w:rFonts w:ascii="Times New Roman" w:hAnsi="Times New Roman"/>
                <w:sz w:val="20"/>
                <w:szCs w:val="20"/>
              </w:rPr>
              <w:t>ридумывать</w:t>
            </w:r>
            <w:proofErr w:type="spellEnd"/>
            <w:r w:rsidRPr="0069094E">
              <w:rPr>
                <w:rFonts w:ascii="Times New Roman" w:hAnsi="Times New Roman"/>
                <w:sz w:val="20"/>
                <w:szCs w:val="20"/>
              </w:rPr>
              <w:t xml:space="preserve"> и изображать фантастические образы животных; приобретать опыт работы с гуашью.</w:t>
            </w:r>
          </w:p>
        </w:tc>
      </w:tr>
      <w:tr w:rsidR="002234E5" w:rsidRPr="0069094E" w:rsidTr="00EF3243">
        <w:trPr>
          <w:gridAfter w:val="12"/>
          <w:wAfter w:w="10890" w:type="dxa"/>
        </w:trPr>
        <w:tc>
          <w:tcPr>
            <w:tcW w:w="744" w:type="dxa"/>
          </w:tcPr>
          <w:p w:rsidR="002234E5" w:rsidRPr="0069094E" w:rsidRDefault="002234E5" w:rsidP="00EF324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952" w:type="dxa"/>
            <w:gridSpan w:val="8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Украшение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реальность. </w:t>
            </w:r>
          </w:p>
          <w:p w:rsidR="002234E5" w:rsidRPr="0069094E" w:rsidRDefault="002234E5" w:rsidP="00EF3243">
            <w:pPr>
              <w:rPr>
                <w:rFonts w:ascii="Times New Roman" w:hAnsi="Times New Roman"/>
                <w:sz w:val="20"/>
                <w:szCs w:val="20"/>
              </w:rPr>
            </w:pPr>
            <w:r w:rsidRPr="0069094E">
              <w:rPr>
                <w:rFonts w:ascii="Times New Roman" w:hAnsi="Times New Roman"/>
                <w:sz w:val="20"/>
                <w:szCs w:val="20"/>
              </w:rPr>
              <w:t xml:space="preserve">Паутинка. Узор </w:t>
            </w:r>
            <w:r w:rsidRPr="0069094E">
              <w:rPr>
                <w:rFonts w:ascii="Times New Roman" w:hAnsi="Times New Roman"/>
                <w:sz w:val="20"/>
                <w:szCs w:val="20"/>
              </w:rPr>
              <w:br/>
              <w:t>на стекле.</w:t>
            </w:r>
          </w:p>
          <w:p w:rsidR="002234E5" w:rsidRPr="0069094E" w:rsidRDefault="002234E5" w:rsidP="00EF32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34E5" w:rsidRPr="0069094E" w:rsidRDefault="002234E5" w:rsidP="00EF32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gridSpan w:val="3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Красота природы, разнообразие ее форм, цвета (иней, морозные узоры, паутинки, наряды птиц, рыб и т. п.).</w:t>
            </w:r>
            <w:proofErr w:type="gramEnd"/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Изображения различных украшений в природе (паутинки, снежинки и т. д.) с помощью графических материалов, линий.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на занятиях</w:t>
            </w:r>
          </w:p>
        </w:tc>
        <w:tc>
          <w:tcPr>
            <w:tcW w:w="4815" w:type="dxa"/>
            <w:gridSpan w:val="2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проявлять эстетические потребности; обсуждать и анализировать выполненные работы с позиций творческих задач темы с точки зрения содержания и средств их выражения.</w:t>
            </w: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Познавательные: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наблюдать и учиться видеть украшения в природе, воспроизводить в памяти картины различных украшений в природе для создания собственного образа; участвовать в беседе по теме урока, приводить доказательства своих суждений.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учебную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задачу; планировать действие в соответствии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>с поставленной задачей; рационально строить самостоятельную деятельность, находить варианты решения различных художественно-творческих задач.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126" w:type="dxa"/>
            <w:vAlign w:val="center"/>
          </w:tcPr>
          <w:p w:rsidR="002234E5" w:rsidRPr="0069094E" w:rsidRDefault="002234E5" w:rsidP="00EF3243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9094E">
              <w:rPr>
                <w:rFonts w:ascii="Times New Roman" w:hAnsi="Times New Roman"/>
                <w:sz w:val="20"/>
                <w:szCs w:val="20"/>
              </w:rPr>
              <w:t>Наблюдать и учиться видеть украшения в природе, откликаться на природную красоту; создавать с помощью графическ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их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материа-лов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изображения укра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 xml:space="preserve">шений в природе; </w:t>
            </w:r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>обретать опыт работы с тушью, мелом.</w:t>
            </w:r>
          </w:p>
        </w:tc>
      </w:tr>
      <w:tr w:rsidR="002234E5" w:rsidRPr="0069094E" w:rsidTr="00EF3243">
        <w:trPr>
          <w:gridAfter w:val="12"/>
          <w:wAfter w:w="10890" w:type="dxa"/>
        </w:trPr>
        <w:tc>
          <w:tcPr>
            <w:tcW w:w="744" w:type="dxa"/>
          </w:tcPr>
          <w:p w:rsidR="002234E5" w:rsidRPr="0069094E" w:rsidRDefault="002234E5" w:rsidP="00EF324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8" w:type="dxa"/>
            <w:gridSpan w:val="6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4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Украшение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>и фантазия.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Украшаем кокошник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>и сарафан.</w:t>
            </w:r>
          </w:p>
        </w:tc>
        <w:tc>
          <w:tcPr>
            <w:tcW w:w="3450" w:type="dxa"/>
            <w:gridSpan w:val="3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природных форм </w:t>
            </w:r>
            <w:proofErr w:type="gramStart"/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декоративные для создания различных узоров, орнаментов. Перенесение красоты природы в жизнь человека и преобразование ее с помощью фантазии.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Приемы создания орнамента: повторение модуля, ритмическое чередование элемента</w:t>
            </w:r>
          </w:p>
        </w:tc>
        <w:tc>
          <w:tcPr>
            <w:tcW w:w="4815" w:type="dxa"/>
            <w:gridSpan w:val="2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проявлять эстетические чувства, чувство гордости за культуру Родины; анализировать работы.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наблюдать и учиться видеть украшения в природе, воспроизводить в памяти картины различных украшений в природе для создания собственного образа; участвовать в беседе по теме урока, приводить доказательства своих суждений.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учебную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задачу; планировать действие в соответствии с поставленной задачей; рационально строить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самостоятельную деятельность, находить варианты решения различных художественно-творческих задач.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126" w:type="dxa"/>
            <w:vAlign w:val="center"/>
          </w:tcPr>
          <w:p w:rsidR="002234E5" w:rsidRPr="0069094E" w:rsidRDefault="002234E5" w:rsidP="00EF3243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909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Сравнивать и сопоставлять природные формы и декоративные мотивы; осваивать приемы создания орнамента; создавать украшения; </w:t>
            </w:r>
            <w:r>
              <w:rPr>
                <w:rFonts w:ascii="Times New Roman" w:hAnsi="Times New Roman"/>
                <w:sz w:val="20"/>
                <w:szCs w:val="20"/>
              </w:rPr>
              <w:t>ос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>ваивать пр</w:t>
            </w:r>
            <w:r>
              <w:rPr>
                <w:rFonts w:ascii="Times New Roman" w:hAnsi="Times New Roman"/>
                <w:sz w:val="20"/>
                <w:szCs w:val="20"/>
              </w:rPr>
              <w:t>иемы работы графическими матери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>алами;</w:t>
            </w:r>
          </w:p>
        </w:tc>
      </w:tr>
      <w:tr w:rsidR="002234E5" w:rsidRPr="0069094E" w:rsidTr="00EF3243">
        <w:trPr>
          <w:gridAfter w:val="12"/>
          <w:wAfter w:w="10890" w:type="dxa"/>
        </w:trPr>
        <w:tc>
          <w:tcPr>
            <w:tcW w:w="744" w:type="dxa"/>
          </w:tcPr>
          <w:p w:rsidR="002234E5" w:rsidRPr="0069094E" w:rsidRDefault="002234E5" w:rsidP="00EF324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918" w:type="dxa"/>
            <w:gridSpan w:val="6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4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Постройка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реальность. 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Подводный мир.</w:t>
            </w:r>
          </w:p>
        </w:tc>
        <w:tc>
          <w:tcPr>
            <w:tcW w:w="3450" w:type="dxa"/>
            <w:gridSpan w:val="3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Навыки работы с бумагой (закручивание, надрезание, складывание, склеивание).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Приемы </w:t>
            </w:r>
            <w:proofErr w:type="spellStart"/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тонирования</w:t>
            </w:r>
            <w:proofErr w:type="spellEnd"/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бумаги.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Эмоциональный отклик на красоту различных построек в природе</w:t>
            </w:r>
          </w:p>
        </w:tc>
        <w:tc>
          <w:tcPr>
            <w:tcW w:w="4815" w:type="dxa"/>
            <w:gridSpan w:val="2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обсуждать и анализировать выполненные работы.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участвовать в беседе, которая поможет собрать информацию для самостоятельного решения учебной задачи.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выражения; договариваться и приходить к общему решению в совместной деятельности; контролировать действия партнера; сотрудничать в совместном решении проблемы (задачи)</w:t>
            </w:r>
            <w:proofErr w:type="gramEnd"/>
          </w:p>
        </w:tc>
        <w:tc>
          <w:tcPr>
            <w:tcW w:w="2126" w:type="dxa"/>
            <w:vAlign w:val="center"/>
          </w:tcPr>
          <w:p w:rsidR="002234E5" w:rsidRPr="0069094E" w:rsidRDefault="002234E5" w:rsidP="00EF3243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9094E">
              <w:rPr>
                <w:rFonts w:ascii="Times New Roman" w:hAnsi="Times New Roman"/>
                <w:sz w:val="20"/>
                <w:szCs w:val="20"/>
              </w:rPr>
              <w:t xml:space="preserve">Рассматривать и анализировать </w:t>
            </w:r>
            <w:r>
              <w:rPr>
                <w:rFonts w:ascii="Times New Roman" w:hAnsi="Times New Roman"/>
                <w:sz w:val="20"/>
                <w:szCs w:val="20"/>
              </w:rPr>
              <w:t>природные ко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>нструкции, их формы, пропорции; накапливать опыт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работы с бу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>магой (зак</w:t>
            </w:r>
            <w:r>
              <w:rPr>
                <w:rFonts w:ascii="Times New Roman" w:hAnsi="Times New Roman"/>
                <w:sz w:val="20"/>
                <w:szCs w:val="20"/>
              </w:rPr>
              <w:t>ручивание, надрезание, складыва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>ние, склеивание); участвовать в создании коллективной работы.</w:t>
            </w:r>
          </w:p>
        </w:tc>
      </w:tr>
      <w:tr w:rsidR="002234E5" w:rsidRPr="0069094E" w:rsidTr="00EF3243">
        <w:trPr>
          <w:gridAfter w:val="12"/>
          <w:wAfter w:w="10890" w:type="dxa"/>
        </w:trPr>
        <w:tc>
          <w:tcPr>
            <w:tcW w:w="744" w:type="dxa"/>
          </w:tcPr>
          <w:p w:rsidR="002234E5" w:rsidRPr="0069094E" w:rsidRDefault="002234E5" w:rsidP="00EF3243">
            <w:pPr>
              <w:pStyle w:val="ParagraphStyle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15–</w:t>
            </w:r>
          </w:p>
          <w:p w:rsidR="002234E5" w:rsidRPr="0069094E" w:rsidRDefault="002234E5" w:rsidP="00EF324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00" w:type="dxa"/>
            <w:gridSpan w:val="5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3" w:type="dxa"/>
            <w:gridSpan w:val="5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88" w:type="dxa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Постройка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>и фантазия.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Сказочный город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(индивидуально-</w:t>
            </w:r>
            <w:proofErr w:type="gramStart"/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групповой проект</w:t>
            </w:r>
            <w:proofErr w:type="gramEnd"/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Сказочный город. Завершение работы.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50" w:type="dxa"/>
            <w:gridSpan w:val="3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Природные формы и архитектурные постройки.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Приемы работы с бумагой.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Разнообразные конструкции.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Макеты фантастических зданий, фантастического города</w:t>
            </w:r>
          </w:p>
        </w:tc>
        <w:tc>
          <w:tcPr>
            <w:tcW w:w="4815" w:type="dxa"/>
            <w:gridSpan w:val="2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владеть навыками коллективной деятельности под руководством учителя; анализировать работы.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анализировать и сравнивать различные варианты реальных и фантастических зданий, участвовать в обсуждении проблемных вопросов.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учебную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выражения; договариваться  и приходить к общему решению в совместной деятельности; контролировать действия партнера; сотрудничать в совместном решении проблемы (задачи)</w:t>
            </w:r>
            <w:proofErr w:type="gramEnd"/>
          </w:p>
        </w:tc>
        <w:tc>
          <w:tcPr>
            <w:tcW w:w="2126" w:type="dxa"/>
            <w:vAlign w:val="center"/>
          </w:tcPr>
          <w:p w:rsidR="002234E5" w:rsidRPr="0069094E" w:rsidRDefault="002234E5" w:rsidP="00EF3243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909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Сравнивать и сопоставлять природные формы с архитектурными постройками; осваивать приемы работы с бумагой; создавать макеты, </w:t>
            </w:r>
            <w:r w:rsidRPr="0069094E">
              <w:rPr>
                <w:rFonts w:ascii="Times New Roman" w:hAnsi="Times New Roman"/>
                <w:sz w:val="20"/>
                <w:szCs w:val="20"/>
              </w:rPr>
              <w:lastRenderedPageBreak/>
              <w:t>участвовать в создании коллективной работы.</w:t>
            </w:r>
          </w:p>
        </w:tc>
      </w:tr>
      <w:tr w:rsidR="002234E5" w:rsidRPr="0069094E" w:rsidTr="00EF3243">
        <w:trPr>
          <w:gridAfter w:val="1"/>
          <w:wAfter w:w="200" w:type="dxa"/>
          <w:trHeight w:val="1028"/>
        </w:trPr>
        <w:tc>
          <w:tcPr>
            <w:tcW w:w="15026" w:type="dxa"/>
            <w:gridSpan w:val="18"/>
            <w:tcBorders>
              <w:top w:val="nil"/>
            </w:tcBorders>
          </w:tcPr>
          <w:p w:rsidR="002234E5" w:rsidRPr="0069094E" w:rsidRDefault="002234E5" w:rsidP="00EF3243">
            <w:pPr>
              <w:rPr>
                <w:rFonts w:ascii="Times New Roman" w:hAnsi="Times New Roman"/>
                <w:sz w:val="20"/>
                <w:szCs w:val="20"/>
              </w:rPr>
            </w:pPr>
            <w:r w:rsidRPr="006909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III четверть. О чем говорит искусство? (9 ч)</w:t>
            </w:r>
          </w:p>
        </w:tc>
        <w:tc>
          <w:tcPr>
            <w:tcW w:w="1366" w:type="dxa"/>
            <w:tcBorders>
              <w:top w:val="nil"/>
            </w:tcBorders>
          </w:tcPr>
          <w:p w:rsidR="002234E5" w:rsidRPr="0069094E" w:rsidRDefault="002234E5" w:rsidP="00EF32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</w:tcPr>
          <w:p w:rsidR="002234E5" w:rsidRPr="0069094E" w:rsidRDefault="002234E5" w:rsidP="00EF32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</w:tcPr>
          <w:p w:rsidR="002234E5" w:rsidRPr="0069094E" w:rsidRDefault="002234E5" w:rsidP="00EF32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</w:tcPr>
          <w:p w:rsidR="002234E5" w:rsidRPr="0069094E" w:rsidRDefault="002234E5" w:rsidP="00EF32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</w:tcPr>
          <w:p w:rsidR="002234E5" w:rsidRPr="0069094E" w:rsidRDefault="002234E5" w:rsidP="00EF32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2234E5" w:rsidRPr="0069094E" w:rsidRDefault="002234E5" w:rsidP="00EF3243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9094E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 xml:space="preserve"> роль взаимодействия в работе трех Братьев-Мастеров; </w:t>
            </w:r>
            <w:r w:rsidRPr="0069094E">
              <w:rPr>
                <w:rFonts w:ascii="Times New Roman" w:hAnsi="Times New Roman"/>
                <w:sz w:val="20"/>
                <w:szCs w:val="20"/>
                <w:u w:val="single"/>
              </w:rPr>
              <w:t>обсуждать и оценивать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 xml:space="preserve"> творческие работы свои и одноклассников</w:t>
            </w:r>
          </w:p>
        </w:tc>
      </w:tr>
      <w:tr w:rsidR="002234E5" w:rsidRPr="0069094E" w:rsidTr="00EF3243">
        <w:trPr>
          <w:gridAfter w:val="12"/>
          <w:wAfter w:w="10890" w:type="dxa"/>
        </w:trPr>
        <w:tc>
          <w:tcPr>
            <w:tcW w:w="744" w:type="dxa"/>
          </w:tcPr>
          <w:p w:rsidR="002234E5" w:rsidRPr="0069094E" w:rsidRDefault="002234E5" w:rsidP="00EF324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18" w:type="dxa"/>
            <w:gridSpan w:val="6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4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Выражение отношения к окружающему миру через изображение природы. Море.</w:t>
            </w:r>
          </w:p>
        </w:tc>
        <w:tc>
          <w:tcPr>
            <w:tcW w:w="3450" w:type="dxa"/>
            <w:gridSpan w:val="3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Выразительные средства художественной деятельности для передачи настроения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>в природе.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Изображение разного по характеру моря. Природа в различных состояниях. Живописные материалы при изображении контрастных состояний природы.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Колористические навыки работы гуашью</w:t>
            </w:r>
          </w:p>
        </w:tc>
        <w:tc>
          <w:tcPr>
            <w:tcW w:w="4815" w:type="dxa"/>
            <w:gridSpan w:val="2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проявлять эстетические чувства; обсуждать и анализировать выполнение работы.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рассматривать репродукции картин художников-маринистов и участвовать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>в их обсуждении, сравнивать и анализировать характер моря; 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уметь слушать и вступать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диалог, участвовать в коллективном обсуждении проблем, слушать и понимать других, высказывать свою точку зрения, продуктивно взаимодействовать и сотрудничать со сверстниками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>и взрослыми, выражать свои мысли в соответствии с задачами и условиями коммуникации</w:t>
            </w:r>
          </w:p>
        </w:tc>
        <w:tc>
          <w:tcPr>
            <w:tcW w:w="2126" w:type="dxa"/>
            <w:vAlign w:val="center"/>
          </w:tcPr>
          <w:p w:rsidR="002234E5" w:rsidRPr="0069094E" w:rsidRDefault="002234E5" w:rsidP="00EF3243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909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Наблюдать и рассматривать </w:t>
            </w:r>
            <w:r>
              <w:rPr>
                <w:rFonts w:ascii="Times New Roman" w:hAnsi="Times New Roman"/>
                <w:sz w:val="20"/>
                <w:szCs w:val="20"/>
              </w:rPr>
              <w:t>животных в раз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>личных состояниях; давать устную зарисовку, изображать с ярко выраженным характером; накапливать опыт работы с гуашью.</w:t>
            </w:r>
          </w:p>
        </w:tc>
      </w:tr>
      <w:tr w:rsidR="002234E5" w:rsidRPr="0069094E" w:rsidTr="00EF3243">
        <w:trPr>
          <w:gridAfter w:val="12"/>
          <w:wAfter w:w="10890" w:type="dxa"/>
        </w:trPr>
        <w:tc>
          <w:tcPr>
            <w:tcW w:w="744" w:type="dxa"/>
          </w:tcPr>
          <w:p w:rsidR="002234E5" w:rsidRPr="0069094E" w:rsidRDefault="002234E5" w:rsidP="00EF324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865" w:type="dxa"/>
            <w:gridSpan w:val="4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6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Выражение отношения к окружающему миру через изображение животных.</w:t>
            </w:r>
          </w:p>
        </w:tc>
        <w:tc>
          <w:tcPr>
            <w:tcW w:w="3399" w:type="dxa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Анималистические изображения, созданные художниками в графике, живописи и скульптуре.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Животные в различных состояниях.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Устная зарисовка – характеристика зверей.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Животное с ярко выраженным характером и настроением.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Приемы работы простым карандашом.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Рисунки Е. </w:t>
            </w:r>
            <w:proofErr w:type="spellStart"/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Чарушина</w:t>
            </w:r>
            <w:proofErr w:type="spellEnd"/>
          </w:p>
        </w:tc>
        <w:tc>
          <w:tcPr>
            <w:tcW w:w="4817" w:type="dxa"/>
            <w:gridSpan w:val="2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проявлять эстетические чувства, наблюдательность; анализировать работы.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участвовать в обсуждении проблемных вопросов по теме урока</w:t>
            </w: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жизненного опыта, приводить примеры животных в различных состояниях, выявлять особенности изображения разных животных; рассматривать рисунки художника Е. </w:t>
            </w:r>
            <w:proofErr w:type="spellStart"/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Чарушина</w:t>
            </w:r>
            <w:proofErr w:type="spellEnd"/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и участвовать в их обсуждении.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уметь участвовать в диалоге, обсуждать и анализировать собственную художественную деятельность и работу одноклассников с позиции творческих задач данной темы,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>с точки зрения содержания и средств его выражения</w:t>
            </w:r>
          </w:p>
        </w:tc>
        <w:tc>
          <w:tcPr>
            <w:tcW w:w="2136" w:type="dxa"/>
            <w:gridSpan w:val="2"/>
            <w:vAlign w:val="center"/>
          </w:tcPr>
          <w:p w:rsidR="002234E5" w:rsidRPr="0069094E" w:rsidRDefault="002234E5" w:rsidP="00EF3243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9094E">
              <w:rPr>
                <w:rFonts w:ascii="Times New Roman" w:hAnsi="Times New Roman"/>
                <w:sz w:val="20"/>
                <w:szCs w:val="20"/>
              </w:rPr>
              <w:t xml:space="preserve">Наблюдать и рассматривать </w:t>
            </w:r>
            <w:r>
              <w:rPr>
                <w:rFonts w:ascii="Times New Roman" w:hAnsi="Times New Roman"/>
                <w:sz w:val="20"/>
                <w:szCs w:val="20"/>
              </w:rPr>
              <w:t>животных в раз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>личных состояниях; давать устную зарисовку, изображать с ярко выраженным характером; накапливать опыт работы с гуашью.</w:t>
            </w:r>
          </w:p>
        </w:tc>
      </w:tr>
      <w:tr w:rsidR="002234E5" w:rsidRPr="0069094E" w:rsidTr="00EF3243">
        <w:trPr>
          <w:gridAfter w:val="12"/>
          <w:wAfter w:w="10890" w:type="dxa"/>
        </w:trPr>
        <w:tc>
          <w:tcPr>
            <w:tcW w:w="744" w:type="dxa"/>
          </w:tcPr>
          <w:p w:rsidR="002234E5" w:rsidRPr="0069094E" w:rsidRDefault="002234E5" w:rsidP="00EF3243">
            <w:pPr>
              <w:pStyle w:val="ParagraphStyle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19–</w:t>
            </w:r>
          </w:p>
          <w:p w:rsidR="002234E5" w:rsidRPr="0069094E" w:rsidRDefault="002234E5" w:rsidP="00EF324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5" w:type="dxa"/>
            <w:gridSpan w:val="4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6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Образ человека и его характер (женский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образ)</w:t>
            </w:r>
            <w:r w:rsidRPr="006909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450" w:type="dxa"/>
            <w:gridSpan w:val="3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Внешнее и внутреннее содержание человека, выраженное средствами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искусства с </w:t>
            </w:r>
            <w:proofErr w:type="spellStart"/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пользованием живописных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>и графических средств. Обсуждение женских качеств характера: верность, нежность, достоинство, доброта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и т. д. Противоположные по характеру сказочные женские образы (Золушка и злая мачеха, баба </w:t>
            </w:r>
            <w:proofErr w:type="spellStart"/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Бабариха</w:t>
            </w:r>
            <w:proofErr w:type="spellEnd"/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и Царевна Лебедь, добрая и злая волшебницы). Портретное изображение</w:t>
            </w:r>
          </w:p>
        </w:tc>
        <w:tc>
          <w:tcPr>
            <w:tcW w:w="4815" w:type="dxa"/>
            <w:gridSpan w:val="2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Личностные: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обсуждать и анализировать выполненные творческие работы.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Познавательные: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участвовать в беседе, находить ответы на вопросы учителя, анализируя репродукции картин и иллюстрации.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учебную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>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уметь участвовать в диалоге,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126" w:type="dxa"/>
          </w:tcPr>
          <w:p w:rsidR="002234E5" w:rsidRPr="0069094E" w:rsidRDefault="002234E5" w:rsidP="00EF3243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909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Создавать женский образ по </w:t>
            </w:r>
            <w:proofErr w:type="spellStart"/>
            <w:proofErr w:type="gramStart"/>
            <w:r w:rsidRPr="0069094E">
              <w:rPr>
                <w:rFonts w:ascii="Times New Roman" w:hAnsi="Times New Roman"/>
                <w:sz w:val="20"/>
                <w:szCs w:val="20"/>
              </w:rPr>
              <w:t>представле-</w:t>
            </w:r>
            <w:r w:rsidRPr="0069094E">
              <w:rPr>
                <w:rFonts w:ascii="Times New Roman" w:hAnsi="Times New Roman"/>
                <w:sz w:val="20"/>
                <w:szCs w:val="20"/>
              </w:rPr>
              <w:lastRenderedPageBreak/>
              <w:t>нию</w:t>
            </w:r>
            <w:proofErr w:type="spellEnd"/>
            <w:proofErr w:type="gramEnd"/>
            <w:r w:rsidRPr="0069094E">
              <w:rPr>
                <w:rFonts w:ascii="Times New Roman" w:hAnsi="Times New Roman"/>
                <w:sz w:val="20"/>
                <w:szCs w:val="20"/>
              </w:rPr>
              <w:t xml:space="preserve">; уметь </w:t>
            </w:r>
            <w:proofErr w:type="spellStart"/>
            <w:r w:rsidRPr="0069094E">
              <w:rPr>
                <w:rFonts w:ascii="Times New Roman" w:hAnsi="Times New Roman"/>
                <w:sz w:val="20"/>
                <w:szCs w:val="20"/>
              </w:rPr>
              <w:t>использо-вать</w:t>
            </w:r>
            <w:proofErr w:type="spellEnd"/>
            <w:r w:rsidRPr="0069094E">
              <w:rPr>
                <w:rFonts w:ascii="Times New Roman" w:hAnsi="Times New Roman"/>
                <w:sz w:val="20"/>
                <w:szCs w:val="20"/>
              </w:rPr>
              <w:t xml:space="preserve"> гуашь, пастель, мелки.</w:t>
            </w:r>
          </w:p>
        </w:tc>
      </w:tr>
      <w:tr w:rsidR="002234E5" w:rsidRPr="0069094E" w:rsidTr="00EF3243">
        <w:trPr>
          <w:gridAfter w:val="12"/>
          <w:wAfter w:w="10890" w:type="dxa"/>
        </w:trPr>
        <w:tc>
          <w:tcPr>
            <w:tcW w:w="744" w:type="dxa"/>
          </w:tcPr>
          <w:p w:rsidR="002234E5" w:rsidRPr="0069094E" w:rsidRDefault="002234E5" w:rsidP="00EF324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865" w:type="dxa"/>
            <w:gridSpan w:val="4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6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Образ человека и его характер (в объеме мужской образ).</w:t>
            </w:r>
          </w:p>
        </w:tc>
        <w:tc>
          <w:tcPr>
            <w:tcW w:w="3450" w:type="dxa"/>
            <w:gridSpan w:val="3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Выразительные возможности различных художественных материалов, которые применяются в скульптуре (дерево, камень, металл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др.). Создание образов из целого куска пластилина. 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Приемы работы с пластили</w:t>
            </w:r>
            <w:r w:rsidRPr="0069094E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ном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(вдавливание, </w:t>
            </w:r>
            <w:proofErr w:type="spellStart"/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заминание</w:t>
            </w:r>
            <w:proofErr w:type="spellEnd"/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, вытягивание, </w:t>
            </w:r>
            <w:proofErr w:type="spellStart"/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защипление</w:t>
            </w:r>
            <w:proofErr w:type="spellEnd"/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). Передача пластики движений. Объем сказочных образов с ярко выраженным характером. Эмоциональная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нравственная оценка образа в его изображении. 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Обсуждение мужских качеств характера: отважность, смелость, решительность, честность, доброта и т. д.</w:t>
            </w:r>
          </w:p>
        </w:tc>
        <w:tc>
          <w:tcPr>
            <w:tcW w:w="4815" w:type="dxa"/>
            <w:gridSpan w:val="2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обсуждать и анализировать выполненные творческие работы.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участвовать в обсуждении проблемных вопросов по теме урока</w:t>
            </w: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выявлять особенности объемного изображения мужского образа, применять технологическую карту для решения поставленной задачи; рассматривать репродукции картин известных художников и участвовать в их обсуждении.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вносить дополнения и коррективы в работу в случае расхождения с эталоном; адекватно воспринимать оценку учителя.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и вступать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диалог, участвовать в коллективном обсуждении проблем, слушать и понимать других, высказывать свою точку зрения, продуктивно взаимодействовать и сотрудничать со сверстниками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взрослыми, выражать свои мысли в соответствии с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задачами и условиями коммуникации</w:t>
            </w:r>
          </w:p>
        </w:tc>
        <w:tc>
          <w:tcPr>
            <w:tcW w:w="2126" w:type="dxa"/>
          </w:tcPr>
          <w:p w:rsidR="002234E5" w:rsidRPr="0069094E" w:rsidRDefault="002234E5" w:rsidP="00EF3243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9094E">
              <w:rPr>
                <w:rFonts w:ascii="Times New Roman" w:hAnsi="Times New Roman"/>
                <w:sz w:val="20"/>
                <w:szCs w:val="20"/>
              </w:rPr>
              <w:lastRenderedPageBreak/>
              <w:t>Уметь создать образ по представлению; уметь использовать гуашь, пастель, мелки.</w:t>
            </w:r>
          </w:p>
        </w:tc>
      </w:tr>
      <w:tr w:rsidR="002234E5" w:rsidRPr="0069094E" w:rsidTr="00EF3243">
        <w:trPr>
          <w:gridAfter w:val="12"/>
          <w:wAfter w:w="10890" w:type="dxa"/>
        </w:trPr>
        <w:tc>
          <w:tcPr>
            <w:tcW w:w="744" w:type="dxa"/>
          </w:tcPr>
          <w:p w:rsidR="002234E5" w:rsidRPr="0069094E" w:rsidRDefault="002234E5" w:rsidP="00EF324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848" w:type="dxa"/>
            <w:gridSpan w:val="3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gridSpan w:val="7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Выражение характера человека через украшение.</w:t>
            </w:r>
          </w:p>
        </w:tc>
        <w:tc>
          <w:tcPr>
            <w:tcW w:w="3450" w:type="dxa"/>
            <w:gridSpan w:val="3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Возможности использования цвета, тона, ритма для передачи характера персонажа.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Эмоциональная и нравственная оценка образа в его изображении. Обсуждение мужских качеств характера: отважность, смелость, решительность, честность, доброта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>и т. д. – и влияние этих качеств на внешний вид человека. Приемы работы с цветной бумагой</w:t>
            </w:r>
          </w:p>
        </w:tc>
        <w:tc>
          <w:tcPr>
            <w:tcW w:w="4815" w:type="dxa"/>
            <w:gridSpan w:val="2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обсуждать и анализировать выполненные творческие работы.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воспроизводить по памяти информацию для решения учебной задачи; рассматривать иллюстрации, участвовать в их обсуждении; предлагать свои варианты решения поставленной задачи.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учебную задачу; планировать действие в соответствии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>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уметь</w:t>
            </w:r>
            <w:r w:rsidRPr="006909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</w:t>
            </w:r>
          </w:p>
        </w:tc>
        <w:tc>
          <w:tcPr>
            <w:tcW w:w="2126" w:type="dxa"/>
          </w:tcPr>
          <w:p w:rsidR="002234E5" w:rsidRPr="0069094E" w:rsidRDefault="002234E5" w:rsidP="00EF3243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9094E">
              <w:rPr>
                <w:rFonts w:ascii="Times New Roman" w:hAnsi="Times New Roman"/>
                <w:sz w:val="20"/>
                <w:szCs w:val="20"/>
              </w:rPr>
              <w:t>Уметь создать образ по представлению; уметь использовать гуашь, пастель, мелки.</w:t>
            </w:r>
          </w:p>
        </w:tc>
      </w:tr>
      <w:tr w:rsidR="002234E5" w:rsidRPr="0069094E" w:rsidTr="00EF3243">
        <w:trPr>
          <w:gridAfter w:val="12"/>
          <w:wAfter w:w="10890" w:type="dxa"/>
        </w:trPr>
        <w:tc>
          <w:tcPr>
            <w:tcW w:w="744" w:type="dxa"/>
          </w:tcPr>
          <w:p w:rsidR="002234E5" w:rsidRPr="0069094E" w:rsidRDefault="002234E5" w:rsidP="00EF324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09" w:type="dxa"/>
            <w:gridSpan w:val="2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4" w:type="dxa"/>
            <w:gridSpan w:val="8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88" w:type="dxa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Выражение характера человека через украшение, конструкцию и декор.</w:t>
            </w:r>
          </w:p>
        </w:tc>
        <w:tc>
          <w:tcPr>
            <w:tcW w:w="3450" w:type="dxa"/>
            <w:gridSpan w:val="3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Украшения, имеющие разный характер. Украшения для женщин подчеркивают их красоту, нежность, для мужчин – силу, мужество.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Декор. Декоративные композиции заданной формы.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Приемы работы с гуашью.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Возможности цвета, тона,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>ритма для передачи характера персонажа</w:t>
            </w:r>
          </w:p>
        </w:tc>
        <w:tc>
          <w:tcPr>
            <w:tcW w:w="4815" w:type="dxa"/>
            <w:gridSpan w:val="2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обсуждать и анализировать работы; проявлять эстетические потребности.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участвовать в обсуждении проблемных вопросов, предлагать свои варианты решения поставленной задачи, опираться на имеющиеся знания о цвете, ритме, характере.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Коммуникативные: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собеседника, признавать возможность существования различных точек зрения и права каждого иметь свою, излагать свое мнение и аргументировать свою точку зрения, обсуждать и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126" w:type="dxa"/>
            <w:vAlign w:val="center"/>
          </w:tcPr>
          <w:p w:rsidR="002234E5" w:rsidRPr="0069094E" w:rsidRDefault="002234E5" w:rsidP="00EF3243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9094E">
              <w:rPr>
                <w:rFonts w:ascii="Times New Roman" w:hAnsi="Times New Roman"/>
                <w:sz w:val="20"/>
                <w:szCs w:val="20"/>
              </w:rPr>
              <w:lastRenderedPageBreak/>
              <w:t>Уметь создавать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проти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 xml:space="preserve">воположные по характеру сказочные образы (Золушка и злая мачеха, </w:t>
            </w:r>
            <w:proofErr w:type="spellStart"/>
            <w:r w:rsidRPr="0069094E">
              <w:rPr>
                <w:rFonts w:ascii="Times New Roman" w:hAnsi="Times New Roman"/>
                <w:sz w:val="20"/>
                <w:szCs w:val="20"/>
              </w:rPr>
              <w:t>Бабариха</w:t>
            </w:r>
            <w:proofErr w:type="spellEnd"/>
            <w:r w:rsidRPr="0069094E">
              <w:rPr>
                <w:rFonts w:ascii="Times New Roman" w:hAnsi="Times New Roman"/>
                <w:sz w:val="20"/>
                <w:szCs w:val="20"/>
              </w:rPr>
              <w:t xml:space="preserve"> и Царевна-Лебедь); сравнивать и анализировать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возмож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>ности использов</w:t>
            </w:r>
            <w:r>
              <w:rPr>
                <w:rFonts w:ascii="Times New Roman" w:hAnsi="Times New Roman"/>
                <w:sz w:val="20"/>
                <w:szCs w:val="20"/>
              </w:rPr>
              <w:t>ания изобразительных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я со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>здания доброго и злого образа</w:t>
            </w:r>
          </w:p>
        </w:tc>
      </w:tr>
      <w:tr w:rsidR="002234E5" w:rsidRPr="0069094E" w:rsidTr="00EF3243">
        <w:trPr>
          <w:gridAfter w:val="12"/>
          <w:wAfter w:w="10890" w:type="dxa"/>
        </w:trPr>
        <w:tc>
          <w:tcPr>
            <w:tcW w:w="744" w:type="dxa"/>
          </w:tcPr>
          <w:p w:rsidR="002234E5" w:rsidRPr="0069094E" w:rsidRDefault="002234E5" w:rsidP="00EF3243">
            <w:pPr>
              <w:pStyle w:val="ParagraphStyle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24–</w:t>
            </w:r>
          </w:p>
          <w:p w:rsidR="002234E5" w:rsidRPr="0069094E" w:rsidRDefault="002234E5" w:rsidP="00EF324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09" w:type="dxa"/>
            <w:gridSpan w:val="2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8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Совместно Мастера Изображения, Украшения, Постройки создают дома для сказочных героев.</w:t>
            </w:r>
          </w:p>
        </w:tc>
        <w:tc>
          <w:tcPr>
            <w:tcW w:w="3450" w:type="dxa"/>
            <w:gridSpan w:val="3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Художественный образ в архитектуре. Восприятие архитектурного образа в окружающей жизни и сказочных построек. Опыт творческой работы. Техники и приемы работы с разными изобразительными материалами</w:t>
            </w:r>
          </w:p>
        </w:tc>
        <w:tc>
          <w:tcPr>
            <w:tcW w:w="4815" w:type="dxa"/>
            <w:gridSpan w:val="2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обсуждать и анализировать выполненные творческие работы.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анализировать архитектурные образы в окружающей жизни, возможность перенесения частей образа из реального мира в сказочный; участвовать в обсуждении вариантов решения поставленной учебной задачи, в ходе самостоятельной деятельности выбирать наиболее эффективные способы и приемы работы.</w:t>
            </w:r>
            <w:proofErr w:type="gramEnd"/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учебную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задачу; планировать действие в соответствии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>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собеседника, признавать возможность существования различных точек зрения и права каждого иметь свою, излагать свое мнение и аргументировать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126" w:type="dxa"/>
          </w:tcPr>
          <w:p w:rsidR="002234E5" w:rsidRPr="0069094E" w:rsidRDefault="002234E5" w:rsidP="00EF3243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9094E">
              <w:rPr>
                <w:rFonts w:ascii="Times New Roman" w:hAnsi="Times New Roman"/>
                <w:sz w:val="20"/>
                <w:szCs w:val="20"/>
              </w:rPr>
              <w:t>Уметь наблюдать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природу в различных сос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 xml:space="preserve">тояниях и изображать </w:t>
            </w:r>
            <w:r>
              <w:rPr>
                <w:rFonts w:ascii="Times New Roman" w:hAnsi="Times New Roman"/>
                <w:sz w:val="20"/>
                <w:szCs w:val="20"/>
              </w:rPr>
              <w:t>живописными материа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>лами; 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колористи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>ческие особенности работы с гуашью.</w:t>
            </w:r>
          </w:p>
        </w:tc>
      </w:tr>
      <w:tr w:rsidR="002234E5" w:rsidRPr="0069094E" w:rsidTr="00EF3243">
        <w:tc>
          <w:tcPr>
            <w:tcW w:w="15026" w:type="dxa"/>
            <w:gridSpan w:val="18"/>
          </w:tcPr>
          <w:p w:rsidR="002234E5" w:rsidRPr="0069094E" w:rsidRDefault="002234E5" w:rsidP="00EF3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94E">
              <w:rPr>
                <w:rFonts w:ascii="Times New Roman" w:hAnsi="Times New Roman"/>
                <w:b/>
                <w:bCs/>
                <w:sz w:val="20"/>
                <w:szCs w:val="20"/>
              </w:rPr>
              <w:t>IV четверть. Как говорит искусство? (10 ч)</w:t>
            </w:r>
          </w:p>
        </w:tc>
        <w:tc>
          <w:tcPr>
            <w:tcW w:w="1575" w:type="dxa"/>
            <w:gridSpan w:val="2"/>
          </w:tcPr>
          <w:p w:rsidR="002234E5" w:rsidRPr="0069094E" w:rsidRDefault="002234E5" w:rsidP="00EF32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</w:tcPr>
          <w:p w:rsidR="002234E5" w:rsidRPr="0069094E" w:rsidRDefault="002234E5" w:rsidP="00EF32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</w:tcPr>
          <w:p w:rsidR="002234E5" w:rsidRPr="0069094E" w:rsidRDefault="002234E5" w:rsidP="00EF32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</w:tcPr>
          <w:p w:rsidR="002234E5" w:rsidRPr="0069094E" w:rsidRDefault="002234E5" w:rsidP="00EF32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</w:tcPr>
          <w:p w:rsidR="002234E5" w:rsidRPr="0069094E" w:rsidRDefault="002234E5" w:rsidP="00EF32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</w:tcPr>
          <w:p w:rsidR="002234E5" w:rsidRPr="0069094E" w:rsidRDefault="002234E5" w:rsidP="00EF3243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9094E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 xml:space="preserve"> роль украшения в жизни человека; </w:t>
            </w:r>
            <w:r w:rsidRPr="0069094E">
              <w:rPr>
                <w:rFonts w:ascii="Times New Roman" w:hAnsi="Times New Roman"/>
                <w:sz w:val="20"/>
                <w:szCs w:val="20"/>
                <w:u w:val="single"/>
              </w:rPr>
              <w:t xml:space="preserve">сравнивать и </w:t>
            </w:r>
            <w:proofErr w:type="spellStart"/>
            <w:proofErr w:type="gramStart"/>
            <w:r w:rsidRPr="0069094E">
              <w:rPr>
                <w:rFonts w:ascii="Times New Roman" w:hAnsi="Times New Roman"/>
                <w:sz w:val="20"/>
                <w:szCs w:val="20"/>
                <w:u w:val="single"/>
              </w:rPr>
              <w:t>анализи-ровать</w:t>
            </w:r>
            <w:proofErr w:type="spellEnd"/>
            <w:proofErr w:type="gramEnd"/>
            <w:r w:rsidRPr="0069094E">
              <w:rPr>
                <w:rFonts w:ascii="Times New Roman" w:hAnsi="Times New Roman"/>
                <w:sz w:val="20"/>
                <w:szCs w:val="20"/>
              </w:rPr>
              <w:t xml:space="preserve"> украшения для различных ситуаций; </w:t>
            </w:r>
            <w:r w:rsidRPr="0069094E">
              <w:rPr>
                <w:rFonts w:ascii="Times New Roman" w:hAnsi="Times New Roman"/>
                <w:sz w:val="20"/>
                <w:szCs w:val="20"/>
                <w:u w:val="single"/>
              </w:rPr>
              <w:t>создавать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 xml:space="preserve"> декоративные </w:t>
            </w:r>
            <w:r w:rsidRPr="0069094E">
              <w:rPr>
                <w:rFonts w:ascii="Times New Roman" w:hAnsi="Times New Roman"/>
                <w:sz w:val="20"/>
                <w:szCs w:val="20"/>
              </w:rPr>
              <w:lastRenderedPageBreak/>
              <w:t>композиции.</w:t>
            </w:r>
          </w:p>
        </w:tc>
      </w:tr>
      <w:tr w:rsidR="002234E5" w:rsidRPr="0069094E" w:rsidTr="00EF3243">
        <w:trPr>
          <w:gridAfter w:val="12"/>
          <w:wAfter w:w="10890" w:type="dxa"/>
        </w:trPr>
        <w:tc>
          <w:tcPr>
            <w:tcW w:w="744" w:type="dxa"/>
          </w:tcPr>
          <w:p w:rsidR="002234E5" w:rsidRPr="0069094E" w:rsidRDefault="002234E5" w:rsidP="00EF324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779" w:type="dxa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24" w:type="dxa"/>
            <w:gridSpan w:val="9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88" w:type="dxa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Цвет как средство выражения.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Теплые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>и холодные цвета. Чудо-коврик.</w:t>
            </w:r>
          </w:p>
        </w:tc>
        <w:tc>
          <w:tcPr>
            <w:tcW w:w="3450" w:type="dxa"/>
            <w:gridSpan w:val="3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художественной выразительности. Цветовой круг, теплые и холодные цвета. Эмоциональная выразительность теплых и холодных цветов. </w:t>
            </w:r>
            <w:r w:rsidRPr="0069094E">
              <w:rPr>
                <w:rFonts w:ascii="Times New Roman" w:hAnsi="Times New Roman" w:cs="Times New Roman"/>
                <w:caps/>
                <w:sz w:val="20"/>
                <w:szCs w:val="20"/>
              </w:rPr>
              <w:t>б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орьба и взаимовлияние цвета в природе.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Колористические навыки работы гуашью</w:t>
            </w:r>
          </w:p>
        </w:tc>
        <w:tc>
          <w:tcPr>
            <w:tcW w:w="4815" w:type="dxa"/>
            <w:gridSpan w:val="2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проявлять эстетические чувства, потребности; обсуждать выполненные работы.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использовать  имеющиеся знания  о теплых и холодных цветах в ходе практической работы; участвовать в беседе, обсуждении репродукций картин.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собеседника, признавать возможность существования различных точек зрения и права каждого иметь свою, излагать свое мнение и аргументировать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126" w:type="dxa"/>
            <w:vAlign w:val="center"/>
          </w:tcPr>
          <w:p w:rsidR="002234E5" w:rsidRPr="0069094E" w:rsidRDefault="002234E5" w:rsidP="00EF3243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9094E">
              <w:rPr>
                <w:rFonts w:ascii="Times New Roman" w:hAnsi="Times New Roman"/>
                <w:sz w:val="20"/>
                <w:szCs w:val="20"/>
              </w:rPr>
              <w:t>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характер ли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>нии, цвета,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формы,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способных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раскрыть наме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>рения человека; уметь работать в коллективе.</w:t>
            </w:r>
          </w:p>
        </w:tc>
      </w:tr>
      <w:tr w:rsidR="002234E5" w:rsidRPr="0069094E" w:rsidTr="00EF3243">
        <w:trPr>
          <w:gridAfter w:val="12"/>
          <w:wAfter w:w="10890" w:type="dxa"/>
        </w:trPr>
        <w:tc>
          <w:tcPr>
            <w:tcW w:w="744" w:type="dxa"/>
          </w:tcPr>
          <w:p w:rsidR="002234E5" w:rsidRPr="0069094E" w:rsidRDefault="002234E5" w:rsidP="00EF324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27-28</w:t>
            </w:r>
          </w:p>
        </w:tc>
        <w:tc>
          <w:tcPr>
            <w:tcW w:w="779" w:type="dxa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9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Цвет как средство выражения.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Тихие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>и звонкие цвета.</w:t>
            </w:r>
          </w:p>
        </w:tc>
        <w:tc>
          <w:tcPr>
            <w:tcW w:w="3450" w:type="dxa"/>
            <w:gridSpan w:val="3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Тихие (глухие) и звонкие цвета на бумаге. Эмоциональная выразительность цвета – глухого и звонкого. Борьба тихого (глухого) и звонкого цветов в изображении сна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>и праздника. Колористическое богатство внутри одной цветовой гаммы. Умение работать кистью. Состояние, настроение в природе, переданное с помощью тихих (глухих) и звонких цветов. Цвет в природе, на картинах художников. Различные приемы работы кистью (мазок, «кирпичик», «волна», «пятнышко»)</w:t>
            </w:r>
          </w:p>
        </w:tc>
        <w:tc>
          <w:tcPr>
            <w:tcW w:w="4815" w:type="dxa"/>
            <w:gridSpan w:val="2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проявлять эстетические чувства; анализировать выполненные творческие работы.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участвовать в анализе использования цвета на картинах художников, применять имеющиеся знания о цвете в самостоятельной работе.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учебную  задачу; планировать действие в соответствии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>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</w:t>
            </w: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собеседника,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признавать возможность существования различных точек зрения и права каждого иметь свою, излагать свое мнение и аргументировать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126" w:type="dxa"/>
          </w:tcPr>
          <w:p w:rsidR="002234E5" w:rsidRPr="0069094E" w:rsidRDefault="002234E5" w:rsidP="00EF3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94E">
              <w:rPr>
                <w:rFonts w:ascii="Times New Roman" w:hAnsi="Times New Roman"/>
                <w:sz w:val="20"/>
                <w:szCs w:val="20"/>
              </w:rPr>
              <w:lastRenderedPageBreak/>
              <w:t>Уметь видеть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художественный образ в архи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>тектуре; приобретать навык</w:t>
            </w:r>
            <w:r>
              <w:rPr>
                <w:rFonts w:ascii="Times New Roman" w:hAnsi="Times New Roman"/>
                <w:sz w:val="20"/>
                <w:szCs w:val="20"/>
              </w:rPr>
              <w:t>и восприятия ар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>хитектурного образа в окружающей жизни и сказочных построек; приобретать опыт творческой работы.</w:t>
            </w:r>
          </w:p>
        </w:tc>
      </w:tr>
      <w:tr w:rsidR="002234E5" w:rsidRPr="0069094E" w:rsidTr="00EF3243">
        <w:trPr>
          <w:gridAfter w:val="12"/>
          <w:wAfter w:w="10890" w:type="dxa"/>
        </w:trPr>
        <w:tc>
          <w:tcPr>
            <w:tcW w:w="744" w:type="dxa"/>
          </w:tcPr>
          <w:p w:rsidR="002234E5" w:rsidRPr="0069094E" w:rsidRDefault="002234E5" w:rsidP="00EF324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935" w:type="dxa"/>
            <w:gridSpan w:val="7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68" w:type="dxa"/>
            <w:gridSpan w:val="3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88" w:type="dxa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Пятно как средство выражения. Силуэт.</w:t>
            </w:r>
          </w:p>
        </w:tc>
        <w:tc>
          <w:tcPr>
            <w:tcW w:w="3450" w:type="dxa"/>
            <w:gridSpan w:val="3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Средства художественной выразительности. Силуэт.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Навыки работы с гуашью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>(подготовка фона) и бумагой</w:t>
            </w:r>
          </w:p>
        </w:tc>
        <w:tc>
          <w:tcPr>
            <w:tcW w:w="4815" w:type="dxa"/>
            <w:gridSpan w:val="2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обсуждать и анализировать выполненные творческие работы.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участвовать в обсуждении проблемных вопросов; рассматривать репродукции картин, делать самостоятельные выводы.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собеседника, признавать возможность существования различных точек зрения и права каждого иметь свою, излагать свое мнение и аргументировать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234E5" w:rsidRPr="0069094E" w:rsidRDefault="002234E5" w:rsidP="00EF3243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9094E">
              <w:rPr>
                <w:rFonts w:ascii="Times New Roman" w:hAnsi="Times New Roman"/>
                <w:sz w:val="20"/>
                <w:szCs w:val="20"/>
              </w:rPr>
              <w:t>Уметь составлять теплые и холодные цвета; понимать эмоциональную выразительность их; уметь видеть в природе борьбу и взаимовлияние цвета; знать приемы работы кистью; изображать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простые сюжеты с колористи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>ческим контрастом;</w:t>
            </w:r>
          </w:p>
        </w:tc>
      </w:tr>
      <w:tr w:rsidR="002234E5" w:rsidRPr="0069094E" w:rsidTr="00EF3243">
        <w:trPr>
          <w:gridAfter w:val="12"/>
          <w:wAfter w:w="10890" w:type="dxa"/>
        </w:trPr>
        <w:tc>
          <w:tcPr>
            <w:tcW w:w="744" w:type="dxa"/>
          </w:tcPr>
          <w:p w:rsidR="002234E5" w:rsidRPr="0069094E" w:rsidRDefault="002234E5" w:rsidP="00EF324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35" w:type="dxa"/>
            <w:gridSpan w:val="7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3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Ритм и движение пятен как средство выражения. Мыльные пузыри.</w:t>
            </w:r>
          </w:p>
        </w:tc>
        <w:tc>
          <w:tcPr>
            <w:tcW w:w="3450" w:type="dxa"/>
            <w:gridSpan w:val="3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Ритм пятен передает движение. От изменения положения пятен на листе изменяются восприятие листа, его композиция. Ритм. Навыки работы с восковыми мелками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>и пастелью</w:t>
            </w:r>
          </w:p>
        </w:tc>
        <w:tc>
          <w:tcPr>
            <w:tcW w:w="4815" w:type="dxa"/>
            <w:gridSpan w:val="2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обсуждать и анализировать выполненные творческие работы.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участвовать в решении проблемных вопросов, использовать полученные знания в самостоятельной работе.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итоговый и пошаговый контроль; вносить дополнения и коррективы в работу в случае расхождения с эталоном;  адекватно воспринимать оценку учителя. 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и вступать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>в диалог, участвовать в коллективном обсуждении проблем, слушать и понимать других, высказывать свою точку зрения, 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126" w:type="dxa"/>
          </w:tcPr>
          <w:p w:rsidR="002234E5" w:rsidRPr="0069094E" w:rsidRDefault="002234E5" w:rsidP="00EF3243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9094E">
              <w:rPr>
                <w:rFonts w:ascii="Times New Roman" w:hAnsi="Times New Roman"/>
                <w:sz w:val="20"/>
                <w:szCs w:val="20"/>
              </w:rPr>
              <w:lastRenderedPageBreak/>
              <w:t>Иметь представление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 эмоциональной вы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 xml:space="preserve">разительности глухого и звонкого цвета, уметь их составлять; уметь изобразить борьбу </w:t>
            </w:r>
            <w:proofErr w:type="spellStart"/>
            <w:proofErr w:type="gramStart"/>
            <w:r w:rsidRPr="0069094E">
              <w:rPr>
                <w:rFonts w:ascii="Times New Roman" w:hAnsi="Times New Roman"/>
                <w:sz w:val="20"/>
                <w:szCs w:val="20"/>
              </w:rPr>
              <w:t>ти-хого</w:t>
            </w:r>
            <w:proofErr w:type="spellEnd"/>
            <w:proofErr w:type="gramEnd"/>
            <w:r w:rsidRPr="0069094E">
              <w:rPr>
                <w:rFonts w:ascii="Times New Roman" w:hAnsi="Times New Roman"/>
                <w:sz w:val="20"/>
                <w:szCs w:val="20"/>
              </w:rPr>
              <w:t xml:space="preserve"> и звонкого цветов, изображая </w:t>
            </w:r>
            <w:r w:rsidRPr="0069094E">
              <w:rPr>
                <w:rFonts w:ascii="Times New Roman" w:hAnsi="Times New Roman"/>
                <w:sz w:val="20"/>
                <w:szCs w:val="20"/>
              </w:rPr>
              <w:lastRenderedPageBreak/>
              <w:t>весеннюю землю.</w:t>
            </w:r>
          </w:p>
        </w:tc>
      </w:tr>
      <w:tr w:rsidR="002234E5" w:rsidRPr="0069094E" w:rsidTr="00EF3243">
        <w:trPr>
          <w:gridAfter w:val="12"/>
          <w:wAfter w:w="10890" w:type="dxa"/>
        </w:trPr>
        <w:tc>
          <w:tcPr>
            <w:tcW w:w="744" w:type="dxa"/>
          </w:tcPr>
          <w:p w:rsidR="002234E5" w:rsidRPr="0069094E" w:rsidRDefault="002234E5" w:rsidP="00EF324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952" w:type="dxa"/>
            <w:gridSpan w:val="8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Линия как средство выражения. Ритм линий. </w:t>
            </w:r>
            <w:proofErr w:type="gramStart"/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Весенняя</w:t>
            </w:r>
            <w:proofErr w:type="gramEnd"/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по ляна.</w:t>
            </w:r>
          </w:p>
        </w:tc>
        <w:tc>
          <w:tcPr>
            <w:tcW w:w="3450" w:type="dxa"/>
            <w:gridSpan w:val="3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Выразительные возможности линий. Навыки работы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акварелью «по </w:t>
            </w:r>
            <w:proofErr w:type="gramStart"/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мокрому</w:t>
            </w:r>
            <w:proofErr w:type="gramEnd"/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», тушью, пером и палочкой</w:t>
            </w:r>
          </w:p>
        </w:tc>
        <w:tc>
          <w:tcPr>
            <w:tcW w:w="4815" w:type="dxa"/>
            <w:gridSpan w:val="2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проявлять эстетические чувства; обсуждать и анализировать работы.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имеющиеся знания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>в ходе беседы  и в ходе творческой работы.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учебную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>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собеседника, признавать возможность существования различных точек зрения и права каждого иметь свою, излагать свое мнение и аргументировать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126" w:type="dxa"/>
            <w:vAlign w:val="center"/>
          </w:tcPr>
          <w:p w:rsidR="002234E5" w:rsidRPr="0069094E" w:rsidRDefault="002234E5" w:rsidP="00EF3243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9094E">
              <w:rPr>
                <w:rFonts w:ascii="Times New Roman" w:hAnsi="Times New Roman"/>
                <w:sz w:val="20"/>
                <w:szCs w:val="20"/>
              </w:rPr>
              <w:t>Уметь видеть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линии в окружающей действи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>тельности; иметь представление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 эмоциональной выразительно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>сти линий; выполнять рисунок воображением;</w:t>
            </w:r>
          </w:p>
          <w:p w:rsidR="002234E5" w:rsidRPr="0069094E" w:rsidRDefault="002234E5" w:rsidP="00EF3243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9094E">
              <w:rPr>
                <w:rFonts w:ascii="Times New Roman" w:hAnsi="Times New Roman"/>
                <w:sz w:val="20"/>
                <w:szCs w:val="20"/>
              </w:rPr>
              <w:t>уметь наб</w:t>
            </w:r>
            <w:r>
              <w:rPr>
                <w:rFonts w:ascii="Times New Roman" w:hAnsi="Times New Roman"/>
                <w:sz w:val="20"/>
                <w:szCs w:val="20"/>
              </w:rPr>
              <w:t>людать, рассматривать, любовать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 xml:space="preserve">ся. </w:t>
            </w:r>
          </w:p>
        </w:tc>
      </w:tr>
      <w:tr w:rsidR="002234E5" w:rsidRPr="0069094E" w:rsidTr="00EF3243">
        <w:trPr>
          <w:gridAfter w:val="12"/>
          <w:wAfter w:w="10890" w:type="dxa"/>
        </w:trPr>
        <w:tc>
          <w:tcPr>
            <w:tcW w:w="744" w:type="dxa"/>
          </w:tcPr>
          <w:p w:rsidR="002234E5" w:rsidRPr="0069094E" w:rsidRDefault="002234E5" w:rsidP="00EF324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70" w:type="dxa"/>
            <w:gridSpan w:val="9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Линия как средство выражения. Характер линий. Дерево.</w:t>
            </w:r>
          </w:p>
        </w:tc>
        <w:tc>
          <w:tcPr>
            <w:tcW w:w="3450" w:type="dxa"/>
            <w:gridSpan w:val="3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Линии в окружающей действительности. Весенние ветви различных деревьев (веселый трепет тонких, нежных веток берез и корявая, суровая мощь старых дубовых сучьев). Создание художественного образа при помощи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определенного материала. Простой карандаш или черная </w:t>
            </w:r>
            <w:proofErr w:type="spellStart"/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гелевая</w:t>
            </w:r>
            <w:proofErr w:type="spellEnd"/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ручка в работе. Ветви деревьев с определенным </w:t>
            </w:r>
            <w:proofErr w:type="spellStart"/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хаактером</w:t>
            </w:r>
            <w:proofErr w:type="spellEnd"/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и настроением</w:t>
            </w:r>
          </w:p>
        </w:tc>
        <w:tc>
          <w:tcPr>
            <w:tcW w:w="4815" w:type="dxa"/>
            <w:gridSpan w:val="2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Личностные: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проявлять эстетические чувства; анализировать выполненные работы.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участвовать в обсуждении проблемных вопросов, предлагать творческие варианты решения поставленной задачи,  использовать полученные знания в самостоятельной работе.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уметь планировать и грамотно осуществлять учебные действия в соответствии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>с поставленной задачей; рационально строить самостоятельную деятельность; находить варианты решения различных художественно-творческих задач; адекватно воспринимать оценку учителя.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126" w:type="dxa"/>
            <w:vAlign w:val="center"/>
          </w:tcPr>
          <w:p w:rsidR="002234E5" w:rsidRPr="0069094E" w:rsidRDefault="002234E5" w:rsidP="00EF3243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9094E">
              <w:rPr>
                <w:rFonts w:ascii="Times New Roman" w:hAnsi="Times New Roman"/>
                <w:sz w:val="20"/>
                <w:szCs w:val="20"/>
              </w:rPr>
              <w:lastRenderedPageBreak/>
              <w:t>Уметь видеть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линии в окружающей действи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>тельности; иметь представление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 эмоциональной выразительно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 xml:space="preserve">сти линий; выполнять </w:t>
            </w:r>
            <w:r w:rsidRPr="006909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рисунок </w:t>
            </w:r>
            <w:proofErr w:type="spellStart"/>
            <w:r w:rsidRPr="0069094E">
              <w:rPr>
                <w:rFonts w:ascii="Times New Roman" w:hAnsi="Times New Roman"/>
                <w:sz w:val="20"/>
                <w:szCs w:val="20"/>
              </w:rPr>
              <w:t>воображением</w:t>
            </w:r>
            <w:proofErr w:type="gramStart"/>
            <w:r w:rsidRPr="0069094E">
              <w:rPr>
                <w:rFonts w:ascii="Times New Roman" w:hAnsi="Times New Roman"/>
                <w:sz w:val="20"/>
                <w:szCs w:val="20"/>
              </w:rPr>
              <w:t>;у</w:t>
            </w:r>
            <w:proofErr w:type="gramEnd"/>
            <w:r w:rsidRPr="0069094E">
              <w:rPr>
                <w:rFonts w:ascii="Times New Roman" w:hAnsi="Times New Roman"/>
                <w:sz w:val="20"/>
                <w:szCs w:val="20"/>
              </w:rPr>
              <w:t>меть</w:t>
            </w:r>
            <w:proofErr w:type="spellEnd"/>
            <w:r w:rsidRPr="0069094E">
              <w:rPr>
                <w:rFonts w:ascii="Times New Roman" w:hAnsi="Times New Roman"/>
                <w:sz w:val="20"/>
                <w:szCs w:val="20"/>
              </w:rPr>
              <w:t xml:space="preserve"> наб</w:t>
            </w:r>
            <w:r>
              <w:rPr>
                <w:rFonts w:ascii="Times New Roman" w:hAnsi="Times New Roman"/>
                <w:sz w:val="20"/>
                <w:szCs w:val="20"/>
              </w:rPr>
              <w:t>людать, рассматривать, любовать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>ся.</w:t>
            </w:r>
          </w:p>
        </w:tc>
      </w:tr>
      <w:tr w:rsidR="002234E5" w:rsidRPr="0069094E" w:rsidTr="00EF3243">
        <w:trPr>
          <w:gridAfter w:val="12"/>
          <w:wAfter w:w="10890" w:type="dxa"/>
        </w:trPr>
        <w:tc>
          <w:tcPr>
            <w:tcW w:w="744" w:type="dxa"/>
          </w:tcPr>
          <w:p w:rsidR="002234E5" w:rsidRPr="0069094E" w:rsidRDefault="002234E5" w:rsidP="00EF3243">
            <w:pPr>
              <w:pStyle w:val="ParagraphStyle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4E5" w:rsidRPr="0069094E" w:rsidRDefault="002234E5" w:rsidP="00EF324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952" w:type="dxa"/>
            <w:gridSpan w:val="8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88" w:type="dxa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Ритм линий и пятен, композиция – средства выразительности. 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Весна идет.</w:t>
            </w:r>
          </w:p>
        </w:tc>
        <w:tc>
          <w:tcPr>
            <w:tcW w:w="3450" w:type="dxa"/>
            <w:gridSpan w:val="3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Ритм линий, пятен, цвет.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>Пропорции составляют основы образного языка. Роль различных средств художественной выразительности для создания того или иного образа. Навыки работы с разными материалами</w:t>
            </w:r>
          </w:p>
        </w:tc>
        <w:tc>
          <w:tcPr>
            <w:tcW w:w="4815" w:type="dxa"/>
            <w:gridSpan w:val="2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владеть навыками коллективной деятельности, сотрудничать с товарищами в процессе совместной деятельности; анализировать работы.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использовать полученные знания в ходе творческой работы, выбирать (и доказывать) наиболее эффективные способы и приемы работы.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учебную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>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вносить необходимые дополнения и коррективы по ходу работы; адекватно воспринимать оценку учителя, товарищей.</w:t>
            </w: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Коммуникативные:</w:t>
            </w:r>
            <w:r w:rsidRPr="00690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уметь сотрудничать</w:t>
            </w:r>
            <w:r w:rsidRPr="00690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с товарищами в процессе совместной творческой работы, договариваться, объяснять замысел, выполнять работу в границах заданной роли</w:t>
            </w:r>
          </w:p>
        </w:tc>
        <w:tc>
          <w:tcPr>
            <w:tcW w:w="2126" w:type="dxa"/>
            <w:vAlign w:val="center"/>
          </w:tcPr>
          <w:p w:rsidR="002234E5" w:rsidRPr="0069094E" w:rsidRDefault="002234E5" w:rsidP="00EF3243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9094E">
              <w:rPr>
                <w:rFonts w:ascii="Times New Roman" w:hAnsi="Times New Roman"/>
                <w:sz w:val="20"/>
                <w:szCs w:val="20"/>
              </w:rPr>
              <w:t>Знать применение средств художественной выразительности; понимать, что такое ритм; уметь передавать в изображении ритм (летящие птицы).</w:t>
            </w:r>
          </w:p>
        </w:tc>
      </w:tr>
      <w:tr w:rsidR="002234E5" w:rsidRPr="0069094E" w:rsidTr="00EF3243">
        <w:trPr>
          <w:gridAfter w:val="12"/>
          <w:wAfter w:w="10890" w:type="dxa"/>
        </w:trPr>
        <w:tc>
          <w:tcPr>
            <w:tcW w:w="744" w:type="dxa"/>
          </w:tcPr>
          <w:p w:rsidR="002234E5" w:rsidRPr="0069094E" w:rsidRDefault="002234E5" w:rsidP="00EF324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52" w:type="dxa"/>
            <w:gridSpan w:val="8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В музее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>у веселого художника.</w:t>
            </w:r>
          </w:p>
        </w:tc>
        <w:tc>
          <w:tcPr>
            <w:tcW w:w="3450" w:type="dxa"/>
            <w:gridSpan w:val="3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Роль различных средств художественной выразительности для создания того или иного образа</w:t>
            </w:r>
          </w:p>
        </w:tc>
        <w:tc>
          <w:tcPr>
            <w:tcW w:w="4815" w:type="dxa"/>
            <w:gridSpan w:val="2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>обсуждать и анализировать выполненные творческие работы.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и обосновывать средства художественной выразительности для решения поставленной учебной задачи, опираясь на полученные знания, выбирать наиболее эффективные способы решения поставленной задачи. 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учебную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задачу; планировать действие в соответствии 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br/>
              <w:t>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909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69094E">
              <w:rPr>
                <w:rFonts w:ascii="Times New Roman" w:hAnsi="Times New Roman" w:cs="Times New Roman"/>
                <w:sz w:val="20"/>
                <w:szCs w:val="20"/>
              </w:rPr>
              <w:t xml:space="preserve"> 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126" w:type="dxa"/>
          </w:tcPr>
          <w:p w:rsidR="002234E5" w:rsidRPr="0069094E" w:rsidRDefault="002234E5" w:rsidP="00EF3243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9094E">
              <w:rPr>
                <w:rFonts w:ascii="Times New Roman" w:hAnsi="Times New Roman"/>
                <w:sz w:val="20"/>
                <w:szCs w:val="20"/>
              </w:rPr>
              <w:lastRenderedPageBreak/>
              <w:t>Понимать роль взаимодействи</w:t>
            </w:r>
            <w:r>
              <w:rPr>
                <w:rFonts w:ascii="Times New Roman" w:hAnsi="Times New Roman"/>
                <w:sz w:val="20"/>
                <w:szCs w:val="20"/>
              </w:rPr>
              <w:t>я различных средств художествен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>ной выраз</w:t>
            </w:r>
            <w:r>
              <w:rPr>
                <w:rFonts w:ascii="Times New Roman" w:hAnsi="Times New Roman"/>
                <w:sz w:val="20"/>
                <w:szCs w:val="20"/>
              </w:rPr>
              <w:t>ительности для создания различн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 xml:space="preserve">ых образов; </w:t>
            </w:r>
            <w:r>
              <w:rPr>
                <w:rFonts w:ascii="Times New Roman" w:hAnsi="Times New Roman"/>
                <w:sz w:val="20"/>
                <w:szCs w:val="20"/>
              </w:rPr>
              <w:t>уметь со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 xml:space="preserve">здавать творческую работу и </w:t>
            </w:r>
            <w:r w:rsidRPr="006909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договариваться с одноклассниками при выполнении коллективной работы; </w:t>
            </w:r>
            <w:r>
              <w:rPr>
                <w:rFonts w:ascii="Times New Roman" w:hAnsi="Times New Roman"/>
                <w:sz w:val="20"/>
                <w:szCs w:val="20"/>
              </w:rPr>
              <w:t>уметь вы</w:t>
            </w:r>
            <w:r w:rsidRPr="0069094E">
              <w:rPr>
                <w:rFonts w:ascii="Times New Roman" w:hAnsi="Times New Roman"/>
                <w:sz w:val="20"/>
                <w:szCs w:val="20"/>
              </w:rPr>
              <w:t>полнять работу в границах заданной роли.</w:t>
            </w:r>
          </w:p>
        </w:tc>
      </w:tr>
      <w:tr w:rsidR="002234E5" w:rsidRPr="0069094E" w:rsidTr="00EF3243">
        <w:trPr>
          <w:gridAfter w:val="12"/>
          <w:wAfter w:w="10890" w:type="dxa"/>
        </w:trPr>
        <w:tc>
          <w:tcPr>
            <w:tcW w:w="744" w:type="dxa"/>
          </w:tcPr>
          <w:p w:rsidR="002234E5" w:rsidRPr="0069094E" w:rsidRDefault="002234E5" w:rsidP="00EF324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8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gridSpan w:val="3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5" w:type="dxa"/>
            <w:gridSpan w:val="2"/>
          </w:tcPr>
          <w:p w:rsidR="002234E5" w:rsidRPr="0069094E" w:rsidRDefault="002234E5" w:rsidP="00EF324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234E5" w:rsidRPr="0069094E" w:rsidRDefault="002234E5" w:rsidP="00EF3243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34E5" w:rsidRPr="0069094E" w:rsidRDefault="002234E5" w:rsidP="002234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234E5" w:rsidRPr="0069094E" w:rsidRDefault="002234E5" w:rsidP="002234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234E5" w:rsidRPr="0069094E" w:rsidRDefault="002234E5" w:rsidP="002234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234E5" w:rsidRPr="0069094E" w:rsidRDefault="002234E5" w:rsidP="002234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234E5" w:rsidRPr="00BE4E97" w:rsidRDefault="002234E5" w:rsidP="002234E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val="en-US" w:eastAsia="ru-RU"/>
        </w:rPr>
        <w:t>XI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. </w:t>
      </w:r>
      <w:r w:rsidRPr="00BE4E97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Материально-техническое обеспечение</w:t>
      </w:r>
    </w:p>
    <w:p w:rsidR="002234E5" w:rsidRDefault="002234E5" w:rsidP="002234E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BE4E97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образовательного процесса</w:t>
      </w:r>
    </w:p>
    <w:p w:rsidR="002234E5" w:rsidRPr="002234E5" w:rsidRDefault="002234E5" w:rsidP="002234E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46"/>
        <w:gridCol w:w="72"/>
        <w:gridCol w:w="7468"/>
      </w:tblGrid>
      <w:tr w:rsidR="002234E5" w:rsidRPr="00D457B8" w:rsidTr="00EF3243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E5" w:rsidRPr="002234E5" w:rsidRDefault="002234E5" w:rsidP="00EF3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4E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E5" w:rsidRPr="002234E5" w:rsidRDefault="002234E5" w:rsidP="00EF3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4E5">
              <w:rPr>
                <w:rFonts w:ascii="Times New Roman" w:hAnsi="Times New Roman"/>
                <w:b/>
                <w:sz w:val="20"/>
                <w:szCs w:val="20"/>
              </w:rPr>
              <w:t>Примечания</w:t>
            </w:r>
          </w:p>
        </w:tc>
      </w:tr>
      <w:tr w:rsidR="002234E5" w:rsidRPr="00D457B8" w:rsidTr="00EF3243"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E5" w:rsidRPr="002234E5" w:rsidRDefault="002234E5" w:rsidP="00EF3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4E5">
              <w:rPr>
                <w:rFonts w:ascii="Times New Roman" w:hAnsi="Times New Roman"/>
                <w:b/>
                <w:sz w:val="20"/>
                <w:szCs w:val="20"/>
              </w:rPr>
              <w:t>Книгопечатная продукция</w:t>
            </w:r>
          </w:p>
        </w:tc>
      </w:tr>
      <w:tr w:rsidR="002234E5" w:rsidRPr="00D457B8" w:rsidTr="00EF3243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E5" w:rsidRPr="002234E5" w:rsidRDefault="002234E5" w:rsidP="00EF324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4E5">
              <w:rPr>
                <w:rFonts w:ascii="Times New Roman" w:hAnsi="Times New Roman"/>
                <w:b/>
                <w:sz w:val="20"/>
                <w:szCs w:val="20"/>
              </w:rPr>
              <w:t xml:space="preserve">Программа </w:t>
            </w:r>
            <w:r w:rsidRPr="002234E5">
              <w:rPr>
                <w:rFonts w:ascii="Times New Roman" w:hAnsi="Times New Roman"/>
                <w:sz w:val="20"/>
                <w:szCs w:val="20"/>
              </w:rPr>
              <w:t>«</w:t>
            </w:r>
            <w:r w:rsidRPr="002234E5">
              <w:rPr>
                <w:rFonts w:ascii="Times New Roman" w:hAnsi="Times New Roman"/>
                <w:b/>
                <w:sz w:val="20"/>
                <w:szCs w:val="20"/>
              </w:rPr>
              <w:t>Изобразительное искусство</w:t>
            </w:r>
            <w:r w:rsidRPr="002234E5">
              <w:rPr>
                <w:rFonts w:ascii="Times New Roman" w:hAnsi="Times New Roman"/>
                <w:sz w:val="20"/>
                <w:szCs w:val="20"/>
              </w:rPr>
              <w:t xml:space="preserve">» для 1—4 классов общеобразовательных учреждений </w:t>
            </w:r>
            <w:r w:rsidRPr="002234E5">
              <w:rPr>
                <w:rFonts w:ascii="Times New Roman" w:hAnsi="Times New Roman"/>
                <w:i/>
                <w:sz w:val="20"/>
                <w:szCs w:val="20"/>
              </w:rPr>
              <w:t xml:space="preserve">под редакцией и научным руководством Б.М. </w:t>
            </w:r>
            <w:proofErr w:type="spellStart"/>
            <w:r w:rsidRPr="002234E5">
              <w:rPr>
                <w:rFonts w:ascii="Times New Roman" w:hAnsi="Times New Roman"/>
                <w:i/>
                <w:sz w:val="20"/>
                <w:szCs w:val="20"/>
              </w:rPr>
              <w:t>Неменского</w:t>
            </w:r>
            <w:proofErr w:type="spellEnd"/>
            <w:r w:rsidRPr="002234E5">
              <w:rPr>
                <w:rFonts w:ascii="Times New Roman" w:hAnsi="Times New Roman"/>
                <w:i/>
                <w:sz w:val="20"/>
                <w:szCs w:val="20"/>
              </w:rPr>
              <w:t xml:space="preserve">. Авторы: Л.А. </w:t>
            </w:r>
            <w:proofErr w:type="spellStart"/>
            <w:r w:rsidRPr="002234E5">
              <w:rPr>
                <w:rFonts w:ascii="Times New Roman" w:hAnsi="Times New Roman"/>
                <w:i/>
                <w:sz w:val="20"/>
                <w:szCs w:val="20"/>
              </w:rPr>
              <w:t>Неменская</w:t>
            </w:r>
            <w:proofErr w:type="spellEnd"/>
            <w:r w:rsidRPr="002234E5">
              <w:rPr>
                <w:rFonts w:ascii="Times New Roman" w:hAnsi="Times New Roman"/>
                <w:i/>
                <w:sz w:val="20"/>
                <w:szCs w:val="20"/>
              </w:rPr>
              <w:t xml:space="preserve">, Е.И. </w:t>
            </w:r>
            <w:proofErr w:type="spellStart"/>
            <w:r w:rsidRPr="002234E5">
              <w:rPr>
                <w:rFonts w:ascii="Times New Roman" w:hAnsi="Times New Roman"/>
                <w:i/>
                <w:sz w:val="20"/>
                <w:szCs w:val="20"/>
              </w:rPr>
              <w:t>Коротеева</w:t>
            </w:r>
            <w:proofErr w:type="spellEnd"/>
            <w:r w:rsidRPr="002234E5">
              <w:rPr>
                <w:rFonts w:ascii="Times New Roman" w:hAnsi="Times New Roman"/>
                <w:i/>
                <w:sz w:val="20"/>
                <w:szCs w:val="20"/>
              </w:rPr>
              <w:t xml:space="preserve">, Н.А. Горяева и др. </w:t>
            </w:r>
            <w:r w:rsidRPr="002234E5">
              <w:rPr>
                <w:rFonts w:ascii="Times New Roman" w:hAnsi="Times New Roman"/>
                <w:sz w:val="20"/>
                <w:szCs w:val="20"/>
              </w:rPr>
              <w:t>УМК «Школа России» Издательство «Просвещение».</w:t>
            </w:r>
          </w:p>
          <w:p w:rsidR="002234E5" w:rsidRPr="002234E5" w:rsidRDefault="002234E5" w:rsidP="00EF324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2234E5" w:rsidRPr="002234E5" w:rsidRDefault="002234E5" w:rsidP="00EF324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2234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Учебники</w:t>
            </w:r>
          </w:p>
          <w:p w:rsidR="002234E5" w:rsidRPr="002234E5" w:rsidRDefault="002234E5" w:rsidP="00EF324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4E5">
              <w:rPr>
                <w:rFonts w:ascii="Times New Roman" w:hAnsi="Times New Roman"/>
                <w:b/>
                <w:sz w:val="20"/>
                <w:szCs w:val="20"/>
              </w:rPr>
              <w:t>учебник для 1 класса</w:t>
            </w:r>
            <w:r w:rsidRPr="002234E5">
              <w:rPr>
                <w:rFonts w:ascii="Times New Roman" w:hAnsi="Times New Roman"/>
                <w:sz w:val="20"/>
                <w:szCs w:val="20"/>
              </w:rPr>
              <w:t xml:space="preserve"> «Изобразительное искусство. Ты изображаешь, ты украшаешь и строишь»;</w:t>
            </w:r>
          </w:p>
          <w:p w:rsidR="002234E5" w:rsidRPr="002234E5" w:rsidRDefault="002234E5" w:rsidP="00EF324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4E5">
              <w:rPr>
                <w:rFonts w:ascii="Times New Roman" w:hAnsi="Times New Roman"/>
                <w:b/>
                <w:sz w:val="20"/>
                <w:szCs w:val="20"/>
              </w:rPr>
              <w:t>учебник для 2 класса</w:t>
            </w:r>
            <w:r w:rsidRPr="002234E5">
              <w:rPr>
                <w:rFonts w:ascii="Times New Roman" w:hAnsi="Times New Roman"/>
                <w:sz w:val="20"/>
                <w:szCs w:val="20"/>
              </w:rPr>
              <w:t xml:space="preserve"> «Изобразительное искусство. Ты и искусство»;</w:t>
            </w:r>
          </w:p>
          <w:p w:rsidR="002234E5" w:rsidRPr="002234E5" w:rsidRDefault="002234E5" w:rsidP="00EF3243">
            <w:pPr>
              <w:tabs>
                <w:tab w:val="left" w:pos="993"/>
                <w:tab w:val="left" w:pos="82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4E5">
              <w:rPr>
                <w:rFonts w:ascii="Times New Roman" w:hAnsi="Times New Roman"/>
                <w:b/>
                <w:sz w:val="20"/>
                <w:szCs w:val="20"/>
              </w:rPr>
              <w:t>учебник для 3 класса</w:t>
            </w:r>
            <w:r w:rsidRPr="002234E5">
              <w:rPr>
                <w:rFonts w:ascii="Times New Roman" w:hAnsi="Times New Roman"/>
                <w:sz w:val="20"/>
                <w:szCs w:val="20"/>
              </w:rPr>
              <w:t xml:space="preserve"> «Изобразительное искусство. Искусство вокруг нас»;</w:t>
            </w:r>
            <w:r w:rsidRPr="002234E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234E5" w:rsidRPr="002234E5" w:rsidRDefault="002234E5" w:rsidP="00EF324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4E5">
              <w:rPr>
                <w:rFonts w:ascii="Times New Roman" w:hAnsi="Times New Roman"/>
                <w:b/>
                <w:sz w:val="20"/>
                <w:szCs w:val="20"/>
              </w:rPr>
              <w:t>учебник для 4 класса</w:t>
            </w:r>
            <w:r w:rsidRPr="002234E5">
              <w:rPr>
                <w:rFonts w:ascii="Times New Roman" w:hAnsi="Times New Roman"/>
                <w:sz w:val="20"/>
                <w:szCs w:val="20"/>
              </w:rPr>
              <w:t xml:space="preserve"> «Изобразительное искусство. Каждый народ — художник».</w:t>
            </w:r>
          </w:p>
          <w:p w:rsidR="002234E5" w:rsidRPr="002234E5" w:rsidRDefault="002234E5" w:rsidP="00EF324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34E5" w:rsidRPr="002234E5" w:rsidRDefault="002234E5" w:rsidP="00EF32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234E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Методические пособия:</w:t>
            </w:r>
          </w:p>
          <w:p w:rsidR="002234E5" w:rsidRPr="002234E5" w:rsidRDefault="002234E5" w:rsidP="00EF324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4E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2234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искусство: 1-4 классы: методическое пособие/под </w:t>
            </w:r>
            <w:r w:rsidRPr="002234E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редакцией Б. М. </w:t>
            </w:r>
            <w:proofErr w:type="spellStart"/>
            <w:r w:rsidRPr="002234E5">
              <w:rPr>
                <w:rFonts w:ascii="Times New Roman" w:hAnsi="Times New Roman"/>
                <w:color w:val="000000"/>
                <w:sz w:val="20"/>
                <w:szCs w:val="20"/>
              </w:rPr>
              <w:t>Неменского</w:t>
            </w:r>
            <w:proofErr w:type="spellEnd"/>
            <w:r w:rsidRPr="002234E5">
              <w:rPr>
                <w:rFonts w:ascii="Times New Roman" w:hAnsi="Times New Roman"/>
                <w:color w:val="000000"/>
                <w:sz w:val="20"/>
                <w:szCs w:val="20"/>
              </w:rPr>
              <w:t>. М.: Просвещение, 2008.</w:t>
            </w:r>
          </w:p>
          <w:p w:rsidR="002234E5" w:rsidRPr="002234E5" w:rsidRDefault="002234E5" w:rsidP="00EF324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4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искусство. 1-8 классы. Развернутое тематическое планирование по программе Б. М. </w:t>
            </w:r>
            <w:proofErr w:type="spellStart"/>
            <w:r w:rsidRPr="002234E5">
              <w:rPr>
                <w:rFonts w:ascii="Times New Roman" w:hAnsi="Times New Roman"/>
                <w:color w:val="000000"/>
                <w:sz w:val="20"/>
                <w:szCs w:val="20"/>
              </w:rPr>
              <w:t>Неменского</w:t>
            </w:r>
            <w:proofErr w:type="spellEnd"/>
            <w:r w:rsidRPr="002234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авт.-сост. О. Я. Воробьева, Е. А. </w:t>
            </w:r>
            <w:proofErr w:type="spellStart"/>
            <w:r w:rsidRPr="002234E5">
              <w:rPr>
                <w:rFonts w:ascii="Times New Roman" w:hAnsi="Times New Roman"/>
                <w:color w:val="000000"/>
                <w:sz w:val="20"/>
                <w:szCs w:val="20"/>
              </w:rPr>
              <w:t>Плещук</w:t>
            </w:r>
            <w:proofErr w:type="spellEnd"/>
            <w:r w:rsidRPr="002234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Т. В. </w:t>
            </w:r>
            <w:proofErr w:type="spellStart"/>
            <w:r w:rsidRPr="002234E5">
              <w:rPr>
                <w:rFonts w:ascii="Times New Roman" w:hAnsi="Times New Roman"/>
                <w:color w:val="000000"/>
                <w:sz w:val="20"/>
                <w:szCs w:val="20"/>
              </w:rPr>
              <w:t>Андриенко</w:t>
            </w:r>
            <w:proofErr w:type="spellEnd"/>
            <w:r w:rsidRPr="002234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Волгоград: Учитель, 2008. </w:t>
            </w:r>
          </w:p>
          <w:p w:rsidR="002234E5" w:rsidRPr="002234E5" w:rsidRDefault="002234E5" w:rsidP="00EF324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4E5">
              <w:rPr>
                <w:rFonts w:ascii="Times New Roman" w:hAnsi="Times New Roman"/>
                <w:color w:val="000000"/>
                <w:sz w:val="20"/>
                <w:szCs w:val="20"/>
              </w:rPr>
              <w:t>Изобразительное искусство в начальной школе: обучение приемам художественно-творческой деятельности/ авт.-сост. Павлова О. В. Волгоград: Учитель, 2008.</w:t>
            </w:r>
          </w:p>
          <w:p w:rsidR="002234E5" w:rsidRPr="002234E5" w:rsidRDefault="002234E5" w:rsidP="00EF324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4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искусство. 1-8 классы: опыт творческой деятельности школьников: конспекты уроков/ авт.-сост. З. А. </w:t>
            </w:r>
            <w:proofErr w:type="spellStart"/>
            <w:r w:rsidRPr="002234E5">
              <w:rPr>
                <w:rFonts w:ascii="Times New Roman" w:hAnsi="Times New Roman"/>
                <w:color w:val="000000"/>
                <w:sz w:val="20"/>
                <w:szCs w:val="20"/>
              </w:rPr>
              <w:t>Степанчук</w:t>
            </w:r>
            <w:proofErr w:type="spellEnd"/>
            <w:r w:rsidRPr="002234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др. Волгоград: Учитель, 2009.</w:t>
            </w:r>
          </w:p>
          <w:p w:rsidR="002234E5" w:rsidRPr="002234E5" w:rsidRDefault="002234E5" w:rsidP="00EF324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4E5">
              <w:rPr>
                <w:rFonts w:ascii="Times New Roman" w:hAnsi="Times New Roman"/>
                <w:color w:val="000000"/>
                <w:sz w:val="20"/>
                <w:szCs w:val="20"/>
              </w:rPr>
              <w:t>Изобразительное искусство: предметная неделя в школе/ сост. О. В. Свиридова. Волгоград: Учитель, 2007.</w:t>
            </w:r>
          </w:p>
          <w:p w:rsidR="002234E5" w:rsidRPr="002234E5" w:rsidRDefault="002234E5" w:rsidP="00EF324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4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искусство. Развитие </w:t>
            </w:r>
            <w:proofErr w:type="spellStart"/>
            <w:r w:rsidRPr="002234E5">
              <w:rPr>
                <w:rFonts w:ascii="Times New Roman" w:hAnsi="Times New Roman"/>
                <w:color w:val="000000"/>
                <w:sz w:val="20"/>
                <w:szCs w:val="20"/>
              </w:rPr>
              <w:t>цветовоприятия</w:t>
            </w:r>
            <w:proofErr w:type="spellEnd"/>
            <w:r w:rsidRPr="002234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 школьников: описание опыта, конспекты уроков. 1-6 классы/ авт.-сост. С. А. Казначеева, С. А. Бондарева. Волгоград: Учитель, 2009.</w:t>
            </w:r>
          </w:p>
          <w:p w:rsidR="002234E5" w:rsidRPr="002234E5" w:rsidRDefault="002234E5" w:rsidP="00EF324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4E5">
              <w:rPr>
                <w:rFonts w:ascii="Times New Roman" w:hAnsi="Times New Roman"/>
                <w:color w:val="000000"/>
                <w:sz w:val="20"/>
                <w:szCs w:val="20"/>
              </w:rPr>
              <w:t>Изобразительное искусство. 1-4 классы: упражнения, задания, тесты/ авт.-сост. О. В. Свиридова. Волгоград: Учитель, 2009</w:t>
            </w:r>
          </w:p>
          <w:p w:rsidR="002234E5" w:rsidRPr="002234E5" w:rsidRDefault="002234E5" w:rsidP="00EF324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4E5">
              <w:rPr>
                <w:rFonts w:ascii="Times New Roman" w:hAnsi="Times New Roman"/>
                <w:color w:val="000000"/>
                <w:sz w:val="20"/>
                <w:szCs w:val="20"/>
              </w:rPr>
              <w:t>Изобразительное искусство и художественный труд в начальной школе: система преподавания уроков</w:t>
            </w:r>
            <w:proofErr w:type="gramStart"/>
            <w:r w:rsidRPr="002234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2234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зо в 1-4 классах по программе Б. М. </w:t>
            </w:r>
            <w:proofErr w:type="spellStart"/>
            <w:r w:rsidRPr="002234E5">
              <w:rPr>
                <w:rFonts w:ascii="Times New Roman" w:hAnsi="Times New Roman"/>
                <w:color w:val="000000"/>
                <w:sz w:val="20"/>
                <w:szCs w:val="20"/>
              </w:rPr>
              <w:t>Неменского</w:t>
            </w:r>
            <w:proofErr w:type="spellEnd"/>
            <w:r w:rsidRPr="002234E5">
              <w:rPr>
                <w:rFonts w:ascii="Times New Roman" w:hAnsi="Times New Roman"/>
                <w:color w:val="000000"/>
                <w:sz w:val="20"/>
                <w:szCs w:val="20"/>
              </w:rPr>
              <w:t>/ авт.-сост. А. Г. Александрова, Н. В. Капустина. Волгоград: Учитель, 2007.</w:t>
            </w:r>
          </w:p>
          <w:p w:rsidR="002234E5" w:rsidRPr="002234E5" w:rsidRDefault="002234E5" w:rsidP="00EF324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4E5">
              <w:rPr>
                <w:rFonts w:ascii="Times New Roman" w:hAnsi="Times New Roman"/>
                <w:color w:val="000000"/>
                <w:sz w:val="20"/>
                <w:szCs w:val="20"/>
              </w:rPr>
              <w:t>Евдокимова М. М. Многоцветная радуга: Какие бывают цвета: рабочая тетрадь для занятий с детьми дошкольного возраста. М.: Дрофа, 2007.</w:t>
            </w:r>
          </w:p>
          <w:p w:rsidR="002234E5" w:rsidRPr="002234E5" w:rsidRDefault="002234E5" w:rsidP="00EF324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34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Абрамова М. А. Беседы и дидактические игры на уроках по изобразительному искусству. 1-4 </w:t>
            </w:r>
            <w:proofErr w:type="spellStart"/>
            <w:r w:rsidRPr="002234E5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2234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./ М. А. Абрамова. М.: </w:t>
            </w:r>
            <w:proofErr w:type="spellStart"/>
            <w:r w:rsidRPr="002234E5">
              <w:rPr>
                <w:rFonts w:ascii="Times New Roman" w:hAnsi="Times New Roman"/>
                <w:color w:val="000000"/>
                <w:sz w:val="20"/>
                <w:szCs w:val="20"/>
              </w:rPr>
              <w:t>Гуманитар</w:t>
            </w:r>
            <w:proofErr w:type="spellEnd"/>
            <w:r w:rsidRPr="002234E5">
              <w:rPr>
                <w:rFonts w:ascii="Times New Roman" w:hAnsi="Times New Roman"/>
                <w:color w:val="000000"/>
                <w:sz w:val="20"/>
                <w:szCs w:val="20"/>
              </w:rPr>
              <w:t>. Изд. центр ВЛАДОС, 2004.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E5" w:rsidRPr="002234E5" w:rsidRDefault="002234E5" w:rsidP="00EF32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E5">
              <w:rPr>
                <w:rFonts w:ascii="Times New Roman" w:hAnsi="Times New Roman"/>
                <w:sz w:val="20"/>
                <w:szCs w:val="20"/>
              </w:rPr>
              <w:lastRenderedPageBreak/>
              <w:t>В программе определены цели и задачи курса «Изобразительное искусство»; рассмотрены подходы к структурированию учебного материала; представлены результаты изучения предмета, основное содержание курса, тематическое планирование с характеристикой основных видов деятельности учащихся; описано материально-техническое обеспечение.</w:t>
            </w:r>
          </w:p>
          <w:p w:rsidR="002234E5" w:rsidRPr="002234E5" w:rsidRDefault="002234E5" w:rsidP="00EF3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34E5" w:rsidRPr="002234E5" w:rsidRDefault="002234E5" w:rsidP="00EF32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4E5">
              <w:rPr>
                <w:rFonts w:ascii="Times New Roman" w:hAnsi="Times New Roman"/>
                <w:color w:val="000000"/>
                <w:sz w:val="20"/>
                <w:szCs w:val="20"/>
              </w:rPr>
              <w:t>Отличительная особенность учебников этой линии состоит в формировании разносторонней художественной культуры и раскрытии творческой личности в каждом ребёнке. По темам даётся система творческих заданий для развития художественного мышления, наблюдательности и воображения. Каждый учебник линии – это новый шаг в познании, которое происходит как через восприятие искусства, так и через практическую деятельность. Рабочая тетрадь способствует развитию художественного восприятия, образного мышления и фантазии у школьников.</w:t>
            </w:r>
          </w:p>
          <w:p w:rsidR="002234E5" w:rsidRPr="002234E5" w:rsidRDefault="002234E5" w:rsidP="00EF32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34E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</w:p>
        </w:tc>
      </w:tr>
      <w:tr w:rsidR="002234E5" w:rsidRPr="00D457B8" w:rsidTr="00EF3243"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E5" w:rsidRPr="002234E5" w:rsidRDefault="002234E5" w:rsidP="00EF3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4E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Печатные пособия</w:t>
            </w:r>
          </w:p>
        </w:tc>
      </w:tr>
      <w:tr w:rsidR="002234E5" w:rsidRPr="00D457B8" w:rsidTr="00EF3243"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E5" w:rsidRPr="002234E5" w:rsidRDefault="002234E5" w:rsidP="00EF32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4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Портреты художников (22 п.). Компания «СТРОНГ» все для образования.</w:t>
            </w:r>
          </w:p>
          <w:p w:rsidR="002234E5" w:rsidRPr="002234E5" w:rsidRDefault="002234E5" w:rsidP="00EF32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4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Набор таблиц по </w:t>
            </w:r>
            <w:proofErr w:type="spellStart"/>
            <w:r w:rsidRPr="002234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цветоведению</w:t>
            </w:r>
            <w:proofErr w:type="spellEnd"/>
            <w:r w:rsidRPr="002234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Компания «СТРОНГ» все для образования.</w:t>
            </w:r>
          </w:p>
          <w:p w:rsidR="002234E5" w:rsidRPr="002234E5" w:rsidRDefault="002234E5" w:rsidP="00EF32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34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Знакомим с портретной живописью (Большое искусство – маленьким). </w:t>
            </w:r>
            <w:r w:rsidRPr="002234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Издательство «ДЕТСТВО-ПРЕСС», Санкт-Петербург, 2009.</w:t>
            </w:r>
          </w:p>
          <w:p w:rsidR="002234E5" w:rsidRPr="002234E5" w:rsidRDefault="002234E5" w:rsidP="00EF32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34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4. Знакомим с жанровой живописью </w:t>
            </w:r>
            <w:r w:rsidRPr="002234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(Большое искусство – маленьким). </w:t>
            </w:r>
            <w:r w:rsidRPr="002234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Издательство «ДЕТСТВО-ПРЕСС», Санкт-Петербург, 2009.</w:t>
            </w:r>
          </w:p>
        </w:tc>
      </w:tr>
      <w:tr w:rsidR="002234E5" w:rsidRPr="00D457B8" w:rsidTr="00EF3243"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E5" w:rsidRPr="002234E5" w:rsidRDefault="002234E5" w:rsidP="00EF3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4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Компьютерные и </w:t>
            </w:r>
            <w:proofErr w:type="spellStart"/>
            <w:r w:rsidRPr="002234E5">
              <w:rPr>
                <w:rFonts w:ascii="Times New Roman" w:hAnsi="Times New Roman"/>
                <w:b/>
                <w:bCs/>
                <w:sz w:val="20"/>
                <w:szCs w:val="20"/>
              </w:rPr>
              <w:t>иформационно-коммуникативные</w:t>
            </w:r>
            <w:proofErr w:type="spellEnd"/>
            <w:r w:rsidRPr="002234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средства</w:t>
            </w:r>
          </w:p>
        </w:tc>
      </w:tr>
      <w:tr w:rsidR="002234E5" w:rsidRPr="00D457B8" w:rsidTr="00EF3243"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E5" w:rsidRPr="002234E5" w:rsidRDefault="002234E5" w:rsidP="00EF324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4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Художники России. Выпуск </w:t>
            </w:r>
            <w:r w:rsidRPr="002234E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2234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2234E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2234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234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Центрнаучфильм</w:t>
            </w:r>
            <w:proofErr w:type="spellEnd"/>
            <w:r w:rsidRPr="002234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ООО «Видеостудия «КВАРТ».</w:t>
            </w:r>
          </w:p>
          <w:p w:rsidR="002234E5" w:rsidRPr="002234E5" w:rsidRDefault="002234E5" w:rsidP="00EF324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4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Что такое искусство… </w:t>
            </w:r>
            <w:proofErr w:type="spellStart"/>
            <w:r w:rsidRPr="002234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Центрнаучфильм</w:t>
            </w:r>
            <w:proofErr w:type="spellEnd"/>
            <w:r w:rsidRPr="002234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ООО «Видеостудия «КВАРТ».</w:t>
            </w:r>
          </w:p>
          <w:p w:rsidR="002234E5" w:rsidRPr="002234E5" w:rsidRDefault="002234E5" w:rsidP="00EF324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4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Великий Эрмитаж. </w:t>
            </w:r>
            <w:proofErr w:type="spellStart"/>
            <w:r w:rsidRPr="002234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Центрнаучфильм</w:t>
            </w:r>
            <w:proofErr w:type="spellEnd"/>
            <w:r w:rsidRPr="002234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ООО «Видеостудия «КВАРТ».</w:t>
            </w:r>
          </w:p>
          <w:p w:rsidR="002234E5" w:rsidRPr="002234E5" w:rsidRDefault="002234E5" w:rsidP="00EF324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4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Третьяковская галерея. История и коллекции. ООО «</w:t>
            </w:r>
            <w:proofErr w:type="spellStart"/>
            <w:r w:rsidRPr="002234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Репли-Мастер</w:t>
            </w:r>
            <w:proofErr w:type="spellEnd"/>
            <w:r w:rsidRPr="002234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</w:t>
            </w:r>
          </w:p>
          <w:p w:rsidR="002234E5" w:rsidRPr="002234E5" w:rsidRDefault="002234E5" w:rsidP="00EF324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4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Русские императорские дворцы. </w:t>
            </w:r>
            <w:proofErr w:type="spellStart"/>
            <w:r w:rsidRPr="002234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Центрнаучфильм</w:t>
            </w:r>
            <w:proofErr w:type="spellEnd"/>
            <w:r w:rsidRPr="002234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ООО «Видеостудия «КВАРТ».</w:t>
            </w:r>
          </w:p>
          <w:p w:rsidR="002234E5" w:rsidRPr="002234E5" w:rsidRDefault="002234E5" w:rsidP="00EF324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4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Народное искусство. </w:t>
            </w:r>
            <w:proofErr w:type="spellStart"/>
            <w:r w:rsidRPr="002234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Центрнаучфильм</w:t>
            </w:r>
            <w:proofErr w:type="spellEnd"/>
            <w:r w:rsidRPr="002234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ООО «Видеостудия «КВАРТ».</w:t>
            </w:r>
          </w:p>
          <w:p w:rsidR="002234E5" w:rsidRPr="002234E5" w:rsidRDefault="002234E5" w:rsidP="00EF324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34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Тематическое планирование Изобразительное искусство. </w:t>
            </w:r>
            <w:proofErr w:type="spellStart"/>
            <w:r w:rsidRPr="002234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Рограмма</w:t>
            </w:r>
            <w:proofErr w:type="spellEnd"/>
            <w:r w:rsidRPr="002234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 С. Кузина, программа Б. М. </w:t>
            </w:r>
            <w:proofErr w:type="spellStart"/>
            <w:r w:rsidRPr="002234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2234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2234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Волгоград: Учитель, 2010.</w:t>
            </w:r>
          </w:p>
          <w:p w:rsidR="002234E5" w:rsidRPr="002234E5" w:rsidRDefault="002234E5" w:rsidP="00EF324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34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Уроки технологии. 1-4 классы. </w:t>
            </w:r>
            <w:proofErr w:type="spellStart"/>
            <w:r w:rsidRPr="002234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Мультимедийное</w:t>
            </w:r>
            <w:proofErr w:type="spellEnd"/>
            <w:r w:rsidRPr="002234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приложение к урокам.</w:t>
            </w:r>
          </w:p>
          <w:p w:rsidR="002234E5" w:rsidRPr="002234E5" w:rsidRDefault="002234E5" w:rsidP="00EF324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34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Шедевры русской живописи. Включает 33 интерактивных </w:t>
            </w:r>
            <w:proofErr w:type="spellStart"/>
            <w:r w:rsidRPr="002234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видеоурока</w:t>
            </w:r>
            <w:proofErr w:type="spellEnd"/>
            <w:r w:rsidRPr="002234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ООО «Кирилл и </w:t>
            </w:r>
            <w:proofErr w:type="spellStart"/>
            <w:r w:rsidRPr="002234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Мефодий</w:t>
            </w:r>
            <w:proofErr w:type="spellEnd"/>
            <w:r w:rsidRPr="002234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», 2002.</w:t>
            </w:r>
          </w:p>
          <w:p w:rsidR="002234E5" w:rsidRPr="002234E5" w:rsidRDefault="002234E5" w:rsidP="00EF324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34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Школа рисунка и живописи. Издательский дом РАВНОВЕСИЕ, 2007-2008.</w:t>
            </w:r>
          </w:p>
          <w:p w:rsidR="002234E5" w:rsidRPr="002234E5" w:rsidRDefault="002234E5" w:rsidP="00EF324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34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Как научиться понимать картину. Азбука искусства. «Новый диск», 2007.</w:t>
            </w:r>
          </w:p>
          <w:p w:rsidR="002234E5" w:rsidRPr="002234E5" w:rsidRDefault="002234E5" w:rsidP="00EF324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34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 Русский народный костюм.</w:t>
            </w:r>
          </w:p>
        </w:tc>
      </w:tr>
      <w:tr w:rsidR="002234E5" w:rsidRPr="00D457B8" w:rsidTr="00EF3243"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E5" w:rsidRPr="002234E5" w:rsidRDefault="002234E5" w:rsidP="00EF3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4E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Технические средства обучения</w:t>
            </w:r>
          </w:p>
        </w:tc>
      </w:tr>
      <w:tr w:rsidR="002234E5" w:rsidRPr="00D457B8" w:rsidTr="00EF3243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E5" w:rsidRPr="002234E5" w:rsidRDefault="002234E5" w:rsidP="00EF32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4E5">
              <w:rPr>
                <w:rFonts w:ascii="Times New Roman" w:hAnsi="Times New Roman"/>
                <w:sz w:val="20"/>
                <w:szCs w:val="20"/>
              </w:rPr>
              <w:t xml:space="preserve">Аудиторная доска с набором приспособлений </w:t>
            </w:r>
            <w:proofErr w:type="gramStart"/>
            <w:r w:rsidRPr="002234E5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234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34E5" w:rsidRPr="002234E5" w:rsidRDefault="002234E5" w:rsidP="00EF32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4E5">
              <w:rPr>
                <w:rFonts w:ascii="Times New Roman" w:hAnsi="Times New Roman"/>
                <w:sz w:val="20"/>
                <w:szCs w:val="20"/>
              </w:rPr>
              <w:t>крепле</w:t>
            </w:r>
            <w:r w:rsidRPr="002234E5">
              <w:rPr>
                <w:rFonts w:ascii="Times New Roman" w:hAnsi="Times New Roman"/>
                <w:sz w:val="20"/>
                <w:szCs w:val="20"/>
              </w:rPr>
              <w:softHyphen/>
              <w:t xml:space="preserve">ния карт и таблиц. </w:t>
            </w:r>
          </w:p>
          <w:p w:rsidR="002234E5" w:rsidRPr="002234E5" w:rsidRDefault="002234E5" w:rsidP="00EF32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4E5">
              <w:rPr>
                <w:rFonts w:ascii="Times New Roman" w:hAnsi="Times New Roman"/>
                <w:sz w:val="20"/>
                <w:szCs w:val="20"/>
              </w:rPr>
              <w:t xml:space="preserve">Экспозиционный экран. </w:t>
            </w:r>
          </w:p>
          <w:p w:rsidR="002234E5" w:rsidRPr="002234E5" w:rsidRDefault="002234E5" w:rsidP="00EF32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4E5">
              <w:rPr>
                <w:rFonts w:ascii="Times New Roman" w:hAnsi="Times New Roman"/>
                <w:sz w:val="20"/>
                <w:szCs w:val="20"/>
              </w:rPr>
              <w:t xml:space="preserve">Телевизор. </w:t>
            </w:r>
          </w:p>
          <w:p w:rsidR="002234E5" w:rsidRPr="002234E5" w:rsidRDefault="002234E5" w:rsidP="00EF32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4E5">
              <w:rPr>
                <w:rFonts w:ascii="Times New Roman" w:hAnsi="Times New Roman"/>
                <w:sz w:val="20"/>
                <w:szCs w:val="20"/>
              </w:rPr>
              <w:t>Видеоплейер (видеомагнитофон).</w:t>
            </w:r>
          </w:p>
          <w:p w:rsidR="002234E5" w:rsidRPr="002234E5" w:rsidRDefault="002234E5" w:rsidP="00EF32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34E5">
              <w:rPr>
                <w:rFonts w:ascii="Times New Roman" w:hAnsi="Times New Roman"/>
                <w:sz w:val="20"/>
                <w:szCs w:val="20"/>
              </w:rPr>
              <w:t>Аудиопроигрыватель</w:t>
            </w:r>
            <w:proofErr w:type="spellEnd"/>
            <w:r w:rsidRPr="002234E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34E5" w:rsidRPr="002234E5" w:rsidRDefault="002234E5" w:rsidP="00EF32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4E5"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компьютер. </w:t>
            </w:r>
          </w:p>
          <w:p w:rsidR="002234E5" w:rsidRPr="002234E5" w:rsidRDefault="002234E5" w:rsidP="00EF32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4E5">
              <w:rPr>
                <w:rFonts w:ascii="Times New Roman" w:hAnsi="Times New Roman"/>
                <w:sz w:val="20"/>
                <w:szCs w:val="20"/>
              </w:rPr>
              <w:t xml:space="preserve">Диапроектор (эпидиаскоп). </w:t>
            </w:r>
          </w:p>
          <w:p w:rsidR="002234E5" w:rsidRPr="002234E5" w:rsidRDefault="002234E5" w:rsidP="00EF3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34E5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2234E5">
              <w:rPr>
                <w:rFonts w:ascii="Times New Roman" w:hAnsi="Times New Roman"/>
                <w:sz w:val="20"/>
                <w:szCs w:val="20"/>
              </w:rPr>
              <w:t xml:space="preserve"> проектор.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E5" w:rsidRPr="002234E5" w:rsidRDefault="002234E5" w:rsidP="00EF3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34E5" w:rsidRPr="002234E5" w:rsidRDefault="002234E5" w:rsidP="00EF3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34E5" w:rsidRPr="002234E5" w:rsidRDefault="002234E5" w:rsidP="00EF3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4E5">
              <w:rPr>
                <w:rFonts w:ascii="Times New Roman" w:hAnsi="Times New Roman"/>
                <w:sz w:val="20"/>
                <w:szCs w:val="20"/>
              </w:rPr>
              <w:t xml:space="preserve">Размер не менее 150 </w:t>
            </w:r>
            <w:proofErr w:type="spellStart"/>
            <w:r w:rsidRPr="002234E5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234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2234E5">
                <w:rPr>
                  <w:rFonts w:ascii="Times New Roman" w:hAnsi="Times New Roman"/>
                  <w:sz w:val="20"/>
                  <w:szCs w:val="20"/>
                </w:rPr>
                <w:t>150 см</w:t>
              </w:r>
            </w:smartTag>
            <w:r w:rsidRPr="002234E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34E5" w:rsidRPr="002234E5" w:rsidRDefault="002234E5" w:rsidP="00EF3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4E5">
              <w:rPr>
                <w:rFonts w:ascii="Times New Roman" w:hAnsi="Times New Roman"/>
                <w:sz w:val="20"/>
                <w:szCs w:val="20"/>
              </w:rPr>
              <w:t xml:space="preserve">С диагональю не менее </w:t>
            </w:r>
            <w:smartTag w:uri="urn:schemas-microsoft-com:office:smarttags" w:element="metricconverter">
              <w:smartTagPr>
                <w:attr w:name="ProductID" w:val="72 см"/>
              </w:smartTagPr>
              <w:r w:rsidRPr="002234E5">
                <w:rPr>
                  <w:rFonts w:ascii="Times New Roman" w:hAnsi="Times New Roman"/>
                  <w:sz w:val="20"/>
                  <w:szCs w:val="20"/>
                </w:rPr>
                <w:t>72 см</w:t>
              </w:r>
            </w:smartTag>
            <w:r w:rsidRPr="002234E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34E5" w:rsidRPr="002234E5" w:rsidRDefault="002234E5" w:rsidP="00EF3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34E5" w:rsidRPr="002234E5" w:rsidRDefault="002234E5" w:rsidP="00EF3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34E5" w:rsidRPr="002234E5" w:rsidRDefault="002234E5" w:rsidP="00EF3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34E5" w:rsidRPr="002234E5" w:rsidRDefault="002234E5" w:rsidP="00EF3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34E5" w:rsidRPr="002234E5" w:rsidRDefault="002234E5" w:rsidP="00EF3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4E5" w:rsidRPr="00D457B8" w:rsidTr="00EF3243"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E5" w:rsidRPr="002234E5" w:rsidRDefault="002234E5" w:rsidP="00EF3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4E5">
              <w:rPr>
                <w:rFonts w:ascii="Times New Roman" w:hAnsi="Times New Roman"/>
                <w:b/>
                <w:bCs/>
                <w:sz w:val="20"/>
                <w:szCs w:val="20"/>
              </w:rPr>
              <w:t>Игры и игрушки</w:t>
            </w:r>
          </w:p>
        </w:tc>
      </w:tr>
      <w:tr w:rsidR="002234E5" w:rsidRPr="00D457B8" w:rsidTr="00EF3243"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E5" w:rsidRPr="002234E5" w:rsidRDefault="002234E5" w:rsidP="00EF3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4E5">
              <w:rPr>
                <w:rFonts w:ascii="Times New Roman" w:hAnsi="Times New Roman"/>
                <w:sz w:val="20"/>
                <w:szCs w:val="20"/>
              </w:rPr>
              <w:t>Конструкторы.</w:t>
            </w:r>
          </w:p>
          <w:p w:rsidR="002234E5" w:rsidRPr="002234E5" w:rsidRDefault="002234E5" w:rsidP="00EF3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4E5">
              <w:rPr>
                <w:rFonts w:ascii="Times New Roman" w:hAnsi="Times New Roman"/>
                <w:sz w:val="20"/>
                <w:szCs w:val="20"/>
              </w:rPr>
              <w:t>Театральные куклы.</w:t>
            </w:r>
          </w:p>
          <w:p w:rsidR="002234E5" w:rsidRPr="002234E5" w:rsidRDefault="002234E5" w:rsidP="00EF3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4E5">
              <w:rPr>
                <w:rFonts w:ascii="Times New Roman" w:hAnsi="Times New Roman"/>
                <w:sz w:val="20"/>
                <w:szCs w:val="20"/>
              </w:rPr>
              <w:t>Маски.</w:t>
            </w:r>
          </w:p>
        </w:tc>
      </w:tr>
      <w:tr w:rsidR="002234E5" w:rsidRPr="00D457B8" w:rsidTr="00EF3243"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E5" w:rsidRPr="002234E5" w:rsidRDefault="002234E5" w:rsidP="00EF3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4E5">
              <w:rPr>
                <w:rFonts w:ascii="Times New Roman" w:hAnsi="Times New Roman"/>
                <w:b/>
                <w:bCs/>
                <w:sz w:val="20"/>
                <w:szCs w:val="20"/>
              </w:rPr>
              <w:t>Экранно-звуковые пособия</w:t>
            </w:r>
          </w:p>
        </w:tc>
      </w:tr>
      <w:tr w:rsidR="002234E5" w:rsidRPr="00D457B8" w:rsidTr="00EF3243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E5" w:rsidRPr="002234E5" w:rsidRDefault="002234E5" w:rsidP="00EF324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34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Видеофильмы (в том числе в цифровой фор</w:t>
            </w:r>
            <w:r w:rsidRPr="002234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ме) по природоведению, истории искусства, этнографии народов России и мира.</w:t>
            </w:r>
          </w:p>
          <w:p w:rsidR="002234E5" w:rsidRPr="002234E5" w:rsidRDefault="002234E5" w:rsidP="00EF324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34E5">
              <w:rPr>
                <w:rFonts w:ascii="Times New Roman" w:hAnsi="Times New Roman" w:cs="Times New Roman"/>
                <w:sz w:val="20"/>
                <w:szCs w:val="20"/>
              </w:rPr>
              <w:t xml:space="preserve">Аудиозаписи в соответствии с содержанием обучения (в том числе в цифровой форме).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E5" w:rsidRPr="002234E5" w:rsidRDefault="002234E5" w:rsidP="00EF3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4E5">
              <w:rPr>
                <w:rFonts w:ascii="Times New Roman" w:hAnsi="Times New Roman"/>
                <w:sz w:val="20"/>
                <w:szCs w:val="20"/>
              </w:rPr>
              <w:t>Например, могут быть исполь</w:t>
            </w:r>
            <w:r w:rsidRPr="002234E5">
              <w:rPr>
                <w:rFonts w:ascii="Times New Roman" w:hAnsi="Times New Roman"/>
                <w:sz w:val="20"/>
                <w:szCs w:val="20"/>
              </w:rPr>
              <w:softHyphen/>
              <w:t>зованы фрагменты музыкальных произведений, записи голосов птиц и др.</w:t>
            </w:r>
          </w:p>
        </w:tc>
      </w:tr>
      <w:tr w:rsidR="002234E5" w:rsidRPr="00D457B8" w:rsidTr="00EF3243"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E5" w:rsidRPr="002234E5" w:rsidRDefault="002234E5" w:rsidP="00EF3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4E5">
              <w:rPr>
                <w:rFonts w:ascii="Times New Roman" w:hAnsi="Times New Roman"/>
                <w:b/>
                <w:bCs/>
                <w:sz w:val="20"/>
                <w:szCs w:val="20"/>
              </w:rPr>
              <w:t>Учебно-практическое и учебно-лабораторное оборудование</w:t>
            </w:r>
          </w:p>
        </w:tc>
      </w:tr>
      <w:tr w:rsidR="002234E5" w:rsidRPr="00D457B8" w:rsidTr="00EF3243"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E5" w:rsidRPr="002234E5" w:rsidRDefault="002234E5" w:rsidP="00EF32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4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Набор муляжей овощей. </w:t>
            </w:r>
            <w:r w:rsidRPr="002234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Компания «СТРОНГ» все для образования.</w:t>
            </w:r>
          </w:p>
          <w:p w:rsidR="002234E5" w:rsidRPr="002234E5" w:rsidRDefault="002234E5" w:rsidP="00EF32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4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муляжей фруктов. Компания «СТРОНГ» все для образования.</w:t>
            </w:r>
          </w:p>
          <w:p w:rsidR="002234E5" w:rsidRPr="002234E5" w:rsidRDefault="002234E5" w:rsidP="00EF32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4E5">
              <w:rPr>
                <w:rFonts w:ascii="Times New Roman" w:hAnsi="Times New Roman"/>
                <w:sz w:val="20"/>
                <w:szCs w:val="20"/>
              </w:rPr>
              <w:t>Набор геометрических тел демонстрационный. Компания «СТРОНГ» все для образования.</w:t>
            </w:r>
          </w:p>
        </w:tc>
      </w:tr>
      <w:tr w:rsidR="002234E5" w:rsidRPr="00D457B8" w:rsidTr="00EF3243"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E5" w:rsidRPr="002234E5" w:rsidRDefault="002234E5" w:rsidP="00EF3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4E5">
              <w:rPr>
                <w:rFonts w:ascii="Times New Roman" w:hAnsi="Times New Roman"/>
                <w:b/>
                <w:sz w:val="20"/>
                <w:szCs w:val="20"/>
              </w:rPr>
              <w:t>Оборудование класса</w:t>
            </w:r>
          </w:p>
        </w:tc>
      </w:tr>
      <w:tr w:rsidR="002234E5" w:rsidRPr="00D457B8" w:rsidTr="00EF3243"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4E5" w:rsidRPr="002234E5" w:rsidRDefault="002234E5" w:rsidP="00EF32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4E5">
              <w:rPr>
                <w:rFonts w:ascii="Times New Roman" w:hAnsi="Times New Roman"/>
                <w:sz w:val="20"/>
                <w:szCs w:val="20"/>
              </w:rPr>
              <w:t>Ученические столы одно— </w:t>
            </w:r>
            <w:proofErr w:type="gramStart"/>
            <w:r w:rsidRPr="002234E5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gramEnd"/>
            <w:r w:rsidRPr="002234E5">
              <w:rPr>
                <w:rFonts w:ascii="Times New Roman" w:hAnsi="Times New Roman"/>
                <w:sz w:val="20"/>
                <w:szCs w:val="20"/>
              </w:rPr>
              <w:t xml:space="preserve">двухместные с комплектом стульев. </w:t>
            </w:r>
          </w:p>
          <w:p w:rsidR="002234E5" w:rsidRPr="002234E5" w:rsidRDefault="002234E5" w:rsidP="00EF32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4E5">
              <w:rPr>
                <w:rFonts w:ascii="Times New Roman" w:hAnsi="Times New Roman"/>
                <w:sz w:val="20"/>
                <w:szCs w:val="20"/>
              </w:rPr>
              <w:t xml:space="preserve">Стол учительский с тумбой. </w:t>
            </w:r>
          </w:p>
          <w:p w:rsidR="002234E5" w:rsidRPr="002234E5" w:rsidRDefault="002234E5" w:rsidP="00EF32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4E5">
              <w:rPr>
                <w:rFonts w:ascii="Times New Roman" w:hAnsi="Times New Roman"/>
                <w:sz w:val="20"/>
                <w:szCs w:val="20"/>
              </w:rPr>
              <w:t>Шкафы для хранения учебников, дидактических материа</w:t>
            </w:r>
            <w:r w:rsidRPr="002234E5">
              <w:rPr>
                <w:rFonts w:ascii="Times New Roman" w:hAnsi="Times New Roman"/>
                <w:sz w:val="20"/>
                <w:szCs w:val="20"/>
              </w:rPr>
              <w:softHyphen/>
              <w:t xml:space="preserve">лов, пособий и пр. </w:t>
            </w:r>
          </w:p>
          <w:p w:rsidR="002234E5" w:rsidRPr="002234E5" w:rsidRDefault="002234E5" w:rsidP="00EF32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4E5">
              <w:rPr>
                <w:rFonts w:ascii="Times New Roman" w:hAnsi="Times New Roman"/>
                <w:sz w:val="20"/>
                <w:szCs w:val="20"/>
              </w:rPr>
              <w:t>Настенные доски для вывешивания иллюстративного мате</w:t>
            </w:r>
            <w:r w:rsidRPr="002234E5">
              <w:rPr>
                <w:rFonts w:ascii="Times New Roman" w:hAnsi="Times New Roman"/>
                <w:sz w:val="20"/>
                <w:szCs w:val="20"/>
              </w:rPr>
              <w:softHyphen/>
              <w:t xml:space="preserve">риала. </w:t>
            </w:r>
          </w:p>
          <w:p w:rsidR="002234E5" w:rsidRPr="002234E5" w:rsidRDefault="002234E5" w:rsidP="00EF3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4E5">
              <w:rPr>
                <w:rFonts w:ascii="Times New Roman" w:hAnsi="Times New Roman"/>
                <w:sz w:val="20"/>
                <w:szCs w:val="20"/>
              </w:rPr>
              <w:t>Подставки для книг, держатели для карт и т. п.</w:t>
            </w:r>
          </w:p>
        </w:tc>
        <w:tc>
          <w:tcPr>
            <w:tcW w:w="78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4E5" w:rsidRPr="002234E5" w:rsidRDefault="002234E5" w:rsidP="00EF3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4E5">
              <w:rPr>
                <w:rFonts w:ascii="Times New Roman" w:hAnsi="Times New Roman"/>
                <w:sz w:val="20"/>
                <w:szCs w:val="20"/>
              </w:rPr>
              <w:t>В соответствии с санитарно-ги</w:t>
            </w:r>
            <w:r w:rsidRPr="002234E5">
              <w:rPr>
                <w:rFonts w:ascii="Times New Roman" w:hAnsi="Times New Roman"/>
                <w:sz w:val="20"/>
                <w:szCs w:val="20"/>
              </w:rPr>
              <w:softHyphen/>
              <w:t>гиеническими нормами.</w:t>
            </w:r>
          </w:p>
        </w:tc>
      </w:tr>
    </w:tbl>
    <w:p w:rsidR="002234E5" w:rsidRPr="00D457B8" w:rsidRDefault="002234E5" w:rsidP="002234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4E5" w:rsidRDefault="002234E5" w:rsidP="002234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34E5" w:rsidRDefault="002234E5" w:rsidP="002234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34E5" w:rsidRDefault="002234E5" w:rsidP="002234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0DE3" w:rsidRDefault="00E40DE3"/>
    <w:sectPr w:rsidR="00E40DE3" w:rsidSect="002234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2A83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76D4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92D8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B587C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91EBD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5E88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307F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F487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047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F23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7CE7CC"/>
    <w:lvl w:ilvl="0">
      <w:numFmt w:val="bullet"/>
      <w:lvlText w:val="*"/>
      <w:lvlJc w:val="left"/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5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6">
    <w:nsid w:val="015D0677"/>
    <w:multiLevelType w:val="hybridMultilevel"/>
    <w:tmpl w:val="0FD82B14"/>
    <w:lvl w:ilvl="0" w:tplc="04190001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1" w:tplc="A574FF70">
      <w:numFmt w:val="bullet"/>
      <w:lvlText w:val="•"/>
      <w:lvlJc w:val="left"/>
      <w:pPr>
        <w:ind w:left="-828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17">
    <w:nsid w:val="033F4667"/>
    <w:multiLevelType w:val="hybridMultilevel"/>
    <w:tmpl w:val="1E9CCB52"/>
    <w:lvl w:ilvl="0" w:tplc="04190001">
      <w:start w:val="1"/>
      <w:numFmt w:val="bullet"/>
      <w:lvlText w:val=""/>
      <w:lvlJc w:val="left"/>
      <w:pPr>
        <w:ind w:left="-1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1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-4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0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16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</w:abstractNum>
  <w:abstractNum w:abstractNumId="18">
    <w:nsid w:val="039052BC"/>
    <w:multiLevelType w:val="hybridMultilevel"/>
    <w:tmpl w:val="AD16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91E7085"/>
    <w:multiLevelType w:val="hybridMultilevel"/>
    <w:tmpl w:val="BC245E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D1210EE"/>
    <w:multiLevelType w:val="hybridMultilevel"/>
    <w:tmpl w:val="40C42504"/>
    <w:lvl w:ilvl="0" w:tplc="4EDCDCD2">
      <w:numFmt w:val="bullet"/>
      <w:lvlText w:val="•"/>
      <w:legacy w:legacy="1" w:legacySpace="0" w:legacyIndent="322"/>
      <w:lvlJc w:val="left"/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-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-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</w:abstractNum>
  <w:abstractNum w:abstractNumId="21">
    <w:nsid w:val="0E85325E"/>
    <w:multiLevelType w:val="hybridMultilevel"/>
    <w:tmpl w:val="F7D8ADD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C8A15AA"/>
    <w:multiLevelType w:val="hybridMultilevel"/>
    <w:tmpl w:val="7D860E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55"/>
        </w:tabs>
        <w:ind w:left="35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75"/>
        </w:tabs>
        <w:ind w:left="1075" w:hanging="360"/>
      </w:pPr>
    </w:lvl>
    <w:lvl w:ilvl="3" w:tplc="04190001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15"/>
        </w:tabs>
        <w:ind w:left="251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35"/>
        </w:tabs>
        <w:ind w:left="3235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55"/>
        </w:tabs>
        <w:ind w:left="3955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75"/>
        </w:tabs>
        <w:ind w:left="4675" w:hanging="360"/>
      </w:pPr>
    </w:lvl>
    <w:lvl w:ilvl="8" w:tplc="04190005">
      <w:start w:val="1"/>
      <w:numFmt w:val="decimal"/>
      <w:lvlText w:val="%9."/>
      <w:lvlJc w:val="left"/>
      <w:pPr>
        <w:tabs>
          <w:tab w:val="num" w:pos="5395"/>
        </w:tabs>
        <w:ind w:left="5395" w:hanging="360"/>
      </w:pPr>
    </w:lvl>
  </w:abstractNum>
  <w:abstractNum w:abstractNumId="25">
    <w:nsid w:val="341D7FA9"/>
    <w:multiLevelType w:val="hybridMultilevel"/>
    <w:tmpl w:val="C3623284"/>
    <w:lvl w:ilvl="0" w:tplc="04190001">
      <w:start w:val="1"/>
      <w:numFmt w:val="bullet"/>
      <w:lvlText w:val=""/>
      <w:lvlJc w:val="left"/>
      <w:pPr>
        <w:ind w:left="-1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4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</w:abstractNum>
  <w:abstractNum w:abstractNumId="26">
    <w:nsid w:val="383C0ED6"/>
    <w:multiLevelType w:val="hybridMultilevel"/>
    <w:tmpl w:val="C0A2A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91C1745"/>
    <w:multiLevelType w:val="hybridMultilevel"/>
    <w:tmpl w:val="D22453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9DD02ED"/>
    <w:multiLevelType w:val="hybridMultilevel"/>
    <w:tmpl w:val="FEFC8F8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C2761A9"/>
    <w:multiLevelType w:val="hybridMultilevel"/>
    <w:tmpl w:val="A0F44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DC1522F"/>
    <w:multiLevelType w:val="hybridMultilevel"/>
    <w:tmpl w:val="3E8CEA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2E5B77"/>
    <w:multiLevelType w:val="hybridMultilevel"/>
    <w:tmpl w:val="3C36592A"/>
    <w:lvl w:ilvl="0" w:tplc="A574FF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12F0F"/>
    <w:multiLevelType w:val="hybridMultilevel"/>
    <w:tmpl w:val="164A5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6B7E68"/>
    <w:multiLevelType w:val="hybridMultilevel"/>
    <w:tmpl w:val="85DCDBEC"/>
    <w:lvl w:ilvl="0" w:tplc="4EDCDCD2">
      <w:numFmt w:val="bullet"/>
      <w:lvlText w:val="•"/>
      <w:legacy w:legacy="1" w:legacySpace="0" w:legacyIndent="322"/>
      <w:lvlJc w:val="left"/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-4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</w:abstractNum>
  <w:abstractNum w:abstractNumId="35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58B01DC"/>
    <w:multiLevelType w:val="hybridMultilevel"/>
    <w:tmpl w:val="FD541DA4"/>
    <w:lvl w:ilvl="0" w:tplc="A574FF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447B3"/>
    <w:multiLevelType w:val="hybridMultilevel"/>
    <w:tmpl w:val="4D065332"/>
    <w:lvl w:ilvl="0" w:tplc="A9B2966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257DB6"/>
    <w:multiLevelType w:val="hybridMultilevel"/>
    <w:tmpl w:val="F1340C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4BE6900"/>
    <w:multiLevelType w:val="hybridMultilevel"/>
    <w:tmpl w:val="533EFD44"/>
    <w:lvl w:ilvl="0" w:tplc="036C9088">
      <w:start w:val="1"/>
      <w:numFmt w:val="decimal"/>
      <w:lvlText w:val="%1."/>
      <w:lvlJc w:val="left"/>
      <w:pPr>
        <w:tabs>
          <w:tab w:val="num" w:pos="1726"/>
        </w:tabs>
        <w:ind w:left="172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40">
    <w:nsid w:val="77B76A4F"/>
    <w:multiLevelType w:val="singleLevel"/>
    <w:tmpl w:val="336E66B0"/>
    <w:lvl w:ilvl="0">
      <w:start w:val="2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41">
    <w:nsid w:val="782E5439"/>
    <w:multiLevelType w:val="hybridMultilevel"/>
    <w:tmpl w:val="BC1AAE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>
    <w:nsid w:val="7EED2B1F"/>
    <w:multiLevelType w:val="hybridMultilevel"/>
    <w:tmpl w:val="0A187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8"/>
  </w:num>
  <w:num w:numId="12">
    <w:abstractNumId w:val="22"/>
  </w:num>
  <w:num w:numId="13">
    <w:abstractNumId w:val="21"/>
  </w:num>
  <w:num w:numId="14">
    <w:abstractNumId w:val="39"/>
  </w:num>
  <w:num w:numId="15">
    <w:abstractNumId w:val="42"/>
  </w:num>
  <w:num w:numId="16">
    <w:abstractNumId w:val="29"/>
  </w:num>
  <w:num w:numId="17">
    <w:abstractNumId w:val="35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31"/>
  </w:num>
  <w:num w:numId="24">
    <w:abstractNumId w:val="26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0"/>
    <w:lvlOverride w:ilvl="0">
      <w:lvl w:ilvl="0">
        <w:numFmt w:val="bullet"/>
        <w:lvlText w:val="—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36">
    <w:abstractNumId w:val="10"/>
    <w:lvlOverride w:ilvl="0">
      <w:lvl w:ilvl="0">
        <w:numFmt w:val="bullet"/>
        <w:lvlText w:val="•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37">
    <w:abstractNumId w:val="10"/>
    <w:lvlOverride w:ilvl="0">
      <w:lvl w:ilvl="0">
        <w:numFmt w:val="bullet"/>
        <w:lvlText w:val="•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38">
    <w:abstractNumId w:val="10"/>
    <w:lvlOverride w:ilvl="0">
      <w:lvl w:ilvl="0">
        <w:numFmt w:val="bullet"/>
        <w:lvlText w:val="•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39">
    <w:abstractNumId w:val="40"/>
  </w:num>
  <w:num w:numId="40">
    <w:abstractNumId w:val="1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1">
    <w:abstractNumId w:val="16"/>
  </w:num>
  <w:num w:numId="42">
    <w:abstractNumId w:val="20"/>
  </w:num>
  <w:num w:numId="43">
    <w:abstractNumId w:val="34"/>
  </w:num>
  <w:num w:numId="44">
    <w:abstractNumId w:val="25"/>
  </w:num>
  <w:num w:numId="45">
    <w:abstractNumId w:val="18"/>
  </w:num>
  <w:num w:numId="46">
    <w:abstractNumId w:val="17"/>
  </w:num>
  <w:num w:numId="47">
    <w:abstractNumId w:val="33"/>
  </w:num>
  <w:num w:numId="48">
    <w:abstractNumId w:val="38"/>
  </w:num>
  <w:num w:numId="49">
    <w:abstractNumId w:val="36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34E5"/>
    <w:rsid w:val="002234E5"/>
    <w:rsid w:val="006A1B72"/>
    <w:rsid w:val="008327BE"/>
    <w:rsid w:val="00E4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E5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2234E5"/>
    <w:pPr>
      <w:spacing w:before="100" w:beforeAutospacing="1" w:after="100" w:afterAutospacing="1" w:line="240" w:lineRule="auto"/>
      <w:jc w:val="center"/>
      <w:outlineLvl w:val="1"/>
    </w:pPr>
    <w:rPr>
      <w:rFonts w:ascii="Arial" w:eastAsia="Arial Unicode MS" w:hAnsi="Arial" w:cs="Arial"/>
      <w:i/>
      <w:iCs/>
      <w:color w:val="006464"/>
      <w:sz w:val="32"/>
      <w:szCs w:val="32"/>
      <w:lang w:eastAsia="ru-RU"/>
    </w:rPr>
  </w:style>
  <w:style w:type="paragraph" w:styleId="3">
    <w:name w:val="heading 3"/>
    <w:basedOn w:val="a"/>
    <w:link w:val="30"/>
    <w:qFormat/>
    <w:rsid w:val="002234E5"/>
    <w:pPr>
      <w:spacing w:before="100" w:beforeAutospacing="1" w:after="100" w:afterAutospacing="1" w:line="240" w:lineRule="auto"/>
      <w:outlineLvl w:val="2"/>
    </w:pPr>
    <w:rPr>
      <w:rFonts w:ascii="Arial" w:eastAsia="Arial Unicode MS" w:hAnsi="Arial" w:cs="Arial"/>
      <w:b/>
      <w:bCs/>
      <w:color w:val="BF6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234E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4E5"/>
    <w:rPr>
      <w:rFonts w:ascii="Arial" w:eastAsia="Arial Unicode MS" w:hAnsi="Arial" w:cs="Arial"/>
      <w:i/>
      <w:iCs/>
      <w:color w:val="006464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234E5"/>
    <w:rPr>
      <w:rFonts w:ascii="Arial" w:eastAsia="Arial Unicode MS" w:hAnsi="Arial" w:cs="Arial"/>
      <w:b/>
      <w:bCs/>
      <w:color w:val="BF6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34E5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234E5"/>
    <w:pPr>
      <w:ind w:left="720"/>
      <w:contextualSpacing/>
    </w:pPr>
  </w:style>
  <w:style w:type="paragraph" w:customStyle="1" w:styleId="Style1">
    <w:name w:val="Style1"/>
    <w:basedOn w:val="a"/>
    <w:rsid w:val="002234E5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223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2234E5"/>
    <w:pPr>
      <w:widowControl w:val="0"/>
      <w:autoSpaceDE w:val="0"/>
      <w:autoSpaceDN w:val="0"/>
      <w:adjustRightInd w:val="0"/>
      <w:spacing w:after="0" w:line="240" w:lineRule="auto"/>
    </w:pPr>
    <w:rPr>
      <w:rFonts w:ascii="GMGNE C+ School Book C San Pin" w:eastAsia="Times New Roman" w:hAnsi="GMGNE C+ School Book C San Pin" w:cs="GMGNE C+ School Book C San Pin"/>
      <w:color w:val="000000"/>
      <w:sz w:val="24"/>
      <w:szCs w:val="24"/>
      <w:lang w:eastAsia="ru-RU"/>
    </w:rPr>
  </w:style>
  <w:style w:type="character" w:customStyle="1" w:styleId="FontStyle98">
    <w:name w:val="Font Style98"/>
    <w:basedOn w:val="a0"/>
    <w:rsid w:val="002234E5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2234E5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21">
    <w:name w:val="Body Text Indent 2"/>
    <w:basedOn w:val="a"/>
    <w:link w:val="22"/>
    <w:rsid w:val="002234E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2234E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2234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2234E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2234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223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34E5"/>
  </w:style>
  <w:style w:type="paragraph" w:styleId="a7">
    <w:name w:val="Normal (Web)"/>
    <w:basedOn w:val="a"/>
    <w:rsid w:val="002234E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qFormat/>
    <w:rsid w:val="002234E5"/>
    <w:rPr>
      <w:i/>
      <w:iCs/>
    </w:rPr>
  </w:style>
  <w:style w:type="paragraph" w:customStyle="1" w:styleId="ParagraphStyle">
    <w:name w:val="Paragraph Style"/>
    <w:rsid w:val="002234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9">
    <w:name w:val="No Spacing"/>
    <w:basedOn w:val="a"/>
    <w:qFormat/>
    <w:rsid w:val="002234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82">
    <w:name w:val="Style82"/>
    <w:basedOn w:val="a"/>
    <w:rsid w:val="002234E5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86">
    <w:name w:val="Style86"/>
    <w:basedOn w:val="a"/>
    <w:rsid w:val="002234E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104">
    <w:name w:val="Font Style104"/>
    <w:basedOn w:val="a0"/>
    <w:rsid w:val="002234E5"/>
    <w:rPr>
      <w:rFonts w:ascii="Times New Roman" w:hAnsi="Times New Roman" w:cs="Times New Roman"/>
      <w:sz w:val="18"/>
      <w:szCs w:val="18"/>
    </w:rPr>
  </w:style>
  <w:style w:type="paragraph" w:customStyle="1" w:styleId="Style29">
    <w:name w:val="Style29"/>
    <w:basedOn w:val="a"/>
    <w:rsid w:val="002234E5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52">
    <w:name w:val="Style52"/>
    <w:basedOn w:val="a"/>
    <w:rsid w:val="002234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63">
    <w:name w:val="Style63"/>
    <w:basedOn w:val="a"/>
    <w:rsid w:val="002234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69">
    <w:name w:val="Style69"/>
    <w:basedOn w:val="a"/>
    <w:rsid w:val="002234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76">
    <w:name w:val="Style76"/>
    <w:basedOn w:val="a"/>
    <w:rsid w:val="002234E5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77">
    <w:name w:val="Style77"/>
    <w:basedOn w:val="a"/>
    <w:rsid w:val="002234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78">
    <w:name w:val="Style78"/>
    <w:basedOn w:val="a"/>
    <w:rsid w:val="002234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79">
    <w:name w:val="Style79"/>
    <w:basedOn w:val="a"/>
    <w:rsid w:val="002234E5"/>
    <w:pPr>
      <w:widowControl w:val="0"/>
      <w:autoSpaceDE w:val="0"/>
      <w:autoSpaceDN w:val="0"/>
      <w:adjustRightInd w:val="0"/>
      <w:spacing w:after="0" w:line="233" w:lineRule="exact"/>
      <w:ind w:firstLine="346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80">
    <w:name w:val="Style80"/>
    <w:basedOn w:val="a"/>
    <w:rsid w:val="002234E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87">
    <w:name w:val="Style87"/>
    <w:basedOn w:val="a"/>
    <w:rsid w:val="002234E5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95">
    <w:name w:val="Font Style95"/>
    <w:basedOn w:val="a0"/>
    <w:rsid w:val="002234E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2">
    <w:name w:val="Font Style102"/>
    <w:basedOn w:val="a0"/>
    <w:rsid w:val="002234E5"/>
    <w:rPr>
      <w:rFonts w:ascii="Arial Black" w:hAnsi="Arial Black" w:cs="Arial Black"/>
      <w:sz w:val="16"/>
      <w:szCs w:val="16"/>
    </w:rPr>
  </w:style>
  <w:style w:type="character" w:customStyle="1" w:styleId="FontStyle103">
    <w:name w:val="Font Style103"/>
    <w:basedOn w:val="a0"/>
    <w:rsid w:val="002234E5"/>
    <w:rPr>
      <w:rFonts w:ascii="Times New Roman" w:hAnsi="Times New Roman" w:cs="Times New Roman"/>
      <w:sz w:val="16"/>
      <w:szCs w:val="16"/>
    </w:rPr>
  </w:style>
  <w:style w:type="character" w:customStyle="1" w:styleId="FontStyle106">
    <w:name w:val="Font Style106"/>
    <w:basedOn w:val="a0"/>
    <w:rsid w:val="002234E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8">
    <w:name w:val="Font Style138"/>
    <w:basedOn w:val="a0"/>
    <w:rsid w:val="002234E5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43">
    <w:name w:val="Font Style143"/>
    <w:basedOn w:val="a0"/>
    <w:rsid w:val="002234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4">
    <w:name w:val="Font Style144"/>
    <w:basedOn w:val="a0"/>
    <w:rsid w:val="002234E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5">
    <w:name w:val="Font Style145"/>
    <w:basedOn w:val="a0"/>
    <w:rsid w:val="002234E5"/>
    <w:rPr>
      <w:rFonts w:ascii="Times New Roman" w:hAnsi="Times New Roman" w:cs="Times New Roman"/>
      <w:sz w:val="16"/>
      <w:szCs w:val="16"/>
    </w:rPr>
  </w:style>
  <w:style w:type="character" w:customStyle="1" w:styleId="FontStyle146">
    <w:name w:val="Font Style146"/>
    <w:basedOn w:val="a0"/>
    <w:rsid w:val="002234E5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">
    <w:name w:val="Style2"/>
    <w:basedOn w:val="a"/>
    <w:rsid w:val="002234E5"/>
    <w:pPr>
      <w:widowControl w:val="0"/>
      <w:autoSpaceDE w:val="0"/>
      <w:autoSpaceDN w:val="0"/>
      <w:adjustRightInd w:val="0"/>
      <w:spacing w:after="0" w:line="413" w:lineRule="exact"/>
      <w:ind w:hanging="869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3">
    <w:name w:val="Style3"/>
    <w:basedOn w:val="a"/>
    <w:rsid w:val="002234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4">
    <w:name w:val="Style4"/>
    <w:basedOn w:val="a"/>
    <w:rsid w:val="002234E5"/>
    <w:pPr>
      <w:widowControl w:val="0"/>
      <w:autoSpaceDE w:val="0"/>
      <w:autoSpaceDN w:val="0"/>
      <w:adjustRightInd w:val="0"/>
      <w:spacing w:after="0" w:line="418" w:lineRule="exact"/>
      <w:ind w:hanging="816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5">
    <w:name w:val="Style5"/>
    <w:basedOn w:val="a"/>
    <w:rsid w:val="002234E5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6">
    <w:name w:val="Style6"/>
    <w:basedOn w:val="a"/>
    <w:rsid w:val="002234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7">
    <w:name w:val="Style7"/>
    <w:basedOn w:val="a"/>
    <w:rsid w:val="002234E5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8">
    <w:name w:val="Style8"/>
    <w:basedOn w:val="a"/>
    <w:rsid w:val="002234E5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9">
    <w:name w:val="Style9"/>
    <w:basedOn w:val="a"/>
    <w:rsid w:val="002234E5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10">
    <w:name w:val="Style10"/>
    <w:basedOn w:val="a"/>
    <w:rsid w:val="002234E5"/>
    <w:pPr>
      <w:widowControl w:val="0"/>
      <w:autoSpaceDE w:val="0"/>
      <w:autoSpaceDN w:val="0"/>
      <w:adjustRightInd w:val="0"/>
      <w:spacing w:after="0" w:line="254" w:lineRule="exact"/>
      <w:ind w:hanging="974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11">
    <w:name w:val="Style11"/>
    <w:basedOn w:val="a"/>
    <w:rsid w:val="002234E5"/>
    <w:pPr>
      <w:widowControl w:val="0"/>
      <w:autoSpaceDE w:val="0"/>
      <w:autoSpaceDN w:val="0"/>
      <w:adjustRightInd w:val="0"/>
      <w:spacing w:after="0" w:line="250" w:lineRule="exact"/>
      <w:ind w:hanging="1200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12">
    <w:name w:val="Style12"/>
    <w:basedOn w:val="a"/>
    <w:rsid w:val="002234E5"/>
    <w:pPr>
      <w:widowControl w:val="0"/>
      <w:autoSpaceDE w:val="0"/>
      <w:autoSpaceDN w:val="0"/>
      <w:adjustRightInd w:val="0"/>
      <w:spacing w:after="0" w:line="256" w:lineRule="exact"/>
      <w:ind w:firstLine="859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13">
    <w:name w:val="Style13"/>
    <w:basedOn w:val="a"/>
    <w:rsid w:val="002234E5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14">
    <w:name w:val="Style14"/>
    <w:basedOn w:val="a"/>
    <w:rsid w:val="002234E5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15">
    <w:name w:val="Style15"/>
    <w:basedOn w:val="a"/>
    <w:rsid w:val="002234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16">
    <w:name w:val="Style16"/>
    <w:basedOn w:val="a"/>
    <w:rsid w:val="002234E5"/>
    <w:pPr>
      <w:widowControl w:val="0"/>
      <w:autoSpaceDE w:val="0"/>
      <w:autoSpaceDN w:val="0"/>
      <w:adjustRightInd w:val="0"/>
      <w:spacing w:after="0" w:line="214" w:lineRule="exact"/>
      <w:ind w:hanging="202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17">
    <w:name w:val="Style17"/>
    <w:basedOn w:val="a"/>
    <w:rsid w:val="002234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18">
    <w:name w:val="Style18"/>
    <w:basedOn w:val="a"/>
    <w:rsid w:val="002234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19">
    <w:name w:val="Style19"/>
    <w:basedOn w:val="a"/>
    <w:rsid w:val="002234E5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20">
    <w:name w:val="Style20"/>
    <w:basedOn w:val="a"/>
    <w:rsid w:val="002234E5"/>
    <w:pPr>
      <w:widowControl w:val="0"/>
      <w:autoSpaceDE w:val="0"/>
      <w:autoSpaceDN w:val="0"/>
      <w:adjustRightInd w:val="0"/>
      <w:spacing w:after="0" w:line="214" w:lineRule="exact"/>
      <w:ind w:firstLine="346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21">
    <w:name w:val="Style21"/>
    <w:basedOn w:val="a"/>
    <w:rsid w:val="002234E5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22">
    <w:name w:val="Style22"/>
    <w:basedOn w:val="a"/>
    <w:rsid w:val="002234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23">
    <w:name w:val="Style23"/>
    <w:basedOn w:val="a"/>
    <w:rsid w:val="002234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24">
    <w:name w:val="Style24"/>
    <w:basedOn w:val="a"/>
    <w:rsid w:val="002234E5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25">
    <w:name w:val="Style25"/>
    <w:basedOn w:val="a"/>
    <w:rsid w:val="002234E5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26">
    <w:name w:val="Style26"/>
    <w:basedOn w:val="a"/>
    <w:rsid w:val="002234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27">
    <w:name w:val="Style27"/>
    <w:basedOn w:val="a"/>
    <w:rsid w:val="002234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28">
    <w:name w:val="Style28"/>
    <w:basedOn w:val="a"/>
    <w:rsid w:val="002234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30">
    <w:name w:val="Style30"/>
    <w:basedOn w:val="a"/>
    <w:rsid w:val="002234E5"/>
    <w:pPr>
      <w:widowControl w:val="0"/>
      <w:autoSpaceDE w:val="0"/>
      <w:autoSpaceDN w:val="0"/>
      <w:adjustRightInd w:val="0"/>
      <w:spacing w:after="0" w:line="210" w:lineRule="exact"/>
      <w:ind w:firstLine="346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31">
    <w:name w:val="Style31"/>
    <w:basedOn w:val="a"/>
    <w:rsid w:val="002234E5"/>
    <w:pPr>
      <w:widowControl w:val="0"/>
      <w:autoSpaceDE w:val="0"/>
      <w:autoSpaceDN w:val="0"/>
      <w:adjustRightInd w:val="0"/>
      <w:spacing w:after="0" w:line="259" w:lineRule="exact"/>
      <w:ind w:firstLine="346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32">
    <w:name w:val="Style32"/>
    <w:basedOn w:val="a"/>
    <w:rsid w:val="002234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33">
    <w:name w:val="Style33"/>
    <w:basedOn w:val="a"/>
    <w:rsid w:val="002234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34">
    <w:name w:val="Style34"/>
    <w:basedOn w:val="a"/>
    <w:rsid w:val="002234E5"/>
    <w:pPr>
      <w:widowControl w:val="0"/>
      <w:autoSpaceDE w:val="0"/>
      <w:autoSpaceDN w:val="0"/>
      <w:adjustRightInd w:val="0"/>
      <w:spacing w:after="0" w:line="240" w:lineRule="exact"/>
      <w:ind w:hanging="1968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35">
    <w:name w:val="Style35"/>
    <w:basedOn w:val="a"/>
    <w:rsid w:val="002234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36">
    <w:name w:val="Style36"/>
    <w:basedOn w:val="a"/>
    <w:rsid w:val="002234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37">
    <w:name w:val="Style37"/>
    <w:basedOn w:val="a"/>
    <w:rsid w:val="002234E5"/>
    <w:pPr>
      <w:widowControl w:val="0"/>
      <w:autoSpaceDE w:val="0"/>
      <w:autoSpaceDN w:val="0"/>
      <w:adjustRightInd w:val="0"/>
      <w:spacing w:after="0" w:line="211" w:lineRule="exact"/>
      <w:ind w:hanging="1886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38">
    <w:name w:val="Style38"/>
    <w:basedOn w:val="a"/>
    <w:rsid w:val="002234E5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39">
    <w:name w:val="Style39"/>
    <w:basedOn w:val="a"/>
    <w:rsid w:val="002234E5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40">
    <w:name w:val="Style40"/>
    <w:basedOn w:val="a"/>
    <w:rsid w:val="002234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41">
    <w:name w:val="Style41"/>
    <w:basedOn w:val="a"/>
    <w:rsid w:val="002234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42">
    <w:name w:val="Style42"/>
    <w:basedOn w:val="a"/>
    <w:rsid w:val="002234E5"/>
    <w:pPr>
      <w:widowControl w:val="0"/>
      <w:autoSpaceDE w:val="0"/>
      <w:autoSpaceDN w:val="0"/>
      <w:adjustRightInd w:val="0"/>
      <w:spacing w:after="0" w:line="227" w:lineRule="exact"/>
      <w:ind w:firstLine="72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43">
    <w:name w:val="Style43"/>
    <w:basedOn w:val="a"/>
    <w:rsid w:val="002234E5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44">
    <w:name w:val="Style44"/>
    <w:basedOn w:val="a"/>
    <w:rsid w:val="002234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45">
    <w:name w:val="Style45"/>
    <w:basedOn w:val="a"/>
    <w:rsid w:val="002234E5"/>
    <w:pPr>
      <w:widowControl w:val="0"/>
      <w:autoSpaceDE w:val="0"/>
      <w:autoSpaceDN w:val="0"/>
      <w:adjustRightInd w:val="0"/>
      <w:spacing w:after="0" w:line="254" w:lineRule="exact"/>
      <w:ind w:hanging="322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46">
    <w:name w:val="Style46"/>
    <w:basedOn w:val="a"/>
    <w:rsid w:val="002234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47">
    <w:name w:val="Style47"/>
    <w:basedOn w:val="a"/>
    <w:rsid w:val="002234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48">
    <w:name w:val="Style48"/>
    <w:basedOn w:val="a"/>
    <w:rsid w:val="002234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49">
    <w:name w:val="Style49"/>
    <w:basedOn w:val="a"/>
    <w:rsid w:val="002234E5"/>
    <w:pPr>
      <w:widowControl w:val="0"/>
      <w:autoSpaceDE w:val="0"/>
      <w:autoSpaceDN w:val="0"/>
      <w:adjustRightInd w:val="0"/>
      <w:spacing w:after="0" w:line="252" w:lineRule="exact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50">
    <w:name w:val="Style50"/>
    <w:basedOn w:val="a"/>
    <w:rsid w:val="002234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51">
    <w:name w:val="Style51"/>
    <w:basedOn w:val="a"/>
    <w:rsid w:val="002234E5"/>
    <w:pPr>
      <w:widowControl w:val="0"/>
      <w:autoSpaceDE w:val="0"/>
      <w:autoSpaceDN w:val="0"/>
      <w:adjustRightInd w:val="0"/>
      <w:spacing w:after="0" w:line="203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53">
    <w:name w:val="Style53"/>
    <w:basedOn w:val="a"/>
    <w:rsid w:val="002234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54">
    <w:name w:val="Style54"/>
    <w:basedOn w:val="a"/>
    <w:rsid w:val="002234E5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55">
    <w:name w:val="Style55"/>
    <w:basedOn w:val="a"/>
    <w:rsid w:val="002234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56">
    <w:name w:val="Style56"/>
    <w:basedOn w:val="a"/>
    <w:rsid w:val="002234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57">
    <w:name w:val="Style57"/>
    <w:basedOn w:val="a"/>
    <w:rsid w:val="002234E5"/>
    <w:pPr>
      <w:widowControl w:val="0"/>
      <w:autoSpaceDE w:val="0"/>
      <w:autoSpaceDN w:val="0"/>
      <w:adjustRightInd w:val="0"/>
      <w:spacing w:after="0" w:line="58" w:lineRule="exact"/>
      <w:ind w:hanging="106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58">
    <w:name w:val="Style58"/>
    <w:basedOn w:val="a"/>
    <w:rsid w:val="002234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59">
    <w:name w:val="Style59"/>
    <w:basedOn w:val="a"/>
    <w:rsid w:val="002234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60">
    <w:name w:val="Style60"/>
    <w:basedOn w:val="a"/>
    <w:rsid w:val="002234E5"/>
    <w:pPr>
      <w:widowControl w:val="0"/>
      <w:autoSpaceDE w:val="0"/>
      <w:autoSpaceDN w:val="0"/>
      <w:adjustRightInd w:val="0"/>
      <w:spacing w:after="0" w:line="202" w:lineRule="exact"/>
      <w:ind w:hanging="1690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61">
    <w:name w:val="Style61"/>
    <w:basedOn w:val="a"/>
    <w:rsid w:val="002234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62">
    <w:name w:val="Style62"/>
    <w:basedOn w:val="a"/>
    <w:rsid w:val="002234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64">
    <w:name w:val="Style64"/>
    <w:basedOn w:val="a"/>
    <w:rsid w:val="002234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65">
    <w:name w:val="Style65"/>
    <w:basedOn w:val="a"/>
    <w:rsid w:val="002234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66">
    <w:name w:val="Style66"/>
    <w:basedOn w:val="a"/>
    <w:rsid w:val="002234E5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67">
    <w:name w:val="Style67"/>
    <w:basedOn w:val="a"/>
    <w:rsid w:val="002234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68">
    <w:name w:val="Style68"/>
    <w:basedOn w:val="a"/>
    <w:rsid w:val="002234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70">
    <w:name w:val="Style70"/>
    <w:basedOn w:val="a"/>
    <w:rsid w:val="002234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71">
    <w:name w:val="Style71"/>
    <w:basedOn w:val="a"/>
    <w:rsid w:val="002234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72">
    <w:name w:val="Style72"/>
    <w:basedOn w:val="a"/>
    <w:rsid w:val="002234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73">
    <w:name w:val="Style73"/>
    <w:basedOn w:val="a"/>
    <w:rsid w:val="002234E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74">
    <w:name w:val="Style74"/>
    <w:basedOn w:val="a"/>
    <w:rsid w:val="002234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75">
    <w:name w:val="Style75"/>
    <w:basedOn w:val="a"/>
    <w:rsid w:val="002234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81">
    <w:name w:val="Style81"/>
    <w:basedOn w:val="a"/>
    <w:rsid w:val="002234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83">
    <w:name w:val="Style83"/>
    <w:basedOn w:val="a"/>
    <w:rsid w:val="002234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84">
    <w:name w:val="Style84"/>
    <w:basedOn w:val="a"/>
    <w:rsid w:val="002234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85">
    <w:name w:val="Style85"/>
    <w:basedOn w:val="a"/>
    <w:rsid w:val="002234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88">
    <w:name w:val="Style88"/>
    <w:basedOn w:val="a"/>
    <w:rsid w:val="002234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90">
    <w:name w:val="Font Style90"/>
    <w:basedOn w:val="a0"/>
    <w:rsid w:val="002234E5"/>
    <w:rPr>
      <w:rFonts w:ascii="Century Gothic" w:hAnsi="Century Gothic" w:cs="Century Gothic"/>
      <w:b/>
      <w:bCs/>
      <w:spacing w:val="60"/>
      <w:sz w:val="40"/>
      <w:szCs w:val="40"/>
    </w:rPr>
  </w:style>
  <w:style w:type="character" w:customStyle="1" w:styleId="FontStyle91">
    <w:name w:val="Font Style91"/>
    <w:basedOn w:val="a0"/>
    <w:rsid w:val="002234E5"/>
    <w:rPr>
      <w:rFonts w:ascii="Century Gothic" w:hAnsi="Century Gothic" w:cs="Century Gothic"/>
      <w:sz w:val="40"/>
      <w:szCs w:val="40"/>
    </w:rPr>
  </w:style>
  <w:style w:type="character" w:customStyle="1" w:styleId="FontStyle92">
    <w:name w:val="Font Style92"/>
    <w:basedOn w:val="a0"/>
    <w:rsid w:val="002234E5"/>
    <w:rPr>
      <w:rFonts w:ascii="Century Gothic" w:hAnsi="Century Gothic" w:cs="Century Gothic"/>
      <w:sz w:val="36"/>
      <w:szCs w:val="36"/>
    </w:rPr>
  </w:style>
  <w:style w:type="character" w:customStyle="1" w:styleId="FontStyle93">
    <w:name w:val="Font Style93"/>
    <w:basedOn w:val="a0"/>
    <w:rsid w:val="002234E5"/>
    <w:rPr>
      <w:rFonts w:ascii="Arial Black" w:hAnsi="Arial Black" w:cs="Arial Black"/>
      <w:spacing w:val="-10"/>
      <w:sz w:val="26"/>
      <w:szCs w:val="26"/>
    </w:rPr>
  </w:style>
  <w:style w:type="character" w:customStyle="1" w:styleId="FontStyle94">
    <w:name w:val="Font Style94"/>
    <w:basedOn w:val="a0"/>
    <w:rsid w:val="002234E5"/>
    <w:rPr>
      <w:rFonts w:ascii="Arial Black" w:hAnsi="Arial Black" w:cs="Arial Black"/>
      <w:sz w:val="20"/>
      <w:szCs w:val="20"/>
    </w:rPr>
  </w:style>
  <w:style w:type="character" w:customStyle="1" w:styleId="FontStyle96">
    <w:name w:val="Font Style96"/>
    <w:basedOn w:val="a0"/>
    <w:rsid w:val="002234E5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97">
    <w:name w:val="Font Style97"/>
    <w:basedOn w:val="a0"/>
    <w:rsid w:val="002234E5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99">
    <w:name w:val="Font Style99"/>
    <w:basedOn w:val="a0"/>
    <w:rsid w:val="002234E5"/>
    <w:rPr>
      <w:rFonts w:ascii="Arial Black" w:hAnsi="Arial Black" w:cs="Arial Black"/>
      <w:sz w:val="8"/>
      <w:szCs w:val="8"/>
    </w:rPr>
  </w:style>
  <w:style w:type="character" w:customStyle="1" w:styleId="FontStyle100">
    <w:name w:val="Font Style100"/>
    <w:basedOn w:val="a0"/>
    <w:rsid w:val="002234E5"/>
    <w:rPr>
      <w:rFonts w:ascii="Times New Roman" w:hAnsi="Times New Roman" w:cs="Times New Roman"/>
      <w:sz w:val="22"/>
      <w:szCs w:val="22"/>
    </w:rPr>
  </w:style>
  <w:style w:type="character" w:customStyle="1" w:styleId="FontStyle101">
    <w:name w:val="Font Style101"/>
    <w:basedOn w:val="a0"/>
    <w:rsid w:val="002234E5"/>
    <w:rPr>
      <w:rFonts w:ascii="Times New Roman" w:hAnsi="Times New Roman" w:cs="Times New Roman"/>
      <w:spacing w:val="-40"/>
      <w:sz w:val="50"/>
      <w:szCs w:val="50"/>
    </w:rPr>
  </w:style>
  <w:style w:type="character" w:customStyle="1" w:styleId="FontStyle105">
    <w:name w:val="Font Style105"/>
    <w:basedOn w:val="a0"/>
    <w:rsid w:val="002234E5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07">
    <w:name w:val="Font Style107"/>
    <w:basedOn w:val="a0"/>
    <w:rsid w:val="002234E5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09">
    <w:name w:val="Font Style109"/>
    <w:basedOn w:val="a0"/>
    <w:rsid w:val="002234E5"/>
    <w:rPr>
      <w:rFonts w:ascii="Times New Roman" w:hAnsi="Times New Roman" w:cs="Times New Roman"/>
      <w:smallCaps/>
      <w:sz w:val="8"/>
      <w:szCs w:val="8"/>
    </w:rPr>
  </w:style>
  <w:style w:type="character" w:customStyle="1" w:styleId="FontStyle110">
    <w:name w:val="Font Style110"/>
    <w:basedOn w:val="a0"/>
    <w:rsid w:val="002234E5"/>
    <w:rPr>
      <w:rFonts w:ascii="Times New Roman" w:hAnsi="Times New Roman" w:cs="Times New Roman"/>
      <w:sz w:val="8"/>
      <w:szCs w:val="8"/>
    </w:rPr>
  </w:style>
  <w:style w:type="character" w:customStyle="1" w:styleId="FontStyle111">
    <w:name w:val="Font Style111"/>
    <w:basedOn w:val="a0"/>
    <w:rsid w:val="002234E5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12">
    <w:name w:val="Font Style112"/>
    <w:basedOn w:val="a0"/>
    <w:rsid w:val="002234E5"/>
    <w:rPr>
      <w:rFonts w:ascii="Times New Roman" w:hAnsi="Times New Roman" w:cs="Times New Roman"/>
      <w:sz w:val="8"/>
      <w:szCs w:val="8"/>
    </w:rPr>
  </w:style>
  <w:style w:type="character" w:customStyle="1" w:styleId="FontStyle113">
    <w:name w:val="Font Style113"/>
    <w:basedOn w:val="a0"/>
    <w:rsid w:val="002234E5"/>
    <w:rPr>
      <w:rFonts w:ascii="Times New Roman" w:hAnsi="Times New Roman" w:cs="Times New Roman"/>
      <w:sz w:val="8"/>
      <w:szCs w:val="8"/>
    </w:rPr>
  </w:style>
  <w:style w:type="character" w:customStyle="1" w:styleId="FontStyle114">
    <w:name w:val="Font Style114"/>
    <w:basedOn w:val="a0"/>
    <w:rsid w:val="002234E5"/>
    <w:rPr>
      <w:rFonts w:ascii="Arial Black" w:hAnsi="Arial Black" w:cs="Arial Black"/>
      <w:i/>
      <w:iCs/>
      <w:sz w:val="14"/>
      <w:szCs w:val="14"/>
    </w:rPr>
  </w:style>
  <w:style w:type="character" w:customStyle="1" w:styleId="FontStyle115">
    <w:name w:val="Font Style115"/>
    <w:basedOn w:val="a0"/>
    <w:rsid w:val="002234E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6">
    <w:name w:val="Font Style116"/>
    <w:basedOn w:val="a0"/>
    <w:rsid w:val="002234E5"/>
    <w:rPr>
      <w:rFonts w:ascii="Times New Roman" w:hAnsi="Times New Roman" w:cs="Times New Roman"/>
      <w:sz w:val="60"/>
      <w:szCs w:val="60"/>
    </w:rPr>
  </w:style>
  <w:style w:type="character" w:customStyle="1" w:styleId="FontStyle117">
    <w:name w:val="Font Style117"/>
    <w:basedOn w:val="a0"/>
    <w:rsid w:val="002234E5"/>
    <w:rPr>
      <w:rFonts w:ascii="Times New Roman" w:hAnsi="Times New Roman" w:cs="Times New Roman"/>
      <w:b/>
      <w:bCs/>
      <w:spacing w:val="-10"/>
      <w:sz w:val="8"/>
      <w:szCs w:val="8"/>
    </w:rPr>
  </w:style>
  <w:style w:type="character" w:customStyle="1" w:styleId="FontStyle118">
    <w:name w:val="Font Style118"/>
    <w:basedOn w:val="a0"/>
    <w:rsid w:val="002234E5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19">
    <w:name w:val="Font Style119"/>
    <w:basedOn w:val="a0"/>
    <w:rsid w:val="002234E5"/>
    <w:rPr>
      <w:rFonts w:ascii="Franklin Gothic Demi" w:hAnsi="Franklin Gothic Demi" w:cs="Franklin Gothic Demi"/>
      <w:b/>
      <w:bCs/>
      <w:sz w:val="18"/>
      <w:szCs w:val="18"/>
    </w:rPr>
  </w:style>
  <w:style w:type="character" w:customStyle="1" w:styleId="FontStyle120">
    <w:name w:val="Font Style120"/>
    <w:basedOn w:val="a0"/>
    <w:rsid w:val="002234E5"/>
    <w:rPr>
      <w:rFonts w:ascii="Times New Roman" w:hAnsi="Times New Roman" w:cs="Times New Roman"/>
      <w:sz w:val="20"/>
      <w:szCs w:val="20"/>
    </w:rPr>
  </w:style>
  <w:style w:type="character" w:customStyle="1" w:styleId="FontStyle121">
    <w:name w:val="Font Style121"/>
    <w:basedOn w:val="a0"/>
    <w:rsid w:val="002234E5"/>
    <w:rPr>
      <w:rFonts w:ascii="Times New Roman" w:hAnsi="Times New Roman" w:cs="Times New Roman"/>
      <w:sz w:val="20"/>
      <w:szCs w:val="20"/>
    </w:rPr>
  </w:style>
  <w:style w:type="character" w:customStyle="1" w:styleId="FontStyle122">
    <w:name w:val="Font Style122"/>
    <w:basedOn w:val="a0"/>
    <w:rsid w:val="002234E5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123">
    <w:name w:val="Font Style123"/>
    <w:basedOn w:val="a0"/>
    <w:rsid w:val="002234E5"/>
    <w:rPr>
      <w:rFonts w:ascii="Arial Black" w:hAnsi="Arial Black" w:cs="Arial Black"/>
      <w:sz w:val="8"/>
      <w:szCs w:val="8"/>
    </w:rPr>
  </w:style>
  <w:style w:type="character" w:customStyle="1" w:styleId="FontStyle124">
    <w:name w:val="Font Style124"/>
    <w:basedOn w:val="a0"/>
    <w:rsid w:val="002234E5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125">
    <w:name w:val="Font Style125"/>
    <w:basedOn w:val="a0"/>
    <w:rsid w:val="002234E5"/>
    <w:rPr>
      <w:rFonts w:ascii="Times New Roman" w:hAnsi="Times New Roman" w:cs="Times New Roman"/>
      <w:sz w:val="8"/>
      <w:szCs w:val="8"/>
    </w:rPr>
  </w:style>
  <w:style w:type="character" w:customStyle="1" w:styleId="FontStyle126">
    <w:name w:val="Font Style126"/>
    <w:basedOn w:val="a0"/>
    <w:rsid w:val="002234E5"/>
    <w:rPr>
      <w:rFonts w:ascii="Constantia" w:hAnsi="Constantia" w:cs="Constantia"/>
      <w:b/>
      <w:bCs/>
      <w:sz w:val="8"/>
      <w:szCs w:val="8"/>
    </w:rPr>
  </w:style>
  <w:style w:type="character" w:customStyle="1" w:styleId="FontStyle127">
    <w:name w:val="Font Style127"/>
    <w:basedOn w:val="a0"/>
    <w:rsid w:val="002234E5"/>
    <w:rPr>
      <w:rFonts w:ascii="Constantia" w:hAnsi="Constantia" w:cs="Constantia"/>
      <w:b/>
      <w:bCs/>
      <w:i/>
      <w:iCs/>
      <w:sz w:val="8"/>
      <w:szCs w:val="8"/>
    </w:rPr>
  </w:style>
  <w:style w:type="character" w:customStyle="1" w:styleId="FontStyle128">
    <w:name w:val="Font Style128"/>
    <w:basedOn w:val="a0"/>
    <w:rsid w:val="002234E5"/>
    <w:rPr>
      <w:rFonts w:ascii="Arial Black" w:hAnsi="Arial Black" w:cs="Arial Black"/>
      <w:i/>
      <w:iCs/>
      <w:w w:val="200"/>
      <w:sz w:val="8"/>
      <w:szCs w:val="8"/>
    </w:rPr>
  </w:style>
  <w:style w:type="character" w:customStyle="1" w:styleId="FontStyle129">
    <w:name w:val="Font Style129"/>
    <w:basedOn w:val="a0"/>
    <w:rsid w:val="002234E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0">
    <w:name w:val="Font Style130"/>
    <w:basedOn w:val="a0"/>
    <w:rsid w:val="002234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1">
    <w:name w:val="Font Style131"/>
    <w:basedOn w:val="a0"/>
    <w:rsid w:val="002234E5"/>
    <w:rPr>
      <w:rFonts w:ascii="Book Antiqua" w:hAnsi="Book Antiqua" w:cs="Book Antiqua"/>
      <w:b/>
      <w:bCs/>
      <w:sz w:val="18"/>
      <w:szCs w:val="18"/>
    </w:rPr>
  </w:style>
  <w:style w:type="character" w:customStyle="1" w:styleId="FontStyle132">
    <w:name w:val="Font Style132"/>
    <w:basedOn w:val="a0"/>
    <w:rsid w:val="002234E5"/>
    <w:rPr>
      <w:rFonts w:ascii="Times New Roman" w:hAnsi="Times New Roman" w:cs="Times New Roman"/>
      <w:sz w:val="8"/>
      <w:szCs w:val="8"/>
    </w:rPr>
  </w:style>
  <w:style w:type="character" w:customStyle="1" w:styleId="FontStyle133">
    <w:name w:val="Font Style133"/>
    <w:basedOn w:val="a0"/>
    <w:rsid w:val="002234E5"/>
    <w:rPr>
      <w:rFonts w:ascii="Book Antiqua" w:hAnsi="Book Antiqua" w:cs="Book Antiqua"/>
      <w:b/>
      <w:bCs/>
      <w:sz w:val="18"/>
      <w:szCs w:val="18"/>
    </w:rPr>
  </w:style>
  <w:style w:type="character" w:customStyle="1" w:styleId="FontStyle134">
    <w:name w:val="Font Style134"/>
    <w:basedOn w:val="a0"/>
    <w:rsid w:val="002234E5"/>
    <w:rPr>
      <w:rFonts w:ascii="Arial Black" w:hAnsi="Arial Black" w:cs="Arial Black"/>
      <w:sz w:val="8"/>
      <w:szCs w:val="8"/>
    </w:rPr>
  </w:style>
  <w:style w:type="character" w:customStyle="1" w:styleId="FontStyle135">
    <w:name w:val="Font Style135"/>
    <w:basedOn w:val="a0"/>
    <w:rsid w:val="002234E5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36">
    <w:name w:val="Font Style136"/>
    <w:basedOn w:val="a0"/>
    <w:rsid w:val="002234E5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37">
    <w:name w:val="Font Style137"/>
    <w:basedOn w:val="a0"/>
    <w:rsid w:val="002234E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9">
    <w:name w:val="Font Style139"/>
    <w:basedOn w:val="a0"/>
    <w:rsid w:val="002234E5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40">
    <w:name w:val="Font Style140"/>
    <w:basedOn w:val="a0"/>
    <w:rsid w:val="002234E5"/>
    <w:rPr>
      <w:rFonts w:ascii="Times New Roman" w:hAnsi="Times New Roman" w:cs="Times New Roman"/>
      <w:sz w:val="8"/>
      <w:szCs w:val="8"/>
    </w:rPr>
  </w:style>
  <w:style w:type="character" w:customStyle="1" w:styleId="FontStyle141">
    <w:name w:val="Font Style141"/>
    <w:basedOn w:val="a0"/>
    <w:rsid w:val="002234E5"/>
    <w:rPr>
      <w:rFonts w:ascii="Book Antiqua" w:hAnsi="Book Antiqua" w:cs="Book Antiqua"/>
      <w:b/>
      <w:bCs/>
      <w:sz w:val="18"/>
      <w:szCs w:val="18"/>
    </w:rPr>
  </w:style>
  <w:style w:type="character" w:customStyle="1" w:styleId="FontStyle142">
    <w:name w:val="Font Style142"/>
    <w:basedOn w:val="a0"/>
    <w:rsid w:val="002234E5"/>
    <w:rPr>
      <w:rFonts w:ascii="Bookman Old Style" w:hAnsi="Bookman Old Style" w:cs="Bookman Old Style"/>
      <w:b/>
      <w:bCs/>
      <w:sz w:val="18"/>
      <w:szCs w:val="18"/>
    </w:rPr>
  </w:style>
  <w:style w:type="paragraph" w:styleId="aa">
    <w:name w:val="footer"/>
    <w:basedOn w:val="a"/>
    <w:link w:val="ab"/>
    <w:semiHidden/>
    <w:rsid w:val="002234E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2234E5"/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2234E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semiHidden/>
    <w:rsid w:val="002234E5"/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2234E5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2234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rsid w:val="002234E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2">
    <w:name w:val="Font Style32"/>
    <w:basedOn w:val="a0"/>
    <w:rsid w:val="002234E5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3">
    <w:name w:val="Font Style33"/>
    <w:basedOn w:val="a0"/>
    <w:rsid w:val="002234E5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34">
    <w:name w:val="Font Style34"/>
    <w:basedOn w:val="a0"/>
    <w:rsid w:val="002234E5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35">
    <w:name w:val="Font Style35"/>
    <w:basedOn w:val="a0"/>
    <w:rsid w:val="002234E5"/>
    <w:rPr>
      <w:rFonts w:ascii="Tahoma" w:hAnsi="Tahoma" w:cs="Tahoma"/>
      <w:b/>
      <w:bCs/>
      <w:sz w:val="8"/>
      <w:szCs w:val="8"/>
    </w:rPr>
  </w:style>
  <w:style w:type="character" w:customStyle="1" w:styleId="FontStyle36">
    <w:name w:val="Font Style36"/>
    <w:basedOn w:val="a0"/>
    <w:rsid w:val="002234E5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7">
    <w:name w:val="Font Style37"/>
    <w:basedOn w:val="a0"/>
    <w:rsid w:val="002234E5"/>
    <w:rPr>
      <w:rFonts w:ascii="Tahoma" w:hAnsi="Tahoma" w:cs="Tahoma"/>
      <w:b/>
      <w:bCs/>
      <w:i/>
      <w:iCs/>
      <w:smallCaps/>
      <w:sz w:val="8"/>
      <w:szCs w:val="8"/>
    </w:rPr>
  </w:style>
  <w:style w:type="character" w:customStyle="1" w:styleId="FontStyle38">
    <w:name w:val="Font Style38"/>
    <w:basedOn w:val="a0"/>
    <w:rsid w:val="002234E5"/>
    <w:rPr>
      <w:rFonts w:ascii="Book Antiqua" w:hAnsi="Book Antiqua" w:cs="Book Antiqua"/>
      <w:b/>
      <w:bCs/>
      <w:i/>
      <w:iCs/>
      <w:sz w:val="8"/>
      <w:szCs w:val="8"/>
    </w:rPr>
  </w:style>
  <w:style w:type="character" w:customStyle="1" w:styleId="FontStyle39">
    <w:name w:val="Font Style39"/>
    <w:basedOn w:val="a0"/>
    <w:rsid w:val="002234E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0">
    <w:name w:val="Font Style40"/>
    <w:basedOn w:val="a0"/>
    <w:rsid w:val="002234E5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basedOn w:val="a0"/>
    <w:rsid w:val="002234E5"/>
    <w:rPr>
      <w:rFonts w:ascii="Tahoma" w:hAnsi="Tahoma" w:cs="Tahoma"/>
      <w:b/>
      <w:bCs/>
      <w:sz w:val="18"/>
      <w:szCs w:val="18"/>
    </w:rPr>
  </w:style>
  <w:style w:type="character" w:customStyle="1" w:styleId="FontStyle42">
    <w:name w:val="Font Style42"/>
    <w:basedOn w:val="a0"/>
    <w:rsid w:val="002234E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3">
    <w:name w:val="Font Style43"/>
    <w:basedOn w:val="a0"/>
    <w:rsid w:val="002234E5"/>
    <w:rPr>
      <w:rFonts w:ascii="Tahoma" w:hAnsi="Tahoma" w:cs="Tahoma"/>
      <w:b/>
      <w:bCs/>
      <w:sz w:val="24"/>
      <w:szCs w:val="24"/>
    </w:rPr>
  </w:style>
  <w:style w:type="character" w:customStyle="1" w:styleId="FontStyle44">
    <w:name w:val="Font Style44"/>
    <w:basedOn w:val="a0"/>
    <w:rsid w:val="002234E5"/>
    <w:rPr>
      <w:rFonts w:ascii="Tahoma" w:hAnsi="Tahoma" w:cs="Tahoma"/>
      <w:b/>
      <w:bCs/>
      <w:sz w:val="16"/>
      <w:szCs w:val="16"/>
    </w:rPr>
  </w:style>
  <w:style w:type="character" w:customStyle="1" w:styleId="FontStyle45">
    <w:name w:val="Font Style45"/>
    <w:basedOn w:val="a0"/>
    <w:rsid w:val="002234E5"/>
    <w:rPr>
      <w:rFonts w:ascii="Tahoma" w:hAnsi="Tahoma" w:cs="Tahoma"/>
      <w:b/>
      <w:bCs/>
      <w:sz w:val="18"/>
      <w:szCs w:val="18"/>
    </w:rPr>
  </w:style>
  <w:style w:type="character" w:customStyle="1" w:styleId="FontStyle46">
    <w:name w:val="Font Style46"/>
    <w:basedOn w:val="a0"/>
    <w:rsid w:val="002234E5"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47">
    <w:name w:val="Font Style47"/>
    <w:basedOn w:val="a0"/>
    <w:rsid w:val="002234E5"/>
    <w:rPr>
      <w:rFonts w:ascii="Times New Roman" w:hAnsi="Times New Roman" w:cs="Times New Roman"/>
      <w:sz w:val="8"/>
      <w:szCs w:val="8"/>
    </w:rPr>
  </w:style>
  <w:style w:type="character" w:customStyle="1" w:styleId="FontStyle48">
    <w:name w:val="Font Style48"/>
    <w:basedOn w:val="a0"/>
    <w:rsid w:val="002234E5"/>
    <w:rPr>
      <w:rFonts w:ascii="Tahoma" w:hAnsi="Tahoma" w:cs="Tahoma"/>
      <w:b/>
      <w:bCs/>
      <w:sz w:val="16"/>
      <w:szCs w:val="16"/>
    </w:rPr>
  </w:style>
  <w:style w:type="character" w:customStyle="1" w:styleId="FontStyle49">
    <w:name w:val="Font Style49"/>
    <w:basedOn w:val="a0"/>
    <w:rsid w:val="002234E5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0">
    <w:name w:val="Font Style50"/>
    <w:basedOn w:val="a0"/>
    <w:rsid w:val="002234E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basedOn w:val="a0"/>
    <w:rsid w:val="002234E5"/>
    <w:rPr>
      <w:rFonts w:ascii="Tahoma" w:hAnsi="Tahoma" w:cs="Tahoma"/>
      <w:b/>
      <w:bCs/>
      <w:sz w:val="16"/>
      <w:szCs w:val="16"/>
    </w:rPr>
  </w:style>
  <w:style w:type="character" w:customStyle="1" w:styleId="FontStyle52">
    <w:name w:val="Font Style52"/>
    <w:basedOn w:val="a0"/>
    <w:rsid w:val="002234E5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3">
    <w:name w:val="Font Style53"/>
    <w:basedOn w:val="a0"/>
    <w:rsid w:val="002234E5"/>
    <w:rPr>
      <w:rFonts w:ascii="Times New Roman" w:hAnsi="Times New Roman" w:cs="Times New Roman"/>
      <w:sz w:val="30"/>
      <w:szCs w:val="30"/>
    </w:rPr>
  </w:style>
  <w:style w:type="character" w:customStyle="1" w:styleId="FontStyle54">
    <w:name w:val="Font Style54"/>
    <w:basedOn w:val="a0"/>
    <w:rsid w:val="002234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5">
    <w:name w:val="Font Style55"/>
    <w:basedOn w:val="a0"/>
    <w:rsid w:val="002234E5"/>
    <w:rPr>
      <w:rFonts w:ascii="Book Antiqua" w:hAnsi="Book Antiqua" w:cs="Book Antiqua"/>
      <w:b/>
      <w:bCs/>
      <w:sz w:val="18"/>
      <w:szCs w:val="18"/>
    </w:rPr>
  </w:style>
  <w:style w:type="paragraph" w:customStyle="1" w:styleId="Style1a">
    <w:name w:val="Style 1"/>
    <w:uiPriority w:val="99"/>
    <w:rsid w:val="002234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Сильное выделение1"/>
    <w:uiPriority w:val="99"/>
    <w:rsid w:val="002234E5"/>
    <w:rPr>
      <w:rFonts w:ascii="Cambria" w:hAnsi="Cambria"/>
      <w:b/>
      <w:i/>
      <w:color w:val="FFFFFF"/>
      <w:bdr w:val="single" w:sz="18" w:space="0" w:color="C0504D" w:frame="1"/>
      <w:shd w:val="clear" w:color="auto" w:fill="C0504D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47</Pages>
  <Words>24267</Words>
  <Characters>138324</Characters>
  <Application>Microsoft Office Word</Application>
  <DocSecurity>0</DocSecurity>
  <Lines>1152</Lines>
  <Paragraphs>324</Paragraphs>
  <ScaleCrop>false</ScaleCrop>
  <Company>Microsoft</Company>
  <LinksUpToDate>false</LinksUpToDate>
  <CharactersWithSpaces>162267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dcterms:created xsi:type="dcterms:W3CDTF">2014-11-19T15:37:00Z</dcterms:created>
  <dcterms:modified xsi:type="dcterms:W3CDTF">2015-10-21T08:33:00Z</dcterms:modified>
</cp:coreProperties>
</file>