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6" w:type="dxa"/>
        <w:tblLayout w:type="fixed"/>
        <w:tblLook w:val="04A0"/>
      </w:tblPr>
      <w:tblGrid>
        <w:gridCol w:w="3261"/>
        <w:gridCol w:w="3129"/>
        <w:gridCol w:w="3477"/>
      </w:tblGrid>
      <w:tr w:rsidR="006160AE" w:rsidTr="006160AE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Рассмотрено </w:t>
            </w:r>
          </w:p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заседании методического объединения учителей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</w:t>
            </w:r>
          </w:p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№__________</w:t>
            </w:r>
          </w:p>
          <w:p w:rsidR="006160AE" w:rsidRDefault="006160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«___»__________2013 г.</w:t>
            </w:r>
          </w:p>
          <w:p w:rsidR="006160AE" w:rsidRDefault="006160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МО:_______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Согласовано</w:t>
            </w:r>
          </w:p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                                     учебной работе             </w:t>
            </w:r>
          </w:p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___________А.В.Бирюкова</w:t>
            </w:r>
          </w:p>
          <w:p w:rsidR="006160AE" w:rsidRDefault="006160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«___»_________2013 г.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«Утверждаю»</w:t>
            </w:r>
          </w:p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Директор школы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_________     Н.Н.Косенкова</w:t>
            </w:r>
          </w:p>
          <w:p w:rsidR="006160AE" w:rsidRDefault="006160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Приказ №____________</w:t>
            </w:r>
          </w:p>
          <w:p w:rsidR="006160AE" w:rsidRDefault="006160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«___»__________2013 г.</w:t>
            </w:r>
          </w:p>
        </w:tc>
      </w:tr>
    </w:tbl>
    <w:p w:rsidR="006160AE" w:rsidRDefault="006160AE" w:rsidP="006160AE">
      <w:pPr>
        <w:rPr>
          <w:rFonts w:ascii="Times New Roman" w:hAnsi="Times New Roman"/>
        </w:rPr>
      </w:pPr>
    </w:p>
    <w:p w:rsidR="006160AE" w:rsidRDefault="006160AE" w:rsidP="006160AE">
      <w:pPr>
        <w:jc w:val="center"/>
        <w:rPr>
          <w:rFonts w:ascii="Times New Roman" w:hAnsi="Times New Roman"/>
          <w:szCs w:val="44"/>
        </w:rPr>
      </w:pPr>
      <w:r>
        <w:rPr>
          <w:rFonts w:ascii="Times New Roman" w:hAnsi="Times New Roman"/>
          <w:szCs w:val="44"/>
        </w:rPr>
        <w:br/>
      </w:r>
      <w:r>
        <w:rPr>
          <w:rFonts w:ascii="Times New Roman" w:hAnsi="Times New Roman"/>
          <w:szCs w:val="44"/>
        </w:rPr>
        <w:br/>
      </w:r>
      <w:r>
        <w:rPr>
          <w:rFonts w:ascii="Times New Roman" w:hAnsi="Times New Roman"/>
          <w:szCs w:val="44"/>
        </w:rPr>
        <w:br/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курса «Музыка» для 1- 4 классов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второй квалификационной категории 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средней общеобразовательной школы с. Казинка 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Грязинского муниципального района Липецкой области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2013-2017г.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Составитель рабочей программы:</w:t>
      </w:r>
    </w:p>
    <w:p w:rsidR="006160AE" w:rsidRDefault="006160AE" w:rsidP="00616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учитель начальных классов </w:t>
      </w:r>
    </w:p>
    <w:p w:rsidR="006160AE" w:rsidRDefault="006160AE" w:rsidP="00616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Снитко О.В.</w:t>
      </w:r>
    </w:p>
    <w:p w:rsidR="006160AE" w:rsidRDefault="006160AE" w:rsidP="006160AE">
      <w:pPr>
        <w:rPr>
          <w:szCs w:val="44"/>
        </w:rPr>
      </w:pPr>
    </w:p>
    <w:p w:rsidR="006160AE" w:rsidRDefault="006160AE" w:rsidP="006160AE">
      <w:pPr>
        <w:rPr>
          <w:szCs w:val="44"/>
        </w:rPr>
      </w:pPr>
    </w:p>
    <w:p w:rsidR="006160AE" w:rsidRDefault="006160AE" w:rsidP="006160AE">
      <w:pPr>
        <w:rPr>
          <w:szCs w:val="44"/>
        </w:rPr>
      </w:pPr>
    </w:p>
    <w:p w:rsidR="006160AE" w:rsidRDefault="006160AE" w:rsidP="006160AE">
      <w:pPr>
        <w:rPr>
          <w:szCs w:val="44"/>
        </w:rPr>
      </w:pPr>
    </w:p>
    <w:p w:rsidR="006160AE" w:rsidRDefault="006160AE" w:rsidP="006160AE">
      <w:pPr>
        <w:rPr>
          <w:szCs w:val="44"/>
        </w:rPr>
      </w:pPr>
    </w:p>
    <w:p w:rsidR="006160AE" w:rsidRDefault="006160AE" w:rsidP="006160AE">
      <w:pPr>
        <w:rPr>
          <w:szCs w:val="44"/>
        </w:rPr>
      </w:pPr>
    </w:p>
    <w:p w:rsidR="006160AE" w:rsidRDefault="006160AE" w:rsidP="006160AE">
      <w:pPr>
        <w:rPr>
          <w:szCs w:val="44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60AE" w:rsidRDefault="006160AE" w:rsidP="006160AE">
      <w:pPr>
        <w:jc w:val="center"/>
        <w:rPr>
          <w:rFonts w:ascii="Times New Roman" w:hAnsi="Times New Roman"/>
          <w:b/>
          <w:sz w:val="24"/>
          <w:szCs w:val="24"/>
        </w:rPr>
      </w:pPr>
      <w:r w:rsidRPr="00A616B2">
        <w:rPr>
          <w:rFonts w:ascii="Times New Roman" w:hAnsi="Times New Roman"/>
          <w:b/>
          <w:sz w:val="24"/>
          <w:szCs w:val="24"/>
        </w:rPr>
        <w:t>МУЗЫКА</w:t>
      </w:r>
    </w:p>
    <w:p w:rsidR="006160AE" w:rsidRPr="00166D46" w:rsidRDefault="006160AE" w:rsidP="006160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D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66D46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6160AE" w:rsidRPr="006160AE" w:rsidRDefault="006160AE" w:rsidP="006160AE">
      <w:pPr>
        <w:shd w:val="clear" w:color="auto" w:fill="FFFFFF"/>
        <w:suppressAutoHyphens/>
        <w:spacing w:after="0" w:line="240" w:lineRule="auto"/>
        <w:jc w:val="both"/>
        <w:rPr>
          <w:sz w:val="20"/>
          <w:szCs w:val="20"/>
        </w:rPr>
      </w:pPr>
      <w:r w:rsidRPr="0082380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3808">
        <w:rPr>
          <w:rFonts w:ascii="Times New Roman" w:hAnsi="Times New Roman"/>
          <w:sz w:val="20"/>
          <w:szCs w:val="20"/>
        </w:rPr>
        <w:t xml:space="preserve"> Рабочая  учебная программа по  музыке для  1-4  классов разработана и </w:t>
      </w:r>
      <w:r>
        <w:rPr>
          <w:rFonts w:ascii="Times New Roman" w:hAnsi="Times New Roman"/>
          <w:sz w:val="20"/>
          <w:szCs w:val="20"/>
        </w:rPr>
        <w:t xml:space="preserve">   составлена в соответствии с Ф</w:t>
      </w:r>
      <w:r w:rsidRPr="00823808">
        <w:rPr>
          <w:rFonts w:ascii="Times New Roman" w:hAnsi="Times New Roman"/>
          <w:sz w:val="20"/>
          <w:szCs w:val="20"/>
        </w:rPr>
        <w:t>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 w:rsidRPr="00823808">
        <w:rPr>
          <w:rFonts w:ascii="Times New Roman" w:hAnsi="Times New Roman"/>
          <w:iCs/>
          <w:sz w:val="20"/>
          <w:szCs w:val="20"/>
        </w:rPr>
        <w:t xml:space="preserve">Т. </w:t>
      </w:r>
      <w:r w:rsidRPr="00823808">
        <w:rPr>
          <w:rFonts w:ascii="Times New Roman" w:hAnsi="Times New Roman"/>
          <w:sz w:val="20"/>
          <w:szCs w:val="20"/>
        </w:rPr>
        <w:t xml:space="preserve">С. </w:t>
      </w:r>
      <w:r w:rsidRPr="00823808">
        <w:rPr>
          <w:rFonts w:ascii="Times New Roman" w:hAnsi="Times New Roman"/>
          <w:iCs/>
          <w:sz w:val="20"/>
          <w:szCs w:val="20"/>
        </w:rPr>
        <w:t>Шмагина</w:t>
      </w:r>
      <w:r w:rsidRPr="00823808">
        <w:rPr>
          <w:rFonts w:ascii="Times New Roman" w:hAnsi="Times New Roman"/>
          <w:sz w:val="20"/>
          <w:szCs w:val="20"/>
        </w:rPr>
        <w:t>, М., Просвещение, 2010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F4EB8">
        <w:rPr>
          <w:rFonts w:ascii="Times New Roman" w:hAnsi="Times New Roman"/>
          <w:sz w:val="20"/>
          <w:szCs w:val="20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F4EB8">
        <w:rPr>
          <w:rFonts w:ascii="Times New Roman" w:hAnsi="Times New Roman"/>
          <w:sz w:val="20"/>
          <w:szCs w:val="20"/>
        </w:rPr>
        <w:t>планируемых результатов начального общего образования</w:t>
      </w:r>
      <w:r>
        <w:rPr>
          <w:rFonts w:ascii="Times New Roman" w:hAnsi="Times New Roman"/>
          <w:sz w:val="20"/>
          <w:szCs w:val="20"/>
        </w:rPr>
        <w:t>,</w:t>
      </w:r>
      <w:r w:rsidRPr="004F4EB8">
        <w:rPr>
          <w:rFonts w:ascii="Times New Roman" w:hAnsi="Times New Roman"/>
          <w:bCs/>
          <w:sz w:val="20"/>
          <w:szCs w:val="20"/>
        </w:rPr>
        <w:t xml:space="preserve">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hAnsi="Times New Roman"/>
          <w:bCs/>
          <w:sz w:val="20"/>
          <w:szCs w:val="20"/>
        </w:rPr>
        <w:t>азовательных учреждениях 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Предмет музыка в начальной школе  имеет цель: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6160AE" w:rsidRPr="00166D46" w:rsidRDefault="006160AE" w:rsidP="006160A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 xml:space="preserve">формирование </w:t>
      </w:r>
      <w:r w:rsidRPr="00166D46">
        <w:rPr>
          <w:rFonts w:ascii="Times New Roman" w:hAnsi="Times New Roman"/>
          <w:sz w:val="20"/>
          <w:szCs w:val="20"/>
        </w:rPr>
        <w:t>основ музыкальной культуры через эмоциональное, активное восприятие музыки;</w:t>
      </w:r>
    </w:p>
    <w:p w:rsidR="006160AE" w:rsidRPr="00166D46" w:rsidRDefault="006160AE" w:rsidP="006160A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 xml:space="preserve">воспитание </w:t>
      </w:r>
      <w:r w:rsidRPr="00166D4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66D46">
        <w:rPr>
          <w:rFonts w:ascii="Times New Roman" w:hAnsi="Times New Roman"/>
          <w:sz w:val="20"/>
          <w:szCs w:val="20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6160AE" w:rsidRPr="00166D46" w:rsidRDefault="006160AE" w:rsidP="006160A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 xml:space="preserve">развитие </w:t>
      </w:r>
      <w:r w:rsidRPr="00166D46">
        <w:rPr>
          <w:rFonts w:ascii="Times New Roman" w:hAnsi="Times New Roman"/>
          <w:sz w:val="20"/>
          <w:szCs w:val="20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6160AE" w:rsidRPr="00166D46" w:rsidRDefault="006160AE" w:rsidP="006160A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освоение</w:t>
      </w:r>
      <w:r w:rsidRPr="00166D4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66D46">
        <w:rPr>
          <w:rFonts w:ascii="Times New Roman" w:hAnsi="Times New Roman"/>
          <w:sz w:val="20"/>
          <w:szCs w:val="20"/>
        </w:rPr>
        <w:t>музыкальных произведений и знаний о музыке;</w:t>
      </w:r>
    </w:p>
    <w:p w:rsidR="006160AE" w:rsidRPr="00823808" w:rsidRDefault="006160AE" w:rsidP="006160A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 xml:space="preserve">овладение </w:t>
      </w:r>
      <w:r w:rsidRPr="00166D46">
        <w:rPr>
          <w:rFonts w:ascii="Times New Roman" w:hAnsi="Times New Roman"/>
          <w:sz w:val="20"/>
          <w:szCs w:val="20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66D46">
        <w:rPr>
          <w:rFonts w:ascii="Times New Roman" w:hAnsi="Times New Roman"/>
          <w:sz w:val="20"/>
          <w:szCs w:val="20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6160AE" w:rsidRPr="00166D46" w:rsidRDefault="006160AE" w:rsidP="006160A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6160AE" w:rsidRPr="00166D46" w:rsidRDefault="006160AE" w:rsidP="006160AE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66D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66D46">
        <w:rPr>
          <w:rFonts w:ascii="Times New Roman" w:hAnsi="Times New Roman"/>
          <w:b/>
          <w:sz w:val="24"/>
          <w:szCs w:val="24"/>
        </w:rPr>
        <w:t>. Общая характеристика учебного предмета (курса)</w:t>
      </w:r>
    </w:p>
    <w:p w:rsidR="006160AE" w:rsidRPr="006160AE" w:rsidRDefault="006160AE" w:rsidP="006160AE">
      <w:pPr>
        <w:pStyle w:val="1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6160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6160A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эмоционально-нравственной сферы</w:t>
      </w:r>
      <w:r w:rsidRPr="006160A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6160A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6160AE" w:rsidRPr="00166D46" w:rsidRDefault="006160AE" w:rsidP="006160A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ритмические движения;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160AE" w:rsidRPr="00166D46" w:rsidRDefault="006160AE" w:rsidP="006160A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Предпочтительными формами организации учебного процесса на уроке являются: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6160AE" w:rsidRPr="00166D46" w:rsidRDefault="006160AE" w:rsidP="006160A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составляет 10% учебного времени.</w:t>
      </w:r>
    </w:p>
    <w:p w:rsidR="006160AE" w:rsidRPr="00166D46" w:rsidRDefault="006160AE" w:rsidP="006160AE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0AE" w:rsidRPr="00166D46" w:rsidRDefault="006160AE" w:rsidP="006160AE">
      <w:pPr>
        <w:spacing w:line="240" w:lineRule="auto"/>
        <w:ind w:left="-1571"/>
        <w:jc w:val="center"/>
        <w:rPr>
          <w:rFonts w:ascii="Times New Roman" w:hAnsi="Times New Roman"/>
          <w:b/>
          <w:sz w:val="24"/>
          <w:szCs w:val="24"/>
        </w:rPr>
      </w:pPr>
      <w:r w:rsidRPr="00166D4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66D46">
        <w:rPr>
          <w:rFonts w:ascii="Times New Roman" w:hAnsi="Times New Roman"/>
          <w:b/>
          <w:sz w:val="24"/>
          <w:szCs w:val="24"/>
        </w:rPr>
        <w:t xml:space="preserve">.  Место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166D46">
        <w:rPr>
          <w:rFonts w:ascii="Times New Roman" w:hAnsi="Times New Roman"/>
          <w:b/>
          <w:sz w:val="24"/>
          <w:szCs w:val="24"/>
        </w:rPr>
        <w:t>предмета  «Музыка» в учебном плане</w:t>
      </w:r>
    </w:p>
    <w:p w:rsidR="006160AE" w:rsidRPr="00166D46" w:rsidRDefault="006160AE" w:rsidP="006160AE">
      <w:pPr>
        <w:spacing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В соответствии с новым Базисным учебным планом в 1 классе на учебный предмет «Музыка» отводится 33 часа (из расчета 1 </w:t>
      </w:r>
      <w:r>
        <w:rPr>
          <w:rFonts w:ascii="Times New Roman" w:hAnsi="Times New Roman"/>
          <w:sz w:val="20"/>
          <w:szCs w:val="20"/>
        </w:rPr>
        <w:t>час в неделю), во 2-4 классах-35 часов</w:t>
      </w:r>
      <w:r w:rsidRPr="00166D4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Всего 138 часов.</w:t>
      </w:r>
    </w:p>
    <w:p w:rsidR="006160AE" w:rsidRPr="00166D46" w:rsidRDefault="006160AE" w:rsidP="006160A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160AE" w:rsidRPr="00166D46" w:rsidRDefault="006160AE" w:rsidP="006160A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66D4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66D46">
        <w:rPr>
          <w:rFonts w:ascii="Times New Roman" w:hAnsi="Times New Roman"/>
          <w:b/>
          <w:sz w:val="24"/>
          <w:szCs w:val="24"/>
        </w:rPr>
        <w:t xml:space="preserve">. Ценностные ориентиры содержания  учебного предмета </w:t>
      </w:r>
    </w:p>
    <w:p w:rsidR="006160AE" w:rsidRPr="00166D46" w:rsidRDefault="006160AE" w:rsidP="006160A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66D46">
        <w:rPr>
          <w:rFonts w:ascii="Times New Roman" w:hAnsi="Times New Roman"/>
          <w:b/>
          <w:sz w:val="24"/>
          <w:szCs w:val="24"/>
        </w:rPr>
        <w:t xml:space="preserve">        «Музыка»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6160AE" w:rsidRPr="00166D46" w:rsidRDefault="006160AE" w:rsidP="006160AE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Любое чувство </w:t>
      </w:r>
      <w:r w:rsidRPr="00166D46">
        <w:rPr>
          <w:rFonts w:ascii="Times New Roman" w:hAnsi="Times New Roman"/>
          <w:b/>
          <w:bCs/>
          <w:sz w:val="20"/>
          <w:szCs w:val="20"/>
        </w:rPr>
        <w:t>–</w:t>
      </w:r>
      <w:r w:rsidRPr="00166D46">
        <w:rPr>
          <w:rFonts w:ascii="Times New Roman" w:hAnsi="Times New Roman"/>
          <w:sz w:val="20"/>
          <w:szCs w:val="20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166D46">
        <w:rPr>
          <w:rFonts w:ascii="Times New Roman" w:hAnsi="Times New Roman"/>
          <w:bCs/>
          <w:sz w:val="20"/>
          <w:szCs w:val="20"/>
        </w:rPr>
        <w:t>содержанием музыкального произведения</w:t>
      </w:r>
      <w:r w:rsidRPr="00166D46">
        <w:rPr>
          <w:rFonts w:ascii="Times New Roman" w:hAnsi="Times New Roman"/>
          <w:sz w:val="20"/>
          <w:szCs w:val="20"/>
        </w:rPr>
        <w:t xml:space="preserve"> окажутся не  только чувства, а  </w:t>
      </w:r>
      <w:r w:rsidRPr="00166D46">
        <w:rPr>
          <w:rFonts w:ascii="Times New Roman" w:hAnsi="Times New Roman"/>
          <w:bCs/>
          <w:sz w:val="20"/>
          <w:szCs w:val="20"/>
        </w:rPr>
        <w:t>общечеловеческие ценности духовного порядка, выраженные в чувствах</w:t>
      </w:r>
      <w:r w:rsidRPr="00166D46">
        <w:rPr>
          <w:rFonts w:ascii="Times New Roman" w:hAnsi="Times New Roman"/>
          <w:sz w:val="20"/>
          <w:szCs w:val="20"/>
        </w:rPr>
        <w:t>.</w:t>
      </w:r>
    </w:p>
    <w:p w:rsidR="006160AE" w:rsidRPr="00166D46" w:rsidRDefault="006160AE" w:rsidP="006160AE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160AE" w:rsidRPr="00166D46" w:rsidRDefault="006160AE" w:rsidP="006160AE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0"/>
          <w:szCs w:val="20"/>
        </w:rPr>
      </w:pPr>
    </w:p>
    <w:p w:rsidR="006160AE" w:rsidRPr="00166D46" w:rsidRDefault="006160AE" w:rsidP="006160AE">
      <w:pPr>
        <w:pStyle w:val="ae"/>
        <w:spacing w:line="240" w:lineRule="auto"/>
        <w:ind w:left="-851"/>
        <w:jc w:val="center"/>
        <w:rPr>
          <w:rFonts w:ascii="Times New Roman" w:hAnsi="Times New Roman"/>
          <w:b/>
          <w:szCs w:val="24"/>
        </w:rPr>
      </w:pPr>
      <w:r w:rsidRPr="00166D46">
        <w:rPr>
          <w:rFonts w:ascii="Times New Roman" w:hAnsi="Times New Roman"/>
          <w:b/>
          <w:szCs w:val="24"/>
          <w:lang w:val="en-US"/>
        </w:rPr>
        <w:t>V</w:t>
      </w:r>
      <w:r w:rsidRPr="00166D46">
        <w:rPr>
          <w:rFonts w:ascii="Times New Roman" w:hAnsi="Times New Roman"/>
          <w:b/>
          <w:szCs w:val="24"/>
        </w:rPr>
        <w:t>. Личностные, метапредметные</w:t>
      </w:r>
    </w:p>
    <w:p w:rsidR="006160AE" w:rsidRPr="00166D46" w:rsidRDefault="006160AE" w:rsidP="006160AE">
      <w:pPr>
        <w:pStyle w:val="ae"/>
        <w:spacing w:line="240" w:lineRule="auto"/>
        <w:ind w:left="-851"/>
        <w:jc w:val="center"/>
        <w:rPr>
          <w:rFonts w:ascii="Times New Roman" w:hAnsi="Times New Roman"/>
          <w:b/>
          <w:szCs w:val="24"/>
        </w:rPr>
      </w:pPr>
      <w:r w:rsidRPr="00166D46">
        <w:rPr>
          <w:rFonts w:ascii="Times New Roman" w:hAnsi="Times New Roman"/>
          <w:b/>
          <w:szCs w:val="24"/>
        </w:rPr>
        <w:t xml:space="preserve"> и предметные результаты освоения программы </w:t>
      </w:r>
    </w:p>
    <w:p w:rsidR="006160AE" w:rsidRPr="00166D46" w:rsidRDefault="006160AE" w:rsidP="006160AE">
      <w:pPr>
        <w:pStyle w:val="ae"/>
        <w:spacing w:line="240" w:lineRule="auto"/>
        <w:ind w:left="-851"/>
        <w:jc w:val="center"/>
        <w:rPr>
          <w:rFonts w:ascii="Times New Roman" w:hAnsi="Times New Roman"/>
          <w:b/>
          <w:sz w:val="20"/>
        </w:rPr>
      </w:pPr>
      <w:r w:rsidRPr="00166D46">
        <w:rPr>
          <w:rFonts w:ascii="Times New Roman" w:hAnsi="Times New Roman"/>
          <w:b/>
          <w:szCs w:val="24"/>
        </w:rPr>
        <w:t>по учебному предмету «Музыка</w:t>
      </w:r>
      <w:r w:rsidRPr="00166D46">
        <w:rPr>
          <w:rFonts w:ascii="Times New Roman" w:hAnsi="Times New Roman"/>
          <w:b/>
          <w:sz w:val="20"/>
        </w:rPr>
        <w:t>»</w:t>
      </w:r>
    </w:p>
    <w:p w:rsidR="006160AE" w:rsidRPr="00166D46" w:rsidRDefault="006160AE" w:rsidP="006160AE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В основе </w:t>
      </w:r>
      <w:r w:rsidRPr="00166D46">
        <w:rPr>
          <w:rFonts w:ascii="Times New Roman" w:hAnsi="Times New Roman"/>
          <w:bCs/>
          <w:sz w:val="20"/>
          <w:szCs w:val="20"/>
        </w:rPr>
        <w:t>метапрограмности</w:t>
      </w:r>
      <w:r w:rsidRPr="00166D46">
        <w:rPr>
          <w:rFonts w:ascii="Times New Roman" w:hAnsi="Times New Roman"/>
          <w:sz w:val="20"/>
          <w:szCs w:val="20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166D46">
        <w:rPr>
          <w:rFonts w:ascii="Times New Roman" w:hAnsi="Times New Roman"/>
          <w:bCs/>
          <w:sz w:val="20"/>
          <w:szCs w:val="20"/>
        </w:rPr>
        <w:t>осмысливает, прослеживает происхождение важнейших понятий,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которые определяют данную предметную область знания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166D46">
        <w:rPr>
          <w:rFonts w:ascii="Times New Roman" w:hAnsi="Times New Roman"/>
          <w:sz w:val="20"/>
          <w:szCs w:val="20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166D46">
        <w:rPr>
          <w:rFonts w:ascii="Times New Roman" w:hAnsi="Times New Roman"/>
          <w:bCs/>
          <w:sz w:val="20"/>
          <w:szCs w:val="20"/>
        </w:rPr>
        <w:t>способ своей работы с этим понятием на разном предметном материале</w:t>
      </w:r>
      <w:r w:rsidRPr="00166D46">
        <w:rPr>
          <w:rFonts w:ascii="Times New Roman" w:hAnsi="Times New Roman"/>
          <w:sz w:val="20"/>
          <w:szCs w:val="20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Личностные результаты: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lastRenderedPageBreak/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6160AE" w:rsidRPr="00166D46" w:rsidRDefault="006160AE" w:rsidP="006160A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Метапредметные результаты: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6160AE" w:rsidRPr="00166D46" w:rsidRDefault="006160AE" w:rsidP="006160AE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160AE" w:rsidRPr="00166D46" w:rsidRDefault="006160AE" w:rsidP="006160AE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Предметные результаты:</w:t>
      </w:r>
    </w:p>
    <w:p w:rsidR="006160AE" w:rsidRPr="00166D46" w:rsidRDefault="006160AE" w:rsidP="006160AE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160AE" w:rsidRPr="00166D46" w:rsidRDefault="006160AE" w:rsidP="006160AE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формирование общего представления о музыкальной картине мира;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умение воспринимать музыку и выражать свое отношение к музыкальным произведениям;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6160AE" w:rsidRPr="00166D46" w:rsidRDefault="006160AE" w:rsidP="006160A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160AE" w:rsidRPr="00166D46" w:rsidRDefault="006160AE" w:rsidP="006160A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6D4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66D46">
        <w:rPr>
          <w:rFonts w:ascii="Times New Roman" w:hAnsi="Times New Roman"/>
          <w:b/>
          <w:sz w:val="24"/>
          <w:szCs w:val="24"/>
        </w:rPr>
        <w:t>. Содержание учебного предмета (курса)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66D46">
        <w:rPr>
          <w:rFonts w:ascii="Times New Roman" w:hAnsi="Times New Roman"/>
          <w:b/>
          <w:sz w:val="24"/>
          <w:szCs w:val="24"/>
        </w:rPr>
        <w:t>«Музыка»</w:t>
      </w: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6160AE" w:rsidRPr="00166D46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1 класс</w:t>
      </w:r>
      <w:r>
        <w:rPr>
          <w:rFonts w:ascii="Times New Roman" w:hAnsi="Times New Roman"/>
          <w:b/>
          <w:sz w:val="20"/>
          <w:szCs w:val="20"/>
        </w:rPr>
        <w:t xml:space="preserve"> (33ч)</w:t>
      </w:r>
      <w:r w:rsidRPr="00166D46">
        <w:rPr>
          <w:rFonts w:ascii="Times New Roman" w:hAnsi="Times New Roman"/>
          <w:b/>
          <w:sz w:val="20"/>
          <w:szCs w:val="20"/>
        </w:rPr>
        <w:t>: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 xml:space="preserve">       </w:t>
      </w:r>
      <w:r w:rsidRPr="00166D46">
        <w:rPr>
          <w:rFonts w:ascii="Times New Roman" w:hAnsi="Times New Roman"/>
          <w:sz w:val="20"/>
          <w:szCs w:val="20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6160AE" w:rsidRPr="00166D46" w:rsidRDefault="006160AE" w:rsidP="006160AE">
      <w:pPr>
        <w:spacing w:line="240" w:lineRule="auto"/>
        <w:jc w:val="center"/>
        <w:rPr>
          <w:rStyle w:val="af0"/>
          <w:rFonts w:ascii="Times New Roman" w:hAnsi="Times New Roman"/>
          <w:sz w:val="20"/>
          <w:szCs w:val="20"/>
        </w:rPr>
      </w:pPr>
      <w:r w:rsidRPr="00166D46">
        <w:rPr>
          <w:rStyle w:val="af0"/>
          <w:rFonts w:ascii="Times New Roman" w:hAnsi="Times New Roman"/>
          <w:sz w:val="20"/>
          <w:szCs w:val="20"/>
        </w:rPr>
        <w:t>Раздел 1. «Музыка вокруг нас»</w:t>
      </w:r>
      <w:r w:rsidRPr="00CE408A">
        <w:rPr>
          <w:rStyle w:val="af0"/>
          <w:sz w:val="20"/>
          <w:szCs w:val="20"/>
        </w:rPr>
        <w:t xml:space="preserve"> </w:t>
      </w:r>
      <w:r>
        <w:rPr>
          <w:rStyle w:val="af0"/>
          <w:sz w:val="20"/>
          <w:szCs w:val="20"/>
        </w:rPr>
        <w:t>(16ч)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lastRenderedPageBreak/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6160AE" w:rsidRPr="00166D46" w:rsidRDefault="006160AE" w:rsidP="006160AE">
      <w:pPr>
        <w:pStyle w:val="body"/>
        <w:spacing w:before="0" w:beforeAutospacing="0"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6160AE" w:rsidRPr="00166D46" w:rsidRDefault="006160AE" w:rsidP="006160AE">
      <w:pPr>
        <w:pStyle w:val="body"/>
        <w:spacing w:before="0" w:beforeAutospacing="0"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6160AE" w:rsidRPr="00166D46" w:rsidRDefault="006160AE" w:rsidP="006160A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160AE" w:rsidRPr="00166D46" w:rsidRDefault="006160AE" w:rsidP="006160AE">
      <w:pPr>
        <w:spacing w:line="240" w:lineRule="auto"/>
        <w:jc w:val="center"/>
        <w:rPr>
          <w:rStyle w:val="af0"/>
          <w:rFonts w:ascii="Times New Roman" w:hAnsi="Times New Roman"/>
          <w:sz w:val="20"/>
          <w:szCs w:val="20"/>
        </w:rPr>
      </w:pPr>
      <w:r w:rsidRPr="00166D46">
        <w:rPr>
          <w:rStyle w:val="af0"/>
          <w:rFonts w:ascii="Times New Roman" w:hAnsi="Times New Roman"/>
          <w:sz w:val="20"/>
          <w:szCs w:val="20"/>
        </w:rPr>
        <w:t>Раздел 2. «Музыка и ты»</w:t>
      </w:r>
      <w:r w:rsidRPr="00CE408A">
        <w:rPr>
          <w:rStyle w:val="af0"/>
          <w:sz w:val="20"/>
          <w:szCs w:val="20"/>
        </w:rPr>
        <w:t xml:space="preserve"> </w:t>
      </w:r>
      <w:r>
        <w:rPr>
          <w:rStyle w:val="af0"/>
          <w:sz w:val="20"/>
          <w:szCs w:val="20"/>
        </w:rPr>
        <w:t>(17ч)</w:t>
      </w:r>
    </w:p>
    <w:p w:rsidR="006160AE" w:rsidRPr="00166D46" w:rsidRDefault="006160AE" w:rsidP="006160AE">
      <w:pPr>
        <w:pStyle w:val="body"/>
        <w:spacing w:before="0" w:beforeAutospacing="0"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6160AE" w:rsidRPr="00166D46" w:rsidRDefault="006160AE" w:rsidP="006160AE">
      <w:pPr>
        <w:pStyle w:val="body"/>
        <w:spacing w:before="0" w:beforeAutospacing="0"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6160AE" w:rsidRPr="00166D46" w:rsidRDefault="006160AE" w:rsidP="006160AE">
      <w:pPr>
        <w:pStyle w:val="razdel"/>
        <w:spacing w:after="0" w:afterAutospacing="0"/>
        <w:jc w:val="center"/>
        <w:rPr>
          <w:rStyle w:val="af0"/>
          <w:sz w:val="20"/>
          <w:szCs w:val="20"/>
        </w:rPr>
      </w:pPr>
      <w:r w:rsidRPr="00166D46">
        <w:rPr>
          <w:rStyle w:val="af0"/>
          <w:sz w:val="20"/>
          <w:szCs w:val="20"/>
        </w:rPr>
        <w:t>Содержание музыкального материала:</w:t>
      </w:r>
    </w:p>
    <w:p w:rsidR="006160AE" w:rsidRPr="00166D46" w:rsidRDefault="006160AE" w:rsidP="006160AE">
      <w:pPr>
        <w:pStyle w:val="razdel"/>
        <w:spacing w:after="0" w:afterAutospacing="0"/>
        <w:jc w:val="center"/>
        <w:rPr>
          <w:rStyle w:val="af0"/>
          <w:sz w:val="20"/>
          <w:szCs w:val="20"/>
        </w:rPr>
      </w:pPr>
      <w:r w:rsidRPr="00166D46">
        <w:rPr>
          <w:rStyle w:val="af0"/>
          <w:sz w:val="20"/>
          <w:szCs w:val="20"/>
        </w:rPr>
        <w:t>Раздел 1. «Музыка вокруг нас»</w:t>
      </w:r>
      <w:r>
        <w:rPr>
          <w:rStyle w:val="af0"/>
          <w:sz w:val="20"/>
          <w:szCs w:val="20"/>
        </w:rPr>
        <w:t xml:space="preserve"> </w:t>
      </w:r>
    </w:p>
    <w:p w:rsidR="006160AE" w:rsidRPr="00166D46" w:rsidRDefault="006160AE" w:rsidP="006160AE">
      <w:pPr>
        <w:pStyle w:val="razdel"/>
        <w:rPr>
          <w:rStyle w:val="af0"/>
          <w:b w:val="0"/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«Щелкунчик», </w:t>
      </w:r>
      <w:r w:rsidRPr="00166D46">
        <w:rPr>
          <w:sz w:val="20"/>
          <w:szCs w:val="20"/>
        </w:rPr>
        <w:t>фрагменты из балета. П. Чайковский.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Пьесы </w:t>
      </w:r>
      <w:r w:rsidRPr="00166D46">
        <w:rPr>
          <w:sz w:val="20"/>
          <w:szCs w:val="20"/>
        </w:rPr>
        <w:t xml:space="preserve">из </w:t>
      </w:r>
      <w:r w:rsidRPr="00166D46">
        <w:rPr>
          <w:rStyle w:val="ad"/>
          <w:i w:val="0"/>
          <w:sz w:val="20"/>
          <w:szCs w:val="20"/>
        </w:rPr>
        <w:t xml:space="preserve">«Детского альбома». </w:t>
      </w:r>
      <w:r w:rsidRPr="00166D46">
        <w:rPr>
          <w:sz w:val="20"/>
          <w:szCs w:val="20"/>
        </w:rPr>
        <w:t>П. Чайковский.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«Октябрь» («Осенняя песнь») </w:t>
      </w:r>
      <w:r w:rsidRPr="00166D46">
        <w:rPr>
          <w:sz w:val="20"/>
          <w:szCs w:val="20"/>
        </w:rPr>
        <w:t>из цикла «Времена года». П. Чайковский.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«Колыбельная Волховы», </w:t>
      </w:r>
      <w:r w:rsidRPr="00166D46">
        <w:rPr>
          <w:sz w:val="20"/>
          <w:szCs w:val="20"/>
        </w:rPr>
        <w:t xml:space="preserve">песня Садко </w:t>
      </w:r>
      <w:r w:rsidRPr="00166D46">
        <w:rPr>
          <w:rStyle w:val="ad"/>
          <w:i w:val="0"/>
          <w:sz w:val="20"/>
          <w:szCs w:val="20"/>
        </w:rPr>
        <w:t xml:space="preserve">(«Заиграйте, мои гусельки») </w:t>
      </w:r>
      <w:r w:rsidRPr="00166D46">
        <w:rPr>
          <w:sz w:val="20"/>
          <w:szCs w:val="20"/>
        </w:rPr>
        <w:t xml:space="preserve">из оперы </w:t>
      </w:r>
      <w:r w:rsidRPr="00166D46">
        <w:rPr>
          <w:rStyle w:val="ad"/>
          <w:i w:val="0"/>
          <w:sz w:val="20"/>
          <w:szCs w:val="20"/>
        </w:rPr>
        <w:t xml:space="preserve">«Садко».   </w:t>
      </w:r>
      <w:r w:rsidRPr="00166D46">
        <w:rPr>
          <w:sz w:val="20"/>
          <w:szCs w:val="20"/>
        </w:rPr>
        <w:t>Н. Римский-      Корсаков.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«Петя и волк», </w:t>
      </w:r>
      <w:r w:rsidRPr="00166D46">
        <w:rPr>
          <w:sz w:val="20"/>
          <w:szCs w:val="20"/>
        </w:rPr>
        <w:t>фрагменты из симфонической сказки. С. Прокофьев.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Третья песня Леля </w:t>
      </w:r>
      <w:r w:rsidRPr="00166D46">
        <w:rPr>
          <w:sz w:val="20"/>
          <w:szCs w:val="20"/>
        </w:rPr>
        <w:t xml:space="preserve">из оперы </w:t>
      </w:r>
      <w:r w:rsidRPr="00166D46">
        <w:rPr>
          <w:rStyle w:val="ad"/>
          <w:i w:val="0"/>
          <w:sz w:val="20"/>
          <w:szCs w:val="20"/>
        </w:rPr>
        <w:t xml:space="preserve">«Снегурочка». </w:t>
      </w:r>
      <w:r w:rsidRPr="00166D46">
        <w:rPr>
          <w:sz w:val="20"/>
          <w:szCs w:val="20"/>
        </w:rPr>
        <w:t>Н. Римский-Корсаков.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«Гусляр Садко». </w:t>
      </w:r>
      <w:r w:rsidRPr="00166D46">
        <w:rPr>
          <w:sz w:val="20"/>
          <w:szCs w:val="20"/>
        </w:rPr>
        <w:t>В. Кикта.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«Фрески Софии Киевской», </w:t>
      </w:r>
      <w:r w:rsidRPr="00166D46">
        <w:rPr>
          <w:sz w:val="20"/>
          <w:szCs w:val="20"/>
        </w:rPr>
        <w:t>фрагмент 1-й части Концертной симфонии для арфы с оркестром. В. Кикта.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«Звезда покатилась». </w:t>
      </w:r>
      <w:r w:rsidRPr="00166D46">
        <w:rPr>
          <w:sz w:val="20"/>
          <w:szCs w:val="20"/>
        </w:rPr>
        <w:t>В. Кикта, слова В. Татаринова.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«Мелодия» </w:t>
      </w:r>
      <w:r w:rsidRPr="00166D46">
        <w:rPr>
          <w:sz w:val="20"/>
          <w:szCs w:val="20"/>
        </w:rPr>
        <w:t xml:space="preserve">из оперы </w:t>
      </w:r>
      <w:r w:rsidRPr="00166D46">
        <w:rPr>
          <w:rStyle w:val="ad"/>
          <w:i w:val="0"/>
          <w:sz w:val="20"/>
          <w:szCs w:val="20"/>
        </w:rPr>
        <w:t xml:space="preserve">«Орфей и Эвридика». </w:t>
      </w:r>
      <w:r w:rsidRPr="00166D46">
        <w:rPr>
          <w:sz w:val="20"/>
          <w:szCs w:val="20"/>
        </w:rPr>
        <w:t>К. Глюк.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«Шутка» </w:t>
      </w:r>
      <w:r w:rsidRPr="00166D46">
        <w:rPr>
          <w:sz w:val="20"/>
          <w:szCs w:val="20"/>
        </w:rPr>
        <w:t xml:space="preserve">из </w:t>
      </w:r>
      <w:r w:rsidRPr="00166D46">
        <w:rPr>
          <w:rStyle w:val="ad"/>
          <w:i w:val="0"/>
          <w:sz w:val="20"/>
          <w:szCs w:val="20"/>
        </w:rPr>
        <w:t xml:space="preserve">Сюиты № 2 для оркестра. </w:t>
      </w:r>
      <w:r w:rsidRPr="00166D46">
        <w:rPr>
          <w:sz w:val="20"/>
          <w:szCs w:val="20"/>
        </w:rPr>
        <w:t>И.-С. Бах.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«Осень» </w:t>
      </w:r>
      <w:r w:rsidRPr="00166D46">
        <w:rPr>
          <w:sz w:val="20"/>
          <w:szCs w:val="20"/>
        </w:rPr>
        <w:t xml:space="preserve">из </w:t>
      </w:r>
      <w:r w:rsidRPr="00166D46">
        <w:rPr>
          <w:rStyle w:val="ad"/>
          <w:i w:val="0"/>
          <w:sz w:val="20"/>
          <w:szCs w:val="20"/>
        </w:rPr>
        <w:t>Музыкальных иллюстраций к повести А. Пушкина «Метель»</w:t>
      </w:r>
      <w:r w:rsidRPr="00166D46">
        <w:rPr>
          <w:sz w:val="20"/>
          <w:szCs w:val="20"/>
        </w:rPr>
        <w:t>. Г. Свиридов.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«Пастушья песенка» </w:t>
      </w:r>
      <w:r w:rsidRPr="00166D46">
        <w:rPr>
          <w:sz w:val="20"/>
          <w:szCs w:val="20"/>
        </w:rPr>
        <w:t xml:space="preserve">на тему из 5-й части </w:t>
      </w:r>
      <w:r w:rsidRPr="00166D46">
        <w:rPr>
          <w:rStyle w:val="ad"/>
          <w:i w:val="0"/>
          <w:sz w:val="20"/>
          <w:szCs w:val="20"/>
        </w:rPr>
        <w:t xml:space="preserve">Симфонии № 6 </w:t>
      </w:r>
      <w:r w:rsidRPr="00166D46">
        <w:rPr>
          <w:sz w:val="20"/>
          <w:szCs w:val="20"/>
        </w:rPr>
        <w:t>(«Пасторальной»). Л. Бетховен, слова К. Алемасовой.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«Капельки». </w:t>
      </w:r>
      <w:r w:rsidRPr="00166D46">
        <w:rPr>
          <w:sz w:val="20"/>
          <w:szCs w:val="20"/>
        </w:rPr>
        <w:t xml:space="preserve">В. Павленко, слова Э. Богдановой; </w:t>
      </w:r>
      <w:r w:rsidRPr="00166D46">
        <w:rPr>
          <w:rStyle w:val="ad"/>
          <w:i w:val="0"/>
          <w:sz w:val="20"/>
          <w:szCs w:val="20"/>
        </w:rPr>
        <w:t xml:space="preserve">«Скворушка прощается». </w:t>
      </w:r>
      <w:r w:rsidRPr="00166D46">
        <w:rPr>
          <w:sz w:val="20"/>
          <w:szCs w:val="20"/>
        </w:rPr>
        <w:t xml:space="preserve">Т. Попатенко, слова М. Ивенсен; </w:t>
      </w:r>
      <w:r w:rsidRPr="00166D46">
        <w:rPr>
          <w:rStyle w:val="ad"/>
          <w:i w:val="0"/>
          <w:sz w:val="20"/>
          <w:szCs w:val="20"/>
        </w:rPr>
        <w:t xml:space="preserve">«Осень», </w:t>
      </w:r>
      <w:r w:rsidRPr="00166D46">
        <w:rPr>
          <w:sz w:val="20"/>
          <w:szCs w:val="20"/>
        </w:rPr>
        <w:t>русская народная песня и др.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«Азбука». </w:t>
      </w:r>
      <w:r w:rsidRPr="00166D46">
        <w:rPr>
          <w:sz w:val="20"/>
          <w:szCs w:val="20"/>
        </w:rPr>
        <w:t xml:space="preserve">А. Островский, слова З. Петровой; </w:t>
      </w:r>
      <w:r w:rsidRPr="00166D46">
        <w:rPr>
          <w:rStyle w:val="ad"/>
          <w:i w:val="0"/>
          <w:sz w:val="20"/>
          <w:szCs w:val="20"/>
        </w:rPr>
        <w:t xml:space="preserve">«Алфавит». </w:t>
      </w:r>
      <w:r w:rsidRPr="00166D46">
        <w:rPr>
          <w:sz w:val="20"/>
          <w:szCs w:val="20"/>
        </w:rPr>
        <w:t xml:space="preserve">Р. Паулс, слова И. Резника; </w:t>
      </w:r>
      <w:r w:rsidRPr="00166D46">
        <w:rPr>
          <w:rStyle w:val="ad"/>
          <w:i w:val="0"/>
          <w:sz w:val="20"/>
          <w:szCs w:val="20"/>
        </w:rPr>
        <w:t xml:space="preserve">«Домисолька». </w:t>
      </w:r>
      <w:r w:rsidRPr="00166D46">
        <w:rPr>
          <w:sz w:val="20"/>
          <w:szCs w:val="20"/>
        </w:rPr>
        <w:t xml:space="preserve">О. Юдахина, слова В. Ключникова; </w:t>
      </w:r>
      <w:r w:rsidRPr="00166D46">
        <w:rPr>
          <w:rStyle w:val="ad"/>
          <w:i w:val="0"/>
          <w:sz w:val="20"/>
          <w:szCs w:val="20"/>
        </w:rPr>
        <w:t xml:space="preserve">«Семь подружек». </w:t>
      </w:r>
      <w:r w:rsidRPr="00166D46">
        <w:rPr>
          <w:sz w:val="20"/>
          <w:szCs w:val="20"/>
        </w:rPr>
        <w:t xml:space="preserve">В. Дроцевич, слова В. Сергеева; </w:t>
      </w:r>
      <w:r w:rsidRPr="00166D46">
        <w:rPr>
          <w:rStyle w:val="ad"/>
          <w:i w:val="0"/>
          <w:sz w:val="20"/>
          <w:szCs w:val="20"/>
        </w:rPr>
        <w:t xml:space="preserve">«Песня о школе». </w:t>
      </w:r>
      <w:r w:rsidRPr="00166D46">
        <w:rPr>
          <w:sz w:val="20"/>
          <w:szCs w:val="20"/>
        </w:rPr>
        <w:t>Д. Кабалевский, слова В. Викторова и др.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«Дудочка», </w:t>
      </w:r>
      <w:r w:rsidRPr="00166D46">
        <w:rPr>
          <w:sz w:val="20"/>
          <w:szCs w:val="20"/>
        </w:rPr>
        <w:t xml:space="preserve">русская народная песня; </w:t>
      </w:r>
      <w:r w:rsidRPr="00166D46">
        <w:rPr>
          <w:rStyle w:val="ad"/>
          <w:i w:val="0"/>
          <w:sz w:val="20"/>
          <w:szCs w:val="20"/>
        </w:rPr>
        <w:t xml:space="preserve">«Дудочка», </w:t>
      </w:r>
      <w:r w:rsidRPr="00166D46">
        <w:rPr>
          <w:sz w:val="20"/>
          <w:szCs w:val="20"/>
        </w:rPr>
        <w:t>белорусская народная песня.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«Пастушья», </w:t>
      </w:r>
      <w:r w:rsidRPr="00166D46">
        <w:rPr>
          <w:sz w:val="20"/>
          <w:szCs w:val="20"/>
        </w:rPr>
        <w:t xml:space="preserve">французская народная песня; </w:t>
      </w:r>
      <w:r w:rsidRPr="00166D46">
        <w:rPr>
          <w:rStyle w:val="ad"/>
          <w:i w:val="0"/>
          <w:sz w:val="20"/>
          <w:szCs w:val="20"/>
        </w:rPr>
        <w:t xml:space="preserve">«Дударики-дудари», </w:t>
      </w:r>
      <w:r w:rsidRPr="00166D46">
        <w:rPr>
          <w:sz w:val="20"/>
          <w:szCs w:val="20"/>
        </w:rPr>
        <w:t xml:space="preserve">белорусская народная песня, русский текст С. Лешкевича; </w:t>
      </w:r>
      <w:r w:rsidRPr="00166D46">
        <w:rPr>
          <w:rStyle w:val="ad"/>
          <w:i w:val="0"/>
          <w:sz w:val="20"/>
          <w:szCs w:val="20"/>
        </w:rPr>
        <w:t xml:space="preserve">«Веселый пастушок», </w:t>
      </w:r>
      <w:r w:rsidRPr="00166D46">
        <w:rPr>
          <w:sz w:val="20"/>
          <w:szCs w:val="20"/>
        </w:rPr>
        <w:t>финская народная песня, русский текст В. Гурьяна.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«Почему медведь зимой спит». </w:t>
      </w:r>
      <w:r w:rsidRPr="00166D46">
        <w:rPr>
          <w:sz w:val="20"/>
          <w:szCs w:val="20"/>
        </w:rPr>
        <w:t>Л. Книппер, слова А. Коваленкова.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«Зимняя сказка». </w:t>
      </w:r>
      <w:r w:rsidRPr="00166D46">
        <w:rPr>
          <w:sz w:val="20"/>
          <w:szCs w:val="20"/>
        </w:rPr>
        <w:t>Музыка и слова С. Крылова.</w:t>
      </w:r>
      <w:r w:rsidRPr="00166D46">
        <w:rPr>
          <w:sz w:val="20"/>
          <w:szCs w:val="20"/>
        </w:rPr>
        <w:br/>
        <w:t> Рождественские колядки и рождественские песни народов мира.</w:t>
      </w:r>
    </w:p>
    <w:p w:rsidR="006160AE" w:rsidRPr="00166D46" w:rsidRDefault="006160AE" w:rsidP="006160AE">
      <w:pPr>
        <w:pStyle w:val="razdel"/>
        <w:jc w:val="center"/>
        <w:rPr>
          <w:sz w:val="20"/>
          <w:szCs w:val="20"/>
        </w:rPr>
      </w:pPr>
      <w:r w:rsidRPr="00166D46">
        <w:rPr>
          <w:rStyle w:val="af0"/>
          <w:sz w:val="20"/>
          <w:szCs w:val="20"/>
        </w:rPr>
        <w:t>Раздел 2. «Музыка и ты»</w:t>
      </w:r>
      <w:r>
        <w:rPr>
          <w:rStyle w:val="af0"/>
          <w:sz w:val="20"/>
          <w:szCs w:val="20"/>
        </w:rPr>
        <w:t xml:space="preserve"> </w:t>
      </w:r>
    </w:p>
    <w:p w:rsidR="006160AE" w:rsidRPr="00166D46" w:rsidRDefault="006160AE" w:rsidP="006160AE">
      <w:pPr>
        <w:pStyle w:val="body"/>
        <w:spacing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> </w:t>
      </w:r>
      <w:r w:rsidRPr="00166D46">
        <w:rPr>
          <w:rStyle w:val="ad"/>
          <w:i w:val="0"/>
          <w:sz w:val="20"/>
          <w:szCs w:val="20"/>
        </w:rPr>
        <w:t xml:space="preserve">Пьесы </w:t>
      </w:r>
      <w:r w:rsidRPr="00166D46">
        <w:rPr>
          <w:sz w:val="20"/>
          <w:szCs w:val="20"/>
        </w:rPr>
        <w:t xml:space="preserve">из </w:t>
      </w:r>
      <w:r w:rsidRPr="00166D46">
        <w:rPr>
          <w:rStyle w:val="ad"/>
          <w:i w:val="0"/>
          <w:sz w:val="20"/>
          <w:szCs w:val="20"/>
        </w:rPr>
        <w:t xml:space="preserve">«Детского альбома». </w:t>
      </w:r>
      <w:r w:rsidRPr="00166D46">
        <w:rPr>
          <w:sz w:val="20"/>
          <w:szCs w:val="20"/>
        </w:rPr>
        <w:t>П. Чайковский.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«Утро» </w:t>
      </w:r>
      <w:r w:rsidRPr="00166D46">
        <w:rPr>
          <w:sz w:val="20"/>
          <w:szCs w:val="20"/>
        </w:rPr>
        <w:t xml:space="preserve">из сюиты </w:t>
      </w:r>
      <w:r w:rsidRPr="00166D46">
        <w:rPr>
          <w:rStyle w:val="ad"/>
          <w:i w:val="0"/>
          <w:sz w:val="20"/>
          <w:szCs w:val="20"/>
        </w:rPr>
        <w:t xml:space="preserve">«Пер Гюнт». </w:t>
      </w:r>
      <w:r w:rsidRPr="00166D46">
        <w:rPr>
          <w:sz w:val="20"/>
          <w:szCs w:val="20"/>
        </w:rPr>
        <w:t>Э. Григ.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«Добрый день». </w:t>
      </w:r>
      <w:r w:rsidRPr="00166D46">
        <w:rPr>
          <w:sz w:val="20"/>
          <w:szCs w:val="20"/>
        </w:rPr>
        <w:t>Я. Дубравин, слова В. Суслова.</w:t>
      </w:r>
    </w:p>
    <w:p w:rsidR="006160AE" w:rsidRPr="00166D46" w:rsidRDefault="006160AE" w:rsidP="006160AE">
      <w:pPr>
        <w:pStyle w:val="body"/>
        <w:spacing w:after="0" w:afterAutospacing="0"/>
        <w:rPr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«Утро». </w:t>
      </w:r>
      <w:r w:rsidRPr="00166D46">
        <w:rPr>
          <w:sz w:val="20"/>
          <w:szCs w:val="20"/>
        </w:rPr>
        <w:t>А. Парцхаладзе, слова Ю. Полухина.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«Солнце», </w:t>
      </w:r>
      <w:r w:rsidRPr="00166D46">
        <w:rPr>
          <w:sz w:val="20"/>
          <w:szCs w:val="20"/>
        </w:rPr>
        <w:t>грузинская народная песня, обраб. Д. Аракишвили.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«Пастораль» </w:t>
      </w:r>
      <w:r w:rsidRPr="00166D46">
        <w:rPr>
          <w:sz w:val="20"/>
          <w:szCs w:val="20"/>
        </w:rPr>
        <w:t>из Музыкальных иллюстраций к повести А. Пушкина «Метель». Г. Свиридов.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«Пастораль» </w:t>
      </w:r>
      <w:r w:rsidRPr="00166D46">
        <w:rPr>
          <w:sz w:val="20"/>
          <w:szCs w:val="20"/>
        </w:rPr>
        <w:t>из Сюиты в старинном стиле. А. Шнитке.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«Наигрыш». </w:t>
      </w:r>
      <w:r w:rsidRPr="00166D46">
        <w:rPr>
          <w:sz w:val="20"/>
          <w:szCs w:val="20"/>
        </w:rPr>
        <w:t>А. Шнитке.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«Утро». </w:t>
      </w:r>
      <w:r w:rsidRPr="00166D46">
        <w:rPr>
          <w:sz w:val="20"/>
          <w:szCs w:val="20"/>
        </w:rPr>
        <w:t>Э. Денисов.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«Доброе утро» </w:t>
      </w:r>
      <w:r w:rsidRPr="00166D46">
        <w:rPr>
          <w:sz w:val="20"/>
          <w:szCs w:val="20"/>
        </w:rPr>
        <w:t xml:space="preserve">из кантаты </w:t>
      </w:r>
      <w:r w:rsidRPr="00166D46">
        <w:rPr>
          <w:rStyle w:val="ad"/>
          <w:i w:val="0"/>
          <w:sz w:val="20"/>
          <w:szCs w:val="20"/>
        </w:rPr>
        <w:t xml:space="preserve">«Песни утра, весны и мира». </w:t>
      </w:r>
      <w:r w:rsidRPr="00166D46">
        <w:rPr>
          <w:sz w:val="20"/>
          <w:szCs w:val="20"/>
        </w:rPr>
        <w:t>Д. Кабалевский, слова Ц. Солодаря.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«Вечерняя» </w:t>
      </w:r>
      <w:r w:rsidRPr="00166D46">
        <w:rPr>
          <w:sz w:val="20"/>
          <w:szCs w:val="20"/>
        </w:rPr>
        <w:t xml:space="preserve">из Симфонии-действа </w:t>
      </w:r>
      <w:r w:rsidRPr="00166D46">
        <w:rPr>
          <w:rStyle w:val="ad"/>
          <w:i w:val="0"/>
          <w:sz w:val="20"/>
          <w:szCs w:val="20"/>
        </w:rPr>
        <w:t xml:space="preserve">«Перезвоны» </w:t>
      </w:r>
      <w:r w:rsidRPr="00166D46">
        <w:rPr>
          <w:sz w:val="20"/>
          <w:szCs w:val="20"/>
        </w:rPr>
        <w:t>(по прочтению В. Шукшина). В. Гаврилин.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«Вечер» </w:t>
      </w:r>
      <w:r w:rsidRPr="00166D46">
        <w:rPr>
          <w:sz w:val="20"/>
          <w:szCs w:val="20"/>
        </w:rPr>
        <w:t xml:space="preserve">из </w:t>
      </w:r>
      <w:r w:rsidRPr="00166D46">
        <w:rPr>
          <w:rStyle w:val="ad"/>
          <w:i w:val="0"/>
          <w:sz w:val="20"/>
          <w:szCs w:val="20"/>
        </w:rPr>
        <w:t xml:space="preserve">«Детской музыки». </w:t>
      </w:r>
      <w:r w:rsidRPr="00166D46">
        <w:rPr>
          <w:sz w:val="20"/>
          <w:szCs w:val="20"/>
        </w:rPr>
        <w:t>С. Прокофьев.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lastRenderedPageBreak/>
        <w:t xml:space="preserve">«Вечер». </w:t>
      </w:r>
      <w:r w:rsidRPr="00166D46">
        <w:rPr>
          <w:sz w:val="20"/>
          <w:szCs w:val="20"/>
        </w:rPr>
        <w:t>В. Салманов.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«Вечерняя сказка». </w:t>
      </w:r>
      <w:r w:rsidRPr="00166D46">
        <w:rPr>
          <w:sz w:val="20"/>
          <w:szCs w:val="20"/>
        </w:rPr>
        <w:t>А. Хачатурян.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«Менуэт». </w:t>
      </w:r>
      <w:r w:rsidRPr="00166D46">
        <w:rPr>
          <w:sz w:val="20"/>
          <w:szCs w:val="20"/>
        </w:rPr>
        <w:t>Л. Моцарт.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«Болтунья». </w:t>
      </w:r>
      <w:r w:rsidRPr="00166D46">
        <w:rPr>
          <w:sz w:val="20"/>
          <w:szCs w:val="20"/>
        </w:rPr>
        <w:t>С. Прокофьев, слова А. Барто.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«Баба Яга». </w:t>
      </w:r>
      <w:r w:rsidRPr="00166D46">
        <w:rPr>
          <w:sz w:val="20"/>
          <w:szCs w:val="20"/>
        </w:rPr>
        <w:t>Детская народная игра.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«У каждого свой музыкальный инструмент», </w:t>
      </w:r>
      <w:r w:rsidRPr="00166D46">
        <w:rPr>
          <w:sz w:val="20"/>
          <w:szCs w:val="20"/>
        </w:rPr>
        <w:t>эстонская народная песня.   Обраб. X. Кырвите, пер. М. Ивенсен.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Главная мелодия из Симфонии № 2 </w:t>
      </w:r>
      <w:r w:rsidRPr="00166D46">
        <w:rPr>
          <w:sz w:val="20"/>
          <w:szCs w:val="20"/>
        </w:rPr>
        <w:t>(«Богатырской»). А. Бородин.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«Солдатушки, бравы ребятушки», </w:t>
      </w:r>
      <w:r w:rsidRPr="00166D46">
        <w:rPr>
          <w:sz w:val="20"/>
          <w:szCs w:val="20"/>
        </w:rPr>
        <w:t>русская народная песня.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«Песня о маленьком трубаче». </w:t>
      </w:r>
      <w:r w:rsidRPr="00166D46">
        <w:rPr>
          <w:sz w:val="20"/>
          <w:szCs w:val="20"/>
        </w:rPr>
        <w:t>С. Никитин, слова С. Крылова.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«Учил Суворов». </w:t>
      </w:r>
      <w:r w:rsidRPr="00166D46">
        <w:rPr>
          <w:sz w:val="20"/>
          <w:szCs w:val="20"/>
        </w:rPr>
        <w:t>А. Новиков, слова М. Левашова.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«Волынка». </w:t>
      </w:r>
      <w:r w:rsidRPr="00166D46">
        <w:rPr>
          <w:sz w:val="20"/>
          <w:szCs w:val="20"/>
        </w:rPr>
        <w:t>И. С. Бах.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«Колыбельная». </w:t>
      </w:r>
      <w:r w:rsidRPr="00166D46">
        <w:rPr>
          <w:sz w:val="20"/>
          <w:szCs w:val="20"/>
        </w:rPr>
        <w:t>М. Кажлаев.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«Колыбельная». </w:t>
      </w:r>
      <w:r w:rsidRPr="00166D46">
        <w:rPr>
          <w:sz w:val="20"/>
          <w:szCs w:val="20"/>
        </w:rPr>
        <w:t>Г. Гладков.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«Золотые рыбки» </w:t>
      </w:r>
      <w:r w:rsidRPr="00166D46">
        <w:rPr>
          <w:sz w:val="20"/>
          <w:szCs w:val="20"/>
        </w:rPr>
        <w:t xml:space="preserve">из балета </w:t>
      </w:r>
      <w:r w:rsidRPr="00166D46">
        <w:rPr>
          <w:rStyle w:val="ad"/>
          <w:i w:val="0"/>
          <w:sz w:val="20"/>
          <w:szCs w:val="20"/>
        </w:rPr>
        <w:t xml:space="preserve">«Конек-Горбунок». </w:t>
      </w:r>
      <w:r w:rsidRPr="00166D46">
        <w:rPr>
          <w:sz w:val="20"/>
          <w:szCs w:val="20"/>
        </w:rPr>
        <w:t>Р. Щедрин.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Лютневая музыка. </w:t>
      </w:r>
      <w:r w:rsidRPr="00166D46">
        <w:rPr>
          <w:sz w:val="20"/>
          <w:szCs w:val="20"/>
        </w:rPr>
        <w:t>Франческо да Милано.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«Кукушка». </w:t>
      </w:r>
      <w:r w:rsidRPr="00166D46">
        <w:rPr>
          <w:sz w:val="20"/>
          <w:szCs w:val="20"/>
        </w:rPr>
        <w:t>К. Дакен.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«Спасибо». </w:t>
      </w:r>
      <w:r w:rsidRPr="00166D46">
        <w:rPr>
          <w:sz w:val="20"/>
          <w:szCs w:val="20"/>
        </w:rPr>
        <w:t>И. Арсеев, слова З. Петровой.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«Праздник бабушек и мам». </w:t>
      </w:r>
      <w:r w:rsidRPr="00166D46">
        <w:rPr>
          <w:sz w:val="20"/>
          <w:szCs w:val="20"/>
        </w:rPr>
        <w:t>М. Славкин, слова Е. Каргановой.</w:t>
      </w:r>
      <w:r w:rsidRPr="00166D46">
        <w:rPr>
          <w:sz w:val="20"/>
          <w:szCs w:val="20"/>
        </w:rPr>
        <w:br/>
        <w:t>   </w:t>
      </w:r>
      <w:r w:rsidRPr="00166D46">
        <w:rPr>
          <w:rStyle w:val="ad"/>
          <w:i w:val="0"/>
          <w:sz w:val="20"/>
          <w:szCs w:val="20"/>
        </w:rPr>
        <w:t xml:space="preserve">Увертюра </w:t>
      </w:r>
      <w:r w:rsidRPr="00166D46">
        <w:rPr>
          <w:sz w:val="20"/>
          <w:szCs w:val="20"/>
        </w:rPr>
        <w:t xml:space="preserve">из музыки к кинофильму </w:t>
      </w:r>
      <w:r w:rsidRPr="00166D46">
        <w:rPr>
          <w:rStyle w:val="ad"/>
          <w:i w:val="0"/>
          <w:sz w:val="20"/>
          <w:szCs w:val="20"/>
        </w:rPr>
        <w:t xml:space="preserve">«Цирк». </w:t>
      </w:r>
      <w:r w:rsidRPr="00166D46">
        <w:rPr>
          <w:sz w:val="20"/>
          <w:szCs w:val="20"/>
        </w:rPr>
        <w:t>И. Дунаевский.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«Клоуны». </w:t>
      </w:r>
      <w:r w:rsidRPr="00166D46">
        <w:rPr>
          <w:sz w:val="20"/>
          <w:szCs w:val="20"/>
        </w:rPr>
        <w:t>Д. Кабалевский.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«Семеро козлят», </w:t>
      </w:r>
      <w:r w:rsidRPr="00166D46">
        <w:rPr>
          <w:sz w:val="20"/>
          <w:szCs w:val="20"/>
        </w:rPr>
        <w:t xml:space="preserve">заключительный хор из оперы </w:t>
      </w:r>
      <w:r w:rsidRPr="00166D46">
        <w:rPr>
          <w:rStyle w:val="ad"/>
          <w:i w:val="0"/>
          <w:sz w:val="20"/>
          <w:szCs w:val="20"/>
        </w:rPr>
        <w:t xml:space="preserve">«Волк и семеро козлят». </w:t>
      </w:r>
      <w:r w:rsidRPr="00166D46">
        <w:rPr>
          <w:sz w:val="20"/>
          <w:szCs w:val="20"/>
        </w:rPr>
        <w:t>М. Коваль, слова Е. Манучаровой.</w:t>
      </w:r>
      <w:r w:rsidRPr="00166D46">
        <w:rPr>
          <w:sz w:val="20"/>
          <w:szCs w:val="20"/>
        </w:rPr>
        <w:br/>
        <w:t>  </w:t>
      </w:r>
      <w:r w:rsidRPr="00166D46">
        <w:rPr>
          <w:rStyle w:val="ad"/>
          <w:i w:val="0"/>
          <w:sz w:val="20"/>
          <w:szCs w:val="20"/>
        </w:rPr>
        <w:t xml:space="preserve">Заключительный хор </w:t>
      </w:r>
      <w:r w:rsidRPr="00166D46">
        <w:rPr>
          <w:sz w:val="20"/>
          <w:szCs w:val="20"/>
        </w:rPr>
        <w:t xml:space="preserve">из оперы </w:t>
      </w:r>
      <w:r w:rsidRPr="00166D46">
        <w:rPr>
          <w:rStyle w:val="ad"/>
          <w:i w:val="0"/>
          <w:sz w:val="20"/>
          <w:szCs w:val="20"/>
        </w:rPr>
        <w:t xml:space="preserve">«Муха-цокотуха». </w:t>
      </w:r>
      <w:r w:rsidRPr="00166D46">
        <w:rPr>
          <w:sz w:val="20"/>
          <w:szCs w:val="20"/>
        </w:rPr>
        <w:t>М. Красев, слова К. Чуковского.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«Добрые слоны». </w:t>
      </w:r>
      <w:r w:rsidRPr="00166D46">
        <w:rPr>
          <w:sz w:val="20"/>
          <w:szCs w:val="20"/>
        </w:rPr>
        <w:t>А.</w:t>
      </w:r>
      <w:r w:rsidRPr="00166D46">
        <w:rPr>
          <w:rStyle w:val="ad"/>
          <w:i w:val="0"/>
          <w:sz w:val="20"/>
          <w:szCs w:val="20"/>
        </w:rPr>
        <w:t> </w:t>
      </w:r>
      <w:r w:rsidRPr="00166D46">
        <w:rPr>
          <w:sz w:val="20"/>
          <w:szCs w:val="20"/>
        </w:rPr>
        <w:t>Журбин, слова В. Шленского.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«Мы катаемся на пони». </w:t>
      </w:r>
      <w:r w:rsidRPr="00166D46">
        <w:rPr>
          <w:sz w:val="20"/>
          <w:szCs w:val="20"/>
        </w:rPr>
        <w:t>Г. Крылов, слова М. Садовского.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«Слон и скрипочка». </w:t>
      </w:r>
      <w:r w:rsidRPr="00166D46">
        <w:rPr>
          <w:sz w:val="20"/>
          <w:szCs w:val="20"/>
        </w:rPr>
        <w:t>В. Кикта, слова В. Татаринова.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«Бубенчики», </w:t>
      </w:r>
      <w:r w:rsidRPr="00166D46">
        <w:rPr>
          <w:sz w:val="20"/>
          <w:szCs w:val="20"/>
        </w:rPr>
        <w:t>американская народная песня, русский текст Ю. Хазанова.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«Ты откуда, музыка?». </w:t>
      </w:r>
      <w:r w:rsidRPr="00166D46">
        <w:rPr>
          <w:sz w:val="20"/>
          <w:szCs w:val="20"/>
        </w:rPr>
        <w:t>Я. Дубравин, слова В. Суслова.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«Бременские музыканты» </w:t>
      </w:r>
      <w:r w:rsidRPr="00166D46">
        <w:rPr>
          <w:sz w:val="20"/>
          <w:szCs w:val="20"/>
        </w:rPr>
        <w:t>из Музыкальной фантазии на тему сказок братьев Гримм.   Г. Гладков, слова Ю. Энтина.</w:t>
      </w:r>
    </w:p>
    <w:p w:rsidR="006160AE" w:rsidRPr="00166D46" w:rsidRDefault="006160AE" w:rsidP="006160A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160AE" w:rsidRPr="00166D46" w:rsidRDefault="006160AE" w:rsidP="006160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2 класс</w:t>
      </w:r>
      <w:r>
        <w:rPr>
          <w:rFonts w:ascii="Times New Roman" w:hAnsi="Times New Roman"/>
          <w:b/>
          <w:sz w:val="20"/>
          <w:szCs w:val="20"/>
        </w:rPr>
        <w:t xml:space="preserve"> (35ч)</w:t>
      </w:r>
      <w:r w:rsidRPr="00166D46">
        <w:rPr>
          <w:rFonts w:ascii="Times New Roman" w:hAnsi="Times New Roman"/>
          <w:b/>
          <w:sz w:val="20"/>
          <w:szCs w:val="20"/>
        </w:rPr>
        <w:t>: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Содержание программы второго года делится на разделы: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 xml:space="preserve">1.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“Россия – Родина моя”-</w:t>
      </w:r>
      <w:r w:rsidRPr="00166D46">
        <w:rPr>
          <w:rFonts w:ascii="Times New Roman" w:hAnsi="Times New Roman"/>
          <w:b/>
          <w:sz w:val="20"/>
          <w:szCs w:val="20"/>
        </w:rPr>
        <w:t xml:space="preserve"> 3 ч.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 xml:space="preserve">2.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“День, полный событий”-</w:t>
      </w:r>
      <w:r w:rsidRPr="00166D46">
        <w:rPr>
          <w:rFonts w:ascii="Times New Roman" w:hAnsi="Times New Roman"/>
          <w:b/>
          <w:sz w:val="20"/>
          <w:szCs w:val="20"/>
        </w:rPr>
        <w:t>6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3.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“О Ро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с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сии петь – что стремиться в храм”-</w:t>
      </w:r>
      <w:r w:rsidRPr="00166D46">
        <w:rPr>
          <w:rFonts w:ascii="Times New Roman" w:hAnsi="Times New Roman"/>
          <w:b/>
          <w:sz w:val="20"/>
          <w:szCs w:val="20"/>
        </w:rPr>
        <w:t>7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4.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“Гори, гори ясно, чтобы не погасло!”</w:t>
      </w:r>
      <w:r w:rsidRPr="00166D46">
        <w:rPr>
          <w:rFonts w:ascii="Times New Roman" w:hAnsi="Times New Roman"/>
          <w:b/>
          <w:sz w:val="20"/>
          <w:szCs w:val="20"/>
        </w:rPr>
        <w:t xml:space="preserve"> -5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5.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“В муз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ы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кальном театре”-</w:t>
      </w:r>
      <w:r w:rsidRPr="00166D46">
        <w:rPr>
          <w:rFonts w:ascii="Times New Roman" w:hAnsi="Times New Roman"/>
          <w:b/>
          <w:sz w:val="20"/>
          <w:szCs w:val="20"/>
        </w:rPr>
        <w:t>4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6.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“В ко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цертном зале”-</w:t>
      </w:r>
      <w:r w:rsidRPr="00166D46">
        <w:rPr>
          <w:rFonts w:ascii="Times New Roman" w:hAnsi="Times New Roman"/>
          <w:b/>
          <w:sz w:val="20"/>
          <w:szCs w:val="20"/>
        </w:rPr>
        <w:t>3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7.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“Чтоб музыкантом быть, так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надобно ум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е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нье”-</w:t>
      </w:r>
      <w:r>
        <w:rPr>
          <w:rFonts w:ascii="Times New Roman" w:hAnsi="Times New Roman"/>
          <w:b/>
          <w:sz w:val="20"/>
          <w:szCs w:val="20"/>
        </w:rPr>
        <w:t>7</w:t>
      </w:r>
      <w:r w:rsidRPr="00166D46">
        <w:rPr>
          <w:rFonts w:ascii="Times New Roman" w:hAnsi="Times New Roman"/>
          <w:b/>
          <w:sz w:val="20"/>
          <w:szCs w:val="20"/>
        </w:rPr>
        <w:t xml:space="preserve"> ч.</w:t>
      </w:r>
    </w:p>
    <w:p w:rsidR="006160AE" w:rsidRPr="00166D46" w:rsidRDefault="006160AE" w:rsidP="006160A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1. «Россия — Родина моя»</w:t>
      </w:r>
    </w:p>
    <w:p w:rsidR="006160AE" w:rsidRPr="00166D46" w:rsidRDefault="006160AE" w:rsidP="006160AE">
      <w:pPr>
        <w:spacing w:before="6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Музыкальные образы родного края. Песенность как отли</w:t>
      </w:r>
      <w:r w:rsidRPr="00166D46">
        <w:rPr>
          <w:rFonts w:ascii="Times New Roman" w:hAnsi="Times New Roman"/>
          <w:sz w:val="20"/>
          <w:szCs w:val="20"/>
        </w:rPr>
        <w:softHyphen/>
        <w:t>чительная черта русской музыки. Песня. Мелодия. Аккомпане</w:t>
      </w:r>
      <w:r w:rsidRPr="00166D46">
        <w:rPr>
          <w:rFonts w:ascii="Times New Roman" w:hAnsi="Times New Roman"/>
          <w:sz w:val="20"/>
          <w:szCs w:val="20"/>
        </w:rPr>
        <w:softHyphen/>
        <w:t>мент.</w:t>
      </w:r>
    </w:p>
    <w:p w:rsidR="006160AE" w:rsidRPr="00166D46" w:rsidRDefault="006160AE" w:rsidP="006160AE">
      <w:pPr>
        <w:spacing w:before="2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2. «День, полный событий»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Мир ребенка в музыкальных интонациях, образах. </w:t>
      </w:r>
      <w:r w:rsidRPr="00166D46">
        <w:rPr>
          <w:rFonts w:ascii="Times New Roman" w:hAnsi="Times New Roman"/>
          <w:iCs/>
          <w:sz w:val="20"/>
          <w:szCs w:val="20"/>
        </w:rPr>
        <w:t>Детские пьесы</w:t>
      </w:r>
      <w:r w:rsidRPr="00166D46">
        <w:rPr>
          <w:rFonts w:ascii="Times New Roman" w:hAnsi="Times New Roman"/>
          <w:sz w:val="20"/>
          <w:szCs w:val="20"/>
        </w:rPr>
        <w:t xml:space="preserve"> П. Чайковского и С. Прокофьева. Музыкальный материал — фортепиано.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160AE" w:rsidRPr="00166D46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3. «О России петь — что стремиться в храм»</w:t>
      </w:r>
    </w:p>
    <w:p w:rsidR="006160AE" w:rsidRPr="00166D46" w:rsidRDefault="006160AE" w:rsidP="006160AE">
      <w:pPr>
        <w:spacing w:before="14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Колокольные звоны России. Святые земли Русской. Празд</w:t>
      </w:r>
      <w:r w:rsidRPr="00166D46">
        <w:rPr>
          <w:rFonts w:ascii="Times New Roman" w:hAnsi="Times New Roman"/>
          <w:sz w:val="20"/>
          <w:szCs w:val="20"/>
        </w:rPr>
        <w:softHyphen/>
        <w:t>ники Православной церкви. Рождество Христово. Молитва.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Хорал.</w:t>
      </w:r>
    </w:p>
    <w:p w:rsidR="006160AE" w:rsidRPr="00166D46" w:rsidRDefault="006160AE" w:rsidP="006160AE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4. «Гори, гори ясно, чтобы не погасло!»</w:t>
      </w:r>
    </w:p>
    <w:p w:rsidR="006160AE" w:rsidRPr="00166D46" w:rsidRDefault="006160AE" w:rsidP="006160AE">
      <w:pPr>
        <w:spacing w:before="14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Мотив, напев, наигрыш. Оркестр русских народных инстру</w:t>
      </w:r>
      <w:r w:rsidRPr="00166D46">
        <w:rPr>
          <w:rFonts w:ascii="Times New Roman" w:hAnsi="Times New Roman"/>
          <w:sz w:val="20"/>
          <w:szCs w:val="20"/>
        </w:rPr>
        <w:softHyphen/>
        <w:t>ментов. Вариации в русской народной музыке. Музыка в народ</w:t>
      </w:r>
      <w:r w:rsidRPr="00166D46">
        <w:rPr>
          <w:rFonts w:ascii="Times New Roman" w:hAnsi="Times New Roman"/>
          <w:sz w:val="20"/>
          <w:szCs w:val="20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6160AE" w:rsidRPr="00166D46" w:rsidRDefault="006160AE" w:rsidP="006160AE">
      <w:pPr>
        <w:spacing w:before="340" w:after="0" w:line="240" w:lineRule="auto"/>
        <w:ind w:left="8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5. «В музыкальном театре»</w:t>
      </w:r>
    </w:p>
    <w:p w:rsidR="006160AE" w:rsidRPr="00166D46" w:rsidRDefault="006160AE" w:rsidP="006160AE">
      <w:pPr>
        <w:spacing w:before="80" w:after="0" w:line="240" w:lineRule="auto"/>
        <w:ind w:left="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166D46">
        <w:rPr>
          <w:rFonts w:ascii="Times New Roman" w:hAnsi="Times New Roman"/>
          <w:sz w:val="20"/>
          <w:szCs w:val="20"/>
        </w:rPr>
        <w:softHyphen/>
        <w:t>жиссера, художника в создании музыкального спектакля. Те</w:t>
      </w:r>
      <w:r w:rsidRPr="00166D46">
        <w:rPr>
          <w:rFonts w:ascii="Times New Roman" w:hAnsi="Times New Roman"/>
          <w:sz w:val="20"/>
          <w:szCs w:val="20"/>
        </w:rPr>
        <w:softHyphen/>
        <w:t>мы-характеристики действующих лиц. Детский музыкальный те</w:t>
      </w:r>
      <w:r w:rsidRPr="00166D46">
        <w:rPr>
          <w:rFonts w:ascii="Times New Roman" w:hAnsi="Times New Roman"/>
          <w:sz w:val="20"/>
          <w:szCs w:val="20"/>
        </w:rPr>
        <w:softHyphen/>
        <w:t>атр.</w:t>
      </w:r>
    </w:p>
    <w:p w:rsidR="006160AE" w:rsidRPr="00166D46" w:rsidRDefault="006160AE" w:rsidP="006160AE">
      <w:pPr>
        <w:spacing w:before="26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6. «В концертном зале»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Музыкальные портреты и образы в симфонической и форте</w:t>
      </w:r>
      <w:r w:rsidRPr="00166D46">
        <w:rPr>
          <w:rFonts w:ascii="Times New Roman" w:hAnsi="Times New Roman"/>
          <w:sz w:val="20"/>
          <w:szCs w:val="20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6160AE" w:rsidRPr="00166D46" w:rsidRDefault="006160AE" w:rsidP="006160AE">
      <w:pPr>
        <w:spacing w:before="220" w:after="0" w:line="240" w:lineRule="auto"/>
        <w:ind w:left="880" w:right="80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lastRenderedPageBreak/>
        <w:t>Раздел 7. «Чтоб музыкантом быть, так надобно уменье...»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166D46">
        <w:rPr>
          <w:rFonts w:ascii="Times New Roman" w:hAnsi="Times New Roman"/>
          <w:sz w:val="20"/>
          <w:szCs w:val="20"/>
        </w:rPr>
        <w:softHyphen/>
        <w:t>зыки. Жанры музыки. Международные конкурсы.</w:t>
      </w:r>
    </w:p>
    <w:p w:rsidR="006160AE" w:rsidRPr="00166D46" w:rsidRDefault="006160AE" w:rsidP="006160AE">
      <w:pPr>
        <w:pStyle w:val="podzag"/>
        <w:jc w:val="center"/>
        <w:rPr>
          <w:b/>
          <w:sz w:val="20"/>
          <w:szCs w:val="20"/>
        </w:rPr>
      </w:pPr>
      <w:r w:rsidRPr="00166D46">
        <w:rPr>
          <w:rStyle w:val="af0"/>
          <w:b w:val="0"/>
          <w:sz w:val="20"/>
          <w:szCs w:val="20"/>
        </w:rPr>
        <w:t>Содержание музыкального материала</w:t>
      </w:r>
    </w:p>
    <w:p w:rsidR="006160AE" w:rsidRPr="00166D46" w:rsidRDefault="006160AE" w:rsidP="006160AE">
      <w:pPr>
        <w:pStyle w:val="body"/>
        <w:tabs>
          <w:tab w:val="left" w:pos="0"/>
        </w:tabs>
        <w:spacing w:after="0" w:afterAutospacing="0"/>
        <w:rPr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«Рассвет на Москве-реке», </w:t>
      </w:r>
      <w:r w:rsidRPr="00166D46">
        <w:rPr>
          <w:sz w:val="20"/>
          <w:szCs w:val="20"/>
        </w:rPr>
        <w:t xml:space="preserve">вступление к опере </w:t>
      </w:r>
      <w:r w:rsidRPr="00166D46">
        <w:rPr>
          <w:rStyle w:val="ad"/>
          <w:i w:val="0"/>
          <w:sz w:val="20"/>
          <w:szCs w:val="20"/>
        </w:rPr>
        <w:t xml:space="preserve">«Хованщина». </w:t>
      </w:r>
      <w:r w:rsidRPr="00166D46">
        <w:rPr>
          <w:sz w:val="20"/>
          <w:szCs w:val="20"/>
        </w:rPr>
        <w:t>М. Мусоргский.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«Гимн России». </w:t>
      </w:r>
      <w:r w:rsidRPr="00166D46">
        <w:rPr>
          <w:sz w:val="20"/>
          <w:szCs w:val="20"/>
        </w:rPr>
        <w:t>А.</w:t>
      </w:r>
      <w:r w:rsidRPr="00166D46">
        <w:rPr>
          <w:rStyle w:val="ad"/>
          <w:i w:val="0"/>
          <w:sz w:val="20"/>
          <w:szCs w:val="20"/>
        </w:rPr>
        <w:t> </w:t>
      </w:r>
      <w:r w:rsidRPr="00166D46">
        <w:rPr>
          <w:sz w:val="20"/>
          <w:szCs w:val="20"/>
        </w:rPr>
        <w:t>Александров, слова С. Михалкова.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«Здравствуй, Родина моя». </w:t>
      </w:r>
      <w:r w:rsidRPr="00166D46">
        <w:rPr>
          <w:sz w:val="20"/>
          <w:szCs w:val="20"/>
        </w:rPr>
        <w:t xml:space="preserve">Ю. Чичков, слова К. Ибряева. </w:t>
      </w:r>
      <w:r w:rsidRPr="00166D46">
        <w:rPr>
          <w:iCs/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«Моя Россия». </w:t>
      </w:r>
      <w:r w:rsidRPr="00166D46">
        <w:rPr>
          <w:sz w:val="20"/>
          <w:szCs w:val="20"/>
        </w:rPr>
        <w:t>Г. Струве, слова Н. Соловьевой.</w:t>
      </w:r>
    </w:p>
    <w:p w:rsidR="006160AE" w:rsidRPr="00166D46" w:rsidRDefault="006160AE" w:rsidP="006160AE">
      <w:pPr>
        <w:pStyle w:val="body"/>
        <w:tabs>
          <w:tab w:val="left" w:pos="0"/>
        </w:tabs>
        <w:spacing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> </w:t>
      </w:r>
      <w:r w:rsidRPr="00166D46">
        <w:rPr>
          <w:rStyle w:val="ad"/>
          <w:i w:val="0"/>
          <w:sz w:val="20"/>
          <w:szCs w:val="20"/>
        </w:rPr>
        <w:t xml:space="preserve">Пьесы </w:t>
      </w:r>
      <w:r w:rsidRPr="00166D46">
        <w:rPr>
          <w:sz w:val="20"/>
          <w:szCs w:val="20"/>
        </w:rPr>
        <w:t xml:space="preserve">из </w:t>
      </w:r>
      <w:r w:rsidRPr="00166D46">
        <w:rPr>
          <w:rStyle w:val="ad"/>
          <w:i w:val="0"/>
          <w:sz w:val="20"/>
          <w:szCs w:val="20"/>
        </w:rPr>
        <w:t xml:space="preserve">«Детского альбома». </w:t>
      </w:r>
      <w:r w:rsidRPr="00166D46">
        <w:rPr>
          <w:sz w:val="20"/>
          <w:szCs w:val="20"/>
        </w:rPr>
        <w:t>П. Чайковский.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Пьесы </w:t>
      </w:r>
      <w:r w:rsidRPr="00166D46">
        <w:rPr>
          <w:sz w:val="20"/>
          <w:szCs w:val="20"/>
        </w:rPr>
        <w:t xml:space="preserve">из </w:t>
      </w:r>
      <w:r w:rsidRPr="00166D46">
        <w:rPr>
          <w:rStyle w:val="ad"/>
          <w:i w:val="0"/>
          <w:sz w:val="20"/>
          <w:szCs w:val="20"/>
        </w:rPr>
        <w:t xml:space="preserve">«Детской музыки». </w:t>
      </w:r>
      <w:r w:rsidRPr="00166D46">
        <w:rPr>
          <w:sz w:val="20"/>
          <w:szCs w:val="20"/>
        </w:rPr>
        <w:t>С. Прокофьев.</w:t>
      </w:r>
    </w:p>
    <w:p w:rsidR="006160AE" w:rsidRPr="00166D46" w:rsidRDefault="006160AE" w:rsidP="006160AE">
      <w:pPr>
        <w:pStyle w:val="body"/>
        <w:tabs>
          <w:tab w:val="left" w:pos="0"/>
        </w:tabs>
        <w:spacing w:after="0" w:afterAutospacing="0"/>
        <w:rPr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«Прогулка» </w:t>
      </w:r>
      <w:r w:rsidRPr="00166D46">
        <w:rPr>
          <w:sz w:val="20"/>
          <w:szCs w:val="20"/>
        </w:rPr>
        <w:t xml:space="preserve">из сюиты </w:t>
      </w:r>
      <w:r w:rsidRPr="00166D46">
        <w:rPr>
          <w:rStyle w:val="ad"/>
          <w:i w:val="0"/>
          <w:sz w:val="20"/>
          <w:szCs w:val="20"/>
        </w:rPr>
        <w:t xml:space="preserve">«Картинки с выставки». </w:t>
      </w:r>
      <w:r w:rsidRPr="00166D46">
        <w:rPr>
          <w:sz w:val="20"/>
          <w:szCs w:val="20"/>
        </w:rPr>
        <w:t>М. Мусоргский.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«Начинаем перепляс». </w:t>
      </w:r>
      <w:r w:rsidRPr="00166D46">
        <w:rPr>
          <w:sz w:val="20"/>
          <w:szCs w:val="20"/>
        </w:rPr>
        <w:t>С.</w:t>
      </w:r>
      <w:r w:rsidRPr="00166D46">
        <w:rPr>
          <w:rStyle w:val="ad"/>
          <w:i w:val="0"/>
          <w:sz w:val="20"/>
          <w:szCs w:val="20"/>
        </w:rPr>
        <w:t> </w:t>
      </w:r>
      <w:r w:rsidRPr="00166D46">
        <w:rPr>
          <w:sz w:val="20"/>
          <w:szCs w:val="20"/>
        </w:rPr>
        <w:t>Соснин, слова П. Синявского.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«Сонная песенка». </w:t>
      </w:r>
      <w:r w:rsidRPr="00166D46">
        <w:rPr>
          <w:sz w:val="20"/>
          <w:szCs w:val="20"/>
        </w:rPr>
        <w:t>Р. Паулс, слова И. Ласманиса.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«Спят усталые игрушки». </w:t>
      </w:r>
      <w:r w:rsidRPr="00166D46">
        <w:rPr>
          <w:sz w:val="20"/>
          <w:szCs w:val="20"/>
        </w:rPr>
        <w:t>А. Островский, слова З. Петровой.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«Ай-я, жу-жу», </w:t>
      </w:r>
      <w:r w:rsidRPr="00166D46">
        <w:rPr>
          <w:sz w:val="20"/>
          <w:szCs w:val="20"/>
        </w:rPr>
        <w:t>латышская народная песня.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«Колыбельная медведицы». </w:t>
      </w:r>
      <w:r w:rsidRPr="00166D46">
        <w:rPr>
          <w:sz w:val="20"/>
          <w:szCs w:val="20"/>
        </w:rPr>
        <w:t>Е. Крылатов, слова Ю. Яковлева.</w:t>
      </w:r>
    </w:p>
    <w:p w:rsidR="006160AE" w:rsidRPr="00166D46" w:rsidRDefault="006160AE" w:rsidP="006160AE">
      <w:pPr>
        <w:pStyle w:val="a3"/>
        <w:tabs>
          <w:tab w:val="left" w:pos="0"/>
        </w:tabs>
        <w:rPr>
          <w:rStyle w:val="ad"/>
          <w:i w:val="0"/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«Великий колокольный звон» </w:t>
      </w:r>
      <w:r w:rsidRPr="00166D46">
        <w:rPr>
          <w:rStyle w:val="body1"/>
          <w:sz w:val="20"/>
          <w:szCs w:val="20"/>
        </w:rPr>
        <w:t xml:space="preserve">из оперы </w:t>
      </w:r>
      <w:r w:rsidRPr="00166D46">
        <w:rPr>
          <w:rStyle w:val="ad"/>
          <w:i w:val="0"/>
          <w:sz w:val="20"/>
          <w:szCs w:val="20"/>
        </w:rPr>
        <w:t xml:space="preserve">«Борис Годунов». </w:t>
      </w:r>
      <w:r w:rsidRPr="00166D46">
        <w:rPr>
          <w:rStyle w:val="body1"/>
          <w:sz w:val="20"/>
          <w:szCs w:val="20"/>
        </w:rPr>
        <w:t>М. Мусоргский.</w:t>
      </w:r>
      <w:r w:rsidRPr="00166D46">
        <w:rPr>
          <w:sz w:val="20"/>
          <w:szCs w:val="20"/>
        </w:rPr>
        <w:br/>
      </w:r>
      <w:r w:rsidRPr="00166D46">
        <w:rPr>
          <w:rStyle w:val="body1"/>
          <w:sz w:val="20"/>
          <w:szCs w:val="20"/>
        </w:rPr>
        <w:t xml:space="preserve"> Кантата </w:t>
      </w:r>
      <w:r w:rsidRPr="00166D46">
        <w:rPr>
          <w:rStyle w:val="ad"/>
          <w:i w:val="0"/>
          <w:sz w:val="20"/>
          <w:szCs w:val="20"/>
        </w:rPr>
        <w:t xml:space="preserve">«Александр Невский», </w:t>
      </w:r>
      <w:r w:rsidRPr="00166D46">
        <w:rPr>
          <w:rStyle w:val="body1"/>
          <w:sz w:val="20"/>
          <w:szCs w:val="20"/>
        </w:rPr>
        <w:t xml:space="preserve">фрагменты: </w:t>
      </w:r>
      <w:r w:rsidRPr="00166D46">
        <w:rPr>
          <w:rStyle w:val="ad"/>
          <w:i w:val="0"/>
          <w:sz w:val="20"/>
          <w:szCs w:val="20"/>
        </w:rPr>
        <w:t xml:space="preserve">«Песня об Александре Невском», «Вставайте,  </w:t>
      </w:r>
    </w:p>
    <w:p w:rsidR="006160AE" w:rsidRPr="00166D46" w:rsidRDefault="006160AE" w:rsidP="006160AE">
      <w:pPr>
        <w:pStyle w:val="a3"/>
        <w:tabs>
          <w:tab w:val="left" w:pos="0"/>
        </w:tabs>
        <w:rPr>
          <w:rStyle w:val="ad"/>
          <w:i w:val="0"/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 люди русские». </w:t>
      </w:r>
      <w:r w:rsidRPr="00166D46">
        <w:rPr>
          <w:rStyle w:val="body1"/>
          <w:sz w:val="20"/>
          <w:szCs w:val="20"/>
        </w:rPr>
        <w:t>С. Прокофьев.</w:t>
      </w:r>
      <w:r w:rsidRPr="00166D46">
        <w:rPr>
          <w:sz w:val="20"/>
          <w:szCs w:val="20"/>
        </w:rPr>
        <w:br/>
      </w:r>
      <w:r w:rsidRPr="00166D46">
        <w:rPr>
          <w:rStyle w:val="body1"/>
          <w:sz w:val="20"/>
          <w:szCs w:val="20"/>
        </w:rPr>
        <w:t> Народные песнопения о Сергии Радонежском.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«Утренняя молитва», «В церкви». </w:t>
      </w:r>
      <w:r w:rsidRPr="00166D46">
        <w:rPr>
          <w:rStyle w:val="body1"/>
          <w:sz w:val="20"/>
          <w:szCs w:val="20"/>
        </w:rPr>
        <w:t>П. Чайковский.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«Вечерняя песня». </w:t>
      </w:r>
      <w:r w:rsidRPr="00166D46">
        <w:rPr>
          <w:rStyle w:val="body1"/>
          <w:sz w:val="20"/>
          <w:szCs w:val="20"/>
        </w:rPr>
        <w:t>А. Тома, слова К. Ушинского.</w:t>
      </w:r>
      <w:r w:rsidRPr="00166D46">
        <w:rPr>
          <w:sz w:val="20"/>
          <w:szCs w:val="20"/>
        </w:rPr>
        <w:br/>
      </w:r>
      <w:r w:rsidRPr="00166D46">
        <w:rPr>
          <w:rStyle w:val="body1"/>
          <w:sz w:val="20"/>
          <w:szCs w:val="20"/>
        </w:rPr>
        <w:t xml:space="preserve"> Народные славянские песнопения: </w:t>
      </w:r>
      <w:r w:rsidRPr="00166D46">
        <w:rPr>
          <w:rStyle w:val="ad"/>
          <w:i w:val="0"/>
          <w:sz w:val="20"/>
          <w:szCs w:val="20"/>
        </w:rPr>
        <w:t>«Добрый тебе вечер», «Рождественское чудо»,</w:t>
      </w:r>
    </w:p>
    <w:p w:rsidR="006160AE" w:rsidRPr="00166D46" w:rsidRDefault="006160AE" w:rsidP="006160AE">
      <w:pPr>
        <w:pStyle w:val="a3"/>
        <w:tabs>
          <w:tab w:val="left" w:pos="0"/>
        </w:tabs>
        <w:rPr>
          <w:iCs/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«Рождественская песенка». </w:t>
      </w:r>
      <w:r w:rsidRPr="00166D46">
        <w:rPr>
          <w:rStyle w:val="body1"/>
          <w:sz w:val="20"/>
          <w:szCs w:val="20"/>
        </w:rPr>
        <w:t>Слова и музыка П. Синявского.</w:t>
      </w:r>
      <w:r w:rsidRPr="00166D46">
        <w:rPr>
          <w:sz w:val="20"/>
          <w:szCs w:val="20"/>
        </w:rPr>
        <w:t xml:space="preserve"> </w:t>
      </w:r>
    </w:p>
    <w:p w:rsidR="006160AE" w:rsidRPr="00166D46" w:rsidRDefault="006160AE" w:rsidP="006160AE">
      <w:pPr>
        <w:pStyle w:val="body"/>
        <w:tabs>
          <w:tab w:val="left" w:pos="0"/>
        </w:tabs>
        <w:spacing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 xml:space="preserve"> Плясовые наигрыши: </w:t>
      </w:r>
      <w:r w:rsidRPr="00166D46">
        <w:rPr>
          <w:rStyle w:val="ad"/>
          <w:i w:val="0"/>
          <w:sz w:val="20"/>
          <w:szCs w:val="20"/>
        </w:rPr>
        <w:t>«Светит месяц», «Камаринская».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«Наигрыш». </w:t>
      </w:r>
      <w:r w:rsidRPr="00166D46">
        <w:rPr>
          <w:sz w:val="20"/>
          <w:szCs w:val="20"/>
        </w:rPr>
        <w:t>А</w:t>
      </w:r>
      <w:r w:rsidRPr="00166D46">
        <w:rPr>
          <w:rStyle w:val="ad"/>
          <w:i w:val="0"/>
          <w:sz w:val="20"/>
          <w:szCs w:val="20"/>
        </w:rPr>
        <w:t>. </w:t>
      </w:r>
      <w:r w:rsidRPr="00166D46">
        <w:rPr>
          <w:sz w:val="20"/>
          <w:szCs w:val="20"/>
        </w:rPr>
        <w:t>Шнитке.</w:t>
      </w:r>
      <w:r w:rsidRPr="00166D46">
        <w:rPr>
          <w:sz w:val="20"/>
          <w:szCs w:val="20"/>
        </w:rPr>
        <w:br/>
        <w:t xml:space="preserve"> Русские народные песни: </w:t>
      </w:r>
      <w:r w:rsidRPr="00166D46">
        <w:rPr>
          <w:rStyle w:val="ad"/>
          <w:i w:val="0"/>
          <w:sz w:val="20"/>
          <w:szCs w:val="20"/>
        </w:rPr>
        <w:t>«Выходили красны девицы», «Бояре, а мы к вам пришли».</w:t>
      </w:r>
    </w:p>
    <w:p w:rsidR="006160AE" w:rsidRPr="00166D46" w:rsidRDefault="006160AE" w:rsidP="006160AE">
      <w:pPr>
        <w:pStyle w:val="body"/>
        <w:tabs>
          <w:tab w:val="left" w:pos="0"/>
        </w:tabs>
        <w:spacing w:after="0" w:afterAutospacing="0"/>
        <w:rPr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«Ходит месяц над лугами». </w:t>
      </w:r>
      <w:r w:rsidRPr="00166D46">
        <w:rPr>
          <w:sz w:val="20"/>
          <w:szCs w:val="20"/>
        </w:rPr>
        <w:t>С. Прокофьев.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«Камаринская». </w:t>
      </w:r>
      <w:r w:rsidRPr="00166D46">
        <w:rPr>
          <w:sz w:val="20"/>
          <w:szCs w:val="20"/>
        </w:rPr>
        <w:t>П. Чайковский.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Прибаутки. </w:t>
      </w:r>
      <w:r w:rsidRPr="00166D46">
        <w:rPr>
          <w:sz w:val="20"/>
          <w:szCs w:val="20"/>
        </w:rPr>
        <w:t>В. Комраков, слова народные.</w:t>
      </w:r>
      <w:r w:rsidRPr="00166D46">
        <w:rPr>
          <w:sz w:val="20"/>
          <w:szCs w:val="20"/>
        </w:rPr>
        <w:br/>
        <w:t> Масленичные песенки.</w:t>
      </w:r>
      <w:r w:rsidRPr="00166D46">
        <w:rPr>
          <w:sz w:val="20"/>
          <w:szCs w:val="20"/>
        </w:rPr>
        <w:br/>
        <w:t> Песенки-заклички, игры, хороводы.</w:t>
      </w:r>
    </w:p>
    <w:p w:rsidR="006160AE" w:rsidRPr="00166D46" w:rsidRDefault="006160AE" w:rsidP="006160AE">
      <w:pPr>
        <w:pStyle w:val="a3"/>
        <w:tabs>
          <w:tab w:val="left" w:pos="0"/>
        </w:tabs>
        <w:rPr>
          <w:sz w:val="20"/>
          <w:szCs w:val="20"/>
        </w:rPr>
      </w:pPr>
      <w:r w:rsidRPr="00166D46">
        <w:rPr>
          <w:rStyle w:val="ad"/>
          <w:i w:val="0"/>
          <w:sz w:val="20"/>
          <w:szCs w:val="20"/>
        </w:rPr>
        <w:t xml:space="preserve">«Волк и семеро козлят», </w:t>
      </w:r>
      <w:r w:rsidRPr="00166D46">
        <w:rPr>
          <w:rStyle w:val="body1"/>
          <w:sz w:val="20"/>
          <w:szCs w:val="20"/>
        </w:rPr>
        <w:t>фрагменты из детской оперы-сказки. М. Коваль.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«Золушка», </w:t>
      </w:r>
      <w:r w:rsidRPr="00166D46">
        <w:rPr>
          <w:rStyle w:val="body1"/>
          <w:sz w:val="20"/>
          <w:szCs w:val="20"/>
        </w:rPr>
        <w:t>фрагменты из балета. С. Прокофьев.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«Марш» </w:t>
      </w:r>
      <w:r w:rsidRPr="00166D46">
        <w:rPr>
          <w:rStyle w:val="body1"/>
          <w:sz w:val="20"/>
          <w:szCs w:val="20"/>
        </w:rPr>
        <w:t xml:space="preserve">из оперы </w:t>
      </w:r>
      <w:r w:rsidRPr="00166D46">
        <w:rPr>
          <w:rStyle w:val="ad"/>
          <w:i w:val="0"/>
          <w:sz w:val="20"/>
          <w:szCs w:val="20"/>
        </w:rPr>
        <w:t xml:space="preserve">«Любовь к трем апельсинам». </w:t>
      </w:r>
      <w:r w:rsidRPr="00166D46">
        <w:rPr>
          <w:rStyle w:val="body1"/>
          <w:sz w:val="20"/>
          <w:szCs w:val="20"/>
        </w:rPr>
        <w:t>С. Прокофьев.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«Марш» </w:t>
      </w:r>
      <w:r w:rsidRPr="00166D46">
        <w:rPr>
          <w:rStyle w:val="body1"/>
          <w:sz w:val="20"/>
          <w:szCs w:val="20"/>
        </w:rPr>
        <w:t xml:space="preserve">из балета </w:t>
      </w:r>
      <w:r w:rsidRPr="00166D46">
        <w:rPr>
          <w:rStyle w:val="ad"/>
          <w:i w:val="0"/>
          <w:sz w:val="20"/>
          <w:szCs w:val="20"/>
        </w:rPr>
        <w:t xml:space="preserve">«Щелкунчик». </w:t>
      </w:r>
      <w:r w:rsidRPr="00166D46">
        <w:rPr>
          <w:rStyle w:val="body1"/>
          <w:sz w:val="20"/>
          <w:szCs w:val="20"/>
        </w:rPr>
        <w:t>П. Чайковский.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«Руслан и Людмила», </w:t>
      </w:r>
      <w:r w:rsidRPr="00166D46">
        <w:rPr>
          <w:rStyle w:val="body1"/>
          <w:sz w:val="20"/>
          <w:szCs w:val="20"/>
        </w:rPr>
        <w:t>фрагменты из оперы. М. Глинка.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«Песня-спор». </w:t>
      </w:r>
      <w:r w:rsidRPr="00166D46">
        <w:rPr>
          <w:rStyle w:val="body1"/>
          <w:sz w:val="20"/>
          <w:szCs w:val="20"/>
        </w:rPr>
        <w:t>Г. Гладков, слова В. Лугового.</w:t>
      </w:r>
    </w:p>
    <w:p w:rsidR="006160AE" w:rsidRPr="00166D46" w:rsidRDefault="006160AE" w:rsidP="006160AE">
      <w:pPr>
        <w:pStyle w:val="body"/>
        <w:tabs>
          <w:tab w:val="left" w:pos="0"/>
        </w:tabs>
        <w:spacing w:after="0" w:afterAutospacing="0"/>
        <w:rPr>
          <w:sz w:val="20"/>
          <w:szCs w:val="20"/>
        </w:rPr>
      </w:pPr>
      <w:r w:rsidRPr="00166D46">
        <w:rPr>
          <w:sz w:val="20"/>
          <w:szCs w:val="20"/>
        </w:rPr>
        <w:t xml:space="preserve"> Симфоническая сказка </w:t>
      </w:r>
      <w:r w:rsidRPr="00166D46">
        <w:rPr>
          <w:rStyle w:val="ad"/>
          <w:i w:val="0"/>
          <w:sz w:val="20"/>
          <w:szCs w:val="20"/>
        </w:rPr>
        <w:t xml:space="preserve">«Петя и волк». </w:t>
      </w:r>
      <w:r w:rsidRPr="00166D46">
        <w:rPr>
          <w:sz w:val="20"/>
          <w:szCs w:val="20"/>
        </w:rPr>
        <w:t>С. Прокофьев.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«Картинки с выставки».  </w:t>
      </w:r>
      <w:r w:rsidRPr="00166D46">
        <w:rPr>
          <w:sz w:val="20"/>
          <w:szCs w:val="20"/>
        </w:rPr>
        <w:t>Пьесы из фортепианной сюиты. М. Мусоргский.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Симфония № 40, </w:t>
      </w:r>
      <w:r w:rsidRPr="00166D46">
        <w:rPr>
          <w:sz w:val="20"/>
          <w:szCs w:val="20"/>
        </w:rPr>
        <w:t>экспозиция 1-й части. В.-А. Моцарт.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Увертюра </w:t>
      </w:r>
      <w:r w:rsidRPr="00166D46">
        <w:rPr>
          <w:sz w:val="20"/>
          <w:szCs w:val="20"/>
        </w:rPr>
        <w:t xml:space="preserve">к опере </w:t>
      </w:r>
      <w:r w:rsidRPr="00166D46">
        <w:rPr>
          <w:rStyle w:val="ad"/>
          <w:i w:val="0"/>
          <w:sz w:val="20"/>
          <w:szCs w:val="20"/>
        </w:rPr>
        <w:t xml:space="preserve">«Свадьба Фигаро». </w:t>
      </w:r>
      <w:r w:rsidRPr="00166D46">
        <w:rPr>
          <w:sz w:val="20"/>
          <w:szCs w:val="20"/>
        </w:rPr>
        <w:t>В.-А. Моцарт.</w:t>
      </w:r>
      <w:r w:rsidRPr="00166D46">
        <w:rPr>
          <w:sz w:val="20"/>
          <w:szCs w:val="20"/>
        </w:rPr>
        <w:br/>
        <w:t> </w:t>
      </w:r>
      <w:r w:rsidRPr="00166D46">
        <w:rPr>
          <w:rStyle w:val="ad"/>
          <w:i w:val="0"/>
          <w:sz w:val="20"/>
          <w:szCs w:val="20"/>
        </w:rPr>
        <w:t xml:space="preserve">Увертюра </w:t>
      </w:r>
      <w:r w:rsidRPr="00166D46">
        <w:rPr>
          <w:sz w:val="20"/>
          <w:szCs w:val="20"/>
        </w:rPr>
        <w:t xml:space="preserve">к опере </w:t>
      </w:r>
      <w:r w:rsidRPr="00166D46">
        <w:rPr>
          <w:rStyle w:val="ad"/>
          <w:i w:val="0"/>
          <w:sz w:val="20"/>
          <w:szCs w:val="20"/>
        </w:rPr>
        <w:t xml:space="preserve">«Руслан и Людмила». </w:t>
      </w:r>
      <w:r w:rsidRPr="00166D46">
        <w:rPr>
          <w:sz w:val="20"/>
          <w:szCs w:val="20"/>
        </w:rPr>
        <w:t>М. Глинка.</w:t>
      </w:r>
      <w:r w:rsidRPr="00166D46">
        <w:rPr>
          <w:sz w:val="20"/>
          <w:szCs w:val="20"/>
        </w:rPr>
        <w:br/>
      </w:r>
      <w:r w:rsidRPr="00166D46">
        <w:rPr>
          <w:rStyle w:val="ad"/>
          <w:i w:val="0"/>
          <w:sz w:val="20"/>
          <w:szCs w:val="20"/>
        </w:rPr>
        <w:t xml:space="preserve">«Песня о картинах». </w:t>
      </w:r>
      <w:r w:rsidRPr="00166D46">
        <w:rPr>
          <w:sz w:val="20"/>
          <w:szCs w:val="20"/>
        </w:rPr>
        <w:t>Г. Гладков, слова Ю. Энтина.</w:t>
      </w:r>
    </w:p>
    <w:p w:rsidR="006160AE" w:rsidRPr="00166D46" w:rsidRDefault="006160AE" w:rsidP="006160AE">
      <w:pPr>
        <w:tabs>
          <w:tab w:val="left" w:pos="0"/>
          <w:tab w:val="left" w:pos="2130"/>
        </w:tabs>
        <w:spacing w:after="0"/>
        <w:rPr>
          <w:rStyle w:val="ad"/>
          <w:rFonts w:ascii="Times New Roman" w:hAnsi="Times New Roman"/>
          <w:i w:val="0"/>
          <w:sz w:val="20"/>
          <w:szCs w:val="20"/>
        </w:rPr>
      </w:pPr>
      <w:r w:rsidRPr="00166D46">
        <w:rPr>
          <w:rStyle w:val="ad"/>
          <w:rFonts w:ascii="Times New Roman" w:hAnsi="Times New Roman"/>
          <w:i w:val="0"/>
          <w:sz w:val="20"/>
          <w:szCs w:val="20"/>
        </w:rPr>
        <w:t>«Волынка»; «Менуэт»</w:t>
      </w:r>
      <w:r w:rsidRPr="00166D46">
        <w:rPr>
          <w:rFonts w:ascii="Times New Roman" w:hAnsi="Times New Roman"/>
          <w:sz w:val="20"/>
          <w:szCs w:val="20"/>
        </w:rPr>
        <w:t xml:space="preserve"> из </w:t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>«Нотной тетради Анны Магдалены Бах»</w:t>
      </w:r>
      <w:r w:rsidRPr="00166D46">
        <w:rPr>
          <w:rFonts w:ascii="Times New Roman" w:hAnsi="Times New Roman"/>
          <w:sz w:val="20"/>
          <w:szCs w:val="20"/>
        </w:rPr>
        <w:t xml:space="preserve">; менуэт из </w:t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>Сюиты № 2; «За</w:t>
      </w:r>
    </w:p>
    <w:p w:rsidR="006160AE" w:rsidRPr="00166D46" w:rsidRDefault="006160AE" w:rsidP="006160AE">
      <w:pPr>
        <w:tabs>
          <w:tab w:val="left" w:pos="0"/>
          <w:tab w:val="left" w:pos="2130"/>
        </w:tabs>
        <w:spacing w:after="0"/>
        <w:rPr>
          <w:rStyle w:val="ad"/>
          <w:rFonts w:ascii="Times New Roman" w:hAnsi="Times New Roman"/>
          <w:i w:val="0"/>
          <w:sz w:val="20"/>
          <w:szCs w:val="20"/>
        </w:rPr>
      </w:pP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 рекою старый дом», </w:t>
      </w:r>
      <w:r w:rsidRPr="00166D46">
        <w:rPr>
          <w:rFonts w:ascii="Times New Roman" w:hAnsi="Times New Roman"/>
          <w:sz w:val="20"/>
          <w:szCs w:val="20"/>
        </w:rPr>
        <w:t xml:space="preserve">русский текст Д. Тонского; </w:t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токката </w:t>
      </w:r>
      <w:r w:rsidRPr="00166D46">
        <w:rPr>
          <w:rFonts w:ascii="Times New Roman" w:hAnsi="Times New Roman"/>
          <w:sz w:val="20"/>
          <w:szCs w:val="20"/>
        </w:rPr>
        <w:t xml:space="preserve">(ре минор) для органа; </w:t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>хорал; ария</w:t>
      </w:r>
    </w:p>
    <w:p w:rsidR="006160AE" w:rsidRPr="00166D46" w:rsidRDefault="006160AE" w:rsidP="006160AE">
      <w:pPr>
        <w:tabs>
          <w:tab w:val="left" w:pos="0"/>
          <w:tab w:val="left" w:pos="2130"/>
        </w:tabs>
        <w:spacing w:after="0"/>
        <w:rPr>
          <w:rFonts w:ascii="Times New Roman" w:hAnsi="Times New Roman"/>
          <w:sz w:val="20"/>
          <w:szCs w:val="20"/>
        </w:rPr>
      </w:pP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 </w:t>
      </w:r>
      <w:r w:rsidRPr="00166D46">
        <w:rPr>
          <w:rFonts w:ascii="Times New Roman" w:hAnsi="Times New Roman"/>
          <w:sz w:val="20"/>
          <w:szCs w:val="20"/>
        </w:rPr>
        <w:t xml:space="preserve">из </w:t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Сюиты № 3. </w:t>
      </w:r>
      <w:r w:rsidRPr="00166D46">
        <w:rPr>
          <w:rFonts w:ascii="Times New Roman" w:hAnsi="Times New Roman"/>
          <w:sz w:val="20"/>
          <w:szCs w:val="20"/>
        </w:rPr>
        <w:t>И.-С. Бах.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«Весенняя». </w:t>
      </w:r>
      <w:r w:rsidRPr="00166D46">
        <w:rPr>
          <w:rFonts w:ascii="Times New Roman" w:hAnsi="Times New Roman"/>
          <w:sz w:val="20"/>
          <w:szCs w:val="20"/>
        </w:rPr>
        <w:t>В.-А. Моцарт, слова Овербек, пер. Т. Сикорской.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«Колыбельная». </w:t>
      </w:r>
      <w:r w:rsidRPr="00166D46">
        <w:rPr>
          <w:rFonts w:ascii="Times New Roman" w:hAnsi="Times New Roman"/>
          <w:sz w:val="20"/>
          <w:szCs w:val="20"/>
        </w:rPr>
        <w:t>Б. Флис —  В.-А. Моцарт, русский текст С. Свириденко.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«Попутная», «Жаворонок». </w:t>
      </w:r>
      <w:r w:rsidRPr="00166D46">
        <w:rPr>
          <w:rFonts w:ascii="Times New Roman" w:hAnsi="Times New Roman"/>
          <w:sz w:val="20"/>
          <w:szCs w:val="20"/>
        </w:rPr>
        <w:t>М. Глинка, слова Н. Кукольника.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«Песня жаворонка». </w:t>
      </w:r>
      <w:r w:rsidRPr="00166D46">
        <w:rPr>
          <w:rFonts w:ascii="Times New Roman" w:hAnsi="Times New Roman"/>
          <w:sz w:val="20"/>
          <w:szCs w:val="20"/>
        </w:rPr>
        <w:t>П. Чайковский.</w:t>
      </w:r>
      <w:r w:rsidRPr="00166D46">
        <w:rPr>
          <w:rFonts w:ascii="Times New Roman" w:hAnsi="Times New Roman"/>
          <w:sz w:val="20"/>
          <w:szCs w:val="20"/>
        </w:rPr>
        <w:br/>
        <w:t> </w:t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Концерт для фортепиано с оркестром № 1, </w:t>
      </w:r>
      <w:r w:rsidRPr="00166D46">
        <w:rPr>
          <w:rFonts w:ascii="Times New Roman" w:hAnsi="Times New Roman"/>
          <w:sz w:val="20"/>
          <w:szCs w:val="20"/>
        </w:rPr>
        <w:t>фрагменты 1-й части. П. Чайковский.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«Тройка», «Весна. Осень» </w:t>
      </w:r>
      <w:r w:rsidRPr="00166D46">
        <w:rPr>
          <w:rFonts w:ascii="Times New Roman" w:hAnsi="Times New Roman"/>
          <w:sz w:val="20"/>
          <w:szCs w:val="20"/>
        </w:rPr>
        <w:t xml:space="preserve">из </w:t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>Музыкальных иллюстраций к повести А. Пушкина «Метель»</w:t>
      </w:r>
      <w:r w:rsidRPr="00166D46">
        <w:rPr>
          <w:rFonts w:ascii="Times New Roman" w:hAnsi="Times New Roman"/>
          <w:sz w:val="20"/>
          <w:szCs w:val="20"/>
        </w:rPr>
        <w:t>.</w:t>
      </w:r>
    </w:p>
    <w:p w:rsidR="006160AE" w:rsidRPr="00166D46" w:rsidRDefault="006160AE" w:rsidP="006160AE">
      <w:pPr>
        <w:tabs>
          <w:tab w:val="left" w:pos="0"/>
          <w:tab w:val="left" w:pos="2130"/>
        </w:tabs>
        <w:spacing w:after="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 Г. Свиридов.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«Кавалерийская», «Клоуны», «Карусель». </w:t>
      </w:r>
      <w:r w:rsidRPr="00166D46">
        <w:rPr>
          <w:rFonts w:ascii="Times New Roman" w:hAnsi="Times New Roman"/>
          <w:sz w:val="20"/>
          <w:szCs w:val="20"/>
        </w:rPr>
        <w:t>Д. Кабалевский.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«Музыкант». </w:t>
      </w:r>
      <w:r w:rsidRPr="00166D46">
        <w:rPr>
          <w:rFonts w:ascii="Times New Roman" w:hAnsi="Times New Roman"/>
          <w:sz w:val="20"/>
          <w:szCs w:val="20"/>
        </w:rPr>
        <w:t>Е. Зарицкая, слова В. Орлова.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«Пусть всегда будет солнце». </w:t>
      </w:r>
      <w:r w:rsidRPr="00166D46">
        <w:rPr>
          <w:rFonts w:ascii="Times New Roman" w:hAnsi="Times New Roman"/>
          <w:sz w:val="20"/>
          <w:szCs w:val="20"/>
        </w:rPr>
        <w:t>А. Островский, слова Л. Ошанина.</w:t>
      </w:r>
      <w:r w:rsidRPr="00166D46">
        <w:rPr>
          <w:rFonts w:ascii="Times New Roman" w:hAnsi="Times New Roman"/>
          <w:sz w:val="20"/>
          <w:szCs w:val="20"/>
        </w:rPr>
        <w:br/>
      </w:r>
      <w:r w:rsidRPr="00166D46">
        <w:rPr>
          <w:rStyle w:val="ad"/>
          <w:rFonts w:ascii="Times New Roman" w:hAnsi="Times New Roman"/>
          <w:i w:val="0"/>
          <w:sz w:val="20"/>
          <w:szCs w:val="20"/>
        </w:rPr>
        <w:t xml:space="preserve">«Большой хоровод». </w:t>
      </w:r>
      <w:r w:rsidRPr="00166D46">
        <w:rPr>
          <w:rFonts w:ascii="Times New Roman" w:hAnsi="Times New Roman"/>
          <w:sz w:val="20"/>
          <w:szCs w:val="20"/>
        </w:rPr>
        <w:t>Б. Савельев, слова Лены Жигалкиной и А. Хайта</w:t>
      </w:r>
      <w:bookmarkStart w:id="0" w:name="2kl"/>
      <w:bookmarkEnd w:id="0"/>
      <w:r w:rsidRPr="00166D46">
        <w:rPr>
          <w:rFonts w:ascii="Times New Roman" w:hAnsi="Times New Roman"/>
          <w:sz w:val="20"/>
          <w:szCs w:val="20"/>
        </w:rPr>
        <w:t>.</w:t>
      </w:r>
    </w:p>
    <w:p w:rsidR="006160AE" w:rsidRPr="00166D46" w:rsidRDefault="006160AE" w:rsidP="006160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60AE" w:rsidRPr="00166D46" w:rsidRDefault="006160AE" w:rsidP="006160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3 класс</w:t>
      </w:r>
      <w:r>
        <w:rPr>
          <w:rFonts w:ascii="Times New Roman" w:hAnsi="Times New Roman"/>
          <w:b/>
          <w:sz w:val="20"/>
          <w:szCs w:val="20"/>
        </w:rPr>
        <w:t xml:space="preserve"> (35ч)</w:t>
      </w:r>
      <w:r w:rsidRPr="00166D46">
        <w:rPr>
          <w:rFonts w:ascii="Times New Roman" w:hAnsi="Times New Roman"/>
          <w:b/>
          <w:sz w:val="20"/>
          <w:szCs w:val="20"/>
        </w:rPr>
        <w:t>: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 w:rsidRPr="00166D46">
        <w:rPr>
          <w:rFonts w:ascii="Times New Roman" w:hAnsi="Times New Roman"/>
          <w:sz w:val="20"/>
          <w:szCs w:val="20"/>
          <w:lang w:val="en-US"/>
        </w:rPr>
        <w:t>II</w:t>
      </w:r>
      <w:r w:rsidRPr="00166D46">
        <w:rPr>
          <w:rFonts w:ascii="Times New Roman" w:hAnsi="Times New Roman"/>
          <w:sz w:val="20"/>
          <w:szCs w:val="20"/>
        </w:rPr>
        <w:t xml:space="preserve"> класса: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 xml:space="preserve">1.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“Россия – Родина моя”-</w:t>
      </w:r>
      <w:r w:rsidRPr="00166D46">
        <w:rPr>
          <w:rFonts w:ascii="Times New Roman" w:hAnsi="Times New Roman"/>
          <w:b/>
          <w:sz w:val="20"/>
          <w:szCs w:val="20"/>
        </w:rPr>
        <w:t xml:space="preserve"> 3 ч.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 xml:space="preserve">2.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“День, полный событий”-</w:t>
      </w:r>
      <w:r w:rsidRPr="00166D46">
        <w:rPr>
          <w:rFonts w:ascii="Times New Roman" w:hAnsi="Times New Roman"/>
          <w:b/>
          <w:sz w:val="20"/>
          <w:szCs w:val="20"/>
        </w:rPr>
        <w:t>6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3.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“О Ро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с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сии петь – что стремиться в храм”-</w:t>
      </w:r>
      <w:r w:rsidRPr="00166D46">
        <w:rPr>
          <w:rFonts w:ascii="Times New Roman" w:hAnsi="Times New Roman"/>
          <w:b/>
          <w:sz w:val="20"/>
          <w:szCs w:val="20"/>
        </w:rPr>
        <w:t>7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4.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“Гори, гори ясно, чтобы не погасло!”</w:t>
      </w:r>
      <w:r w:rsidRPr="00166D46">
        <w:rPr>
          <w:rFonts w:ascii="Times New Roman" w:hAnsi="Times New Roman"/>
          <w:b/>
          <w:sz w:val="20"/>
          <w:szCs w:val="20"/>
        </w:rPr>
        <w:t xml:space="preserve"> -5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5.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“В муз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ы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кальном театре”-</w:t>
      </w:r>
      <w:r w:rsidRPr="00166D46">
        <w:rPr>
          <w:rFonts w:ascii="Times New Roman" w:hAnsi="Times New Roman"/>
          <w:b/>
          <w:sz w:val="20"/>
          <w:szCs w:val="20"/>
        </w:rPr>
        <w:t>4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6.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“В ко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цертном зале”-</w:t>
      </w:r>
      <w:r w:rsidRPr="00166D46">
        <w:rPr>
          <w:rFonts w:ascii="Times New Roman" w:hAnsi="Times New Roman"/>
          <w:b/>
          <w:sz w:val="20"/>
          <w:szCs w:val="20"/>
        </w:rPr>
        <w:t>3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7.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“Чтоб музыкантом быть, так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надобно ум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е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нье”-</w:t>
      </w:r>
      <w:r>
        <w:rPr>
          <w:rFonts w:ascii="Times New Roman" w:hAnsi="Times New Roman"/>
          <w:b/>
          <w:sz w:val="20"/>
          <w:szCs w:val="20"/>
        </w:rPr>
        <w:t>7</w:t>
      </w:r>
      <w:r w:rsidRPr="00166D46">
        <w:rPr>
          <w:rFonts w:ascii="Times New Roman" w:hAnsi="Times New Roman"/>
          <w:b/>
          <w:sz w:val="20"/>
          <w:szCs w:val="20"/>
        </w:rPr>
        <w:t xml:space="preserve"> ч.</w:t>
      </w:r>
    </w:p>
    <w:p w:rsidR="006160AE" w:rsidRPr="00166D46" w:rsidRDefault="006160AE" w:rsidP="006160A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Действие принципа концентричности 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166D46">
        <w:rPr>
          <w:rFonts w:ascii="Times New Roman" w:hAnsi="Times New Roman"/>
          <w:sz w:val="20"/>
          <w:szCs w:val="20"/>
          <w:lang w:val="en-US"/>
        </w:rPr>
        <w:t>I</w:t>
      </w:r>
      <w:r w:rsidRPr="00166D46">
        <w:rPr>
          <w:rFonts w:ascii="Times New Roman" w:hAnsi="Times New Roman"/>
          <w:sz w:val="20"/>
          <w:szCs w:val="20"/>
        </w:rPr>
        <w:t xml:space="preserve">  и </w:t>
      </w:r>
      <w:r w:rsidRPr="00166D46">
        <w:rPr>
          <w:rFonts w:ascii="Times New Roman" w:hAnsi="Times New Roman"/>
          <w:sz w:val="20"/>
          <w:szCs w:val="20"/>
          <w:lang w:val="en-US"/>
        </w:rPr>
        <w:t>II</w:t>
      </w:r>
      <w:r w:rsidRPr="00166D46">
        <w:rPr>
          <w:rFonts w:ascii="Times New Roman" w:hAnsi="Times New Roman"/>
          <w:sz w:val="20"/>
          <w:szCs w:val="20"/>
        </w:rPr>
        <w:t xml:space="preserve"> классов повторяются в </w:t>
      </w:r>
      <w:r w:rsidRPr="00166D46">
        <w:rPr>
          <w:rFonts w:ascii="Times New Roman" w:hAnsi="Times New Roman"/>
          <w:sz w:val="20"/>
          <w:szCs w:val="20"/>
          <w:lang w:val="en-US"/>
        </w:rPr>
        <w:t>III</w:t>
      </w:r>
      <w:r w:rsidRPr="00166D46">
        <w:rPr>
          <w:rFonts w:ascii="Times New Roman" w:hAnsi="Times New Roman"/>
          <w:sz w:val="20"/>
          <w:szCs w:val="20"/>
        </w:rPr>
        <w:t xml:space="preserve"> классе с новыми заданиями, на новом уровне их осмысления детьми. </w:t>
      </w:r>
    </w:p>
    <w:p w:rsidR="006160AE" w:rsidRPr="00166D46" w:rsidRDefault="006160AE" w:rsidP="006160AE">
      <w:pPr>
        <w:spacing w:before="18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1. «Россия — Родина моя»</w:t>
      </w:r>
    </w:p>
    <w:p w:rsidR="006160AE" w:rsidRPr="00166D46" w:rsidRDefault="006160AE" w:rsidP="006160AE">
      <w:pPr>
        <w:spacing w:before="120" w:after="0" w:line="240" w:lineRule="auto"/>
        <w:ind w:left="8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Мелодия — душа музыки. Песенность музыки русских ком</w:t>
      </w:r>
      <w:r w:rsidRPr="00166D46">
        <w:rPr>
          <w:rFonts w:ascii="Times New Roman" w:hAnsi="Times New Roman"/>
          <w:sz w:val="20"/>
          <w:szCs w:val="20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6160AE" w:rsidRPr="00166D46" w:rsidRDefault="006160AE" w:rsidP="006160AE">
      <w:pPr>
        <w:spacing w:before="30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2. «День, полный событий»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Выразительность и изобразительность в музыке разных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жан</w:t>
      </w:r>
      <w:r w:rsidRPr="00166D46">
        <w:rPr>
          <w:rFonts w:ascii="Times New Roman" w:hAnsi="Times New Roman"/>
          <w:bCs/>
          <w:sz w:val="20"/>
          <w:szCs w:val="20"/>
        </w:rPr>
        <w:softHyphen/>
        <w:t>ров и</w:t>
      </w:r>
      <w:r w:rsidRPr="00166D46">
        <w:rPr>
          <w:rFonts w:ascii="Times New Roman" w:hAnsi="Times New Roman"/>
          <w:sz w:val="20"/>
          <w:szCs w:val="20"/>
        </w:rPr>
        <w:t xml:space="preserve"> стилей. Портрет в музыке.</w:t>
      </w:r>
    </w:p>
    <w:p w:rsidR="006160AE" w:rsidRPr="00166D46" w:rsidRDefault="006160AE" w:rsidP="006160AE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3. «О России петь — что стремиться в храм»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Древнейшая песнь материнства. Образ матери в музыке, по</w:t>
      </w:r>
      <w:r w:rsidRPr="00166D46">
        <w:rPr>
          <w:rFonts w:ascii="Times New Roman" w:hAnsi="Times New Roman"/>
          <w:sz w:val="20"/>
          <w:szCs w:val="20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6160AE" w:rsidRPr="00166D46" w:rsidRDefault="006160AE" w:rsidP="006160AE">
      <w:pPr>
        <w:spacing w:before="1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4. «Гори, гори ясно, чтобы не погасло!»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Жанр былины. Певцы-гусляры. Образы былинных сказите</w:t>
      </w:r>
      <w:r w:rsidRPr="00166D46">
        <w:rPr>
          <w:rFonts w:ascii="Times New Roman" w:hAnsi="Times New Roman"/>
          <w:sz w:val="20"/>
          <w:szCs w:val="20"/>
        </w:rPr>
        <w:softHyphen/>
        <w:t>лей, народные традиции и обряды в музыке русских композито</w:t>
      </w:r>
      <w:r w:rsidRPr="00166D46">
        <w:rPr>
          <w:rFonts w:ascii="Times New Roman" w:hAnsi="Times New Roman"/>
          <w:sz w:val="20"/>
          <w:szCs w:val="20"/>
        </w:rPr>
        <w:softHyphen/>
        <w:t>ров.</w:t>
      </w:r>
    </w:p>
    <w:p w:rsidR="006160AE" w:rsidRPr="00166D46" w:rsidRDefault="006160AE" w:rsidP="006160AE">
      <w:pPr>
        <w:spacing w:after="0" w:line="240" w:lineRule="auto"/>
        <w:ind w:left="280"/>
        <w:rPr>
          <w:rFonts w:ascii="Times New Roman" w:hAnsi="Times New Roman"/>
          <w:sz w:val="20"/>
          <w:szCs w:val="20"/>
        </w:rPr>
      </w:pPr>
    </w:p>
    <w:p w:rsidR="006160AE" w:rsidRPr="00166D46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5. «В музыкальном театре»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Музыкальные темы-характеристики главных героев. Интона</w:t>
      </w:r>
      <w:r w:rsidRPr="00166D46">
        <w:rPr>
          <w:rFonts w:ascii="Times New Roman" w:hAnsi="Times New Roman"/>
          <w:sz w:val="20"/>
          <w:szCs w:val="20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166D46">
        <w:rPr>
          <w:rFonts w:ascii="Times New Roman" w:hAnsi="Times New Roman"/>
          <w:sz w:val="20"/>
          <w:szCs w:val="20"/>
        </w:rPr>
        <w:softHyphen/>
        <w:t>го языка, исполнения.</w:t>
      </w:r>
    </w:p>
    <w:p w:rsidR="006160AE" w:rsidRPr="00166D46" w:rsidRDefault="006160AE" w:rsidP="006160AE">
      <w:pPr>
        <w:spacing w:before="8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6. «В концертном зале»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Жанр инструментального концерта. Мастерство композито</w:t>
      </w:r>
      <w:r w:rsidRPr="00166D46">
        <w:rPr>
          <w:rFonts w:ascii="Times New Roman" w:hAnsi="Times New Roman"/>
          <w:sz w:val="20"/>
          <w:szCs w:val="20"/>
        </w:rPr>
        <w:softHyphen/>
        <w:t>ров и исполнителей. Выразительные возможности флейты, скрип</w:t>
      </w:r>
      <w:r w:rsidRPr="00166D46">
        <w:rPr>
          <w:rFonts w:ascii="Times New Roman" w:hAnsi="Times New Roman"/>
          <w:sz w:val="20"/>
          <w:szCs w:val="20"/>
        </w:rPr>
        <w:softHyphen/>
        <w:t>ки. Выдающиеся скрипичные мастера и исполнители. Контраст</w:t>
      </w:r>
      <w:r w:rsidRPr="00166D46">
        <w:rPr>
          <w:rFonts w:ascii="Times New Roman" w:hAnsi="Times New Roman"/>
          <w:sz w:val="20"/>
          <w:szCs w:val="20"/>
        </w:rPr>
        <w:softHyphen/>
        <w:t>ные образы сюиты, симфонии. Музыкальная форма (трехчаст</w:t>
      </w:r>
      <w:r w:rsidRPr="00166D46">
        <w:rPr>
          <w:rFonts w:ascii="Times New Roman" w:hAnsi="Times New Roman"/>
          <w:sz w:val="20"/>
          <w:szCs w:val="20"/>
        </w:rPr>
        <w:softHyphen/>
        <w:t>ная, вариационная). Темы, сюжеты и образы музыки Бетховена.</w:t>
      </w:r>
    </w:p>
    <w:p w:rsidR="006160AE" w:rsidRPr="00166D46" w:rsidRDefault="006160AE" w:rsidP="006160AE">
      <w:pPr>
        <w:spacing w:before="100" w:after="0" w:line="240" w:lineRule="auto"/>
        <w:ind w:left="1080" w:right="80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7. «Чтоб музыкантом быть, так надобно уменье...»</w:t>
      </w:r>
    </w:p>
    <w:p w:rsidR="006160AE" w:rsidRPr="00166D46" w:rsidRDefault="006160AE" w:rsidP="006160AE">
      <w:pPr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166D46">
        <w:rPr>
          <w:rFonts w:ascii="Times New Roman" w:hAnsi="Times New Roman"/>
          <w:sz w:val="20"/>
          <w:szCs w:val="20"/>
        </w:rPr>
        <w:softHyphen/>
        <w:t>кальной речи разных композиторов.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6160AE" w:rsidRPr="00166D46" w:rsidRDefault="006160AE" w:rsidP="006160AE">
      <w:pPr>
        <w:spacing w:before="40" w:after="0" w:line="240" w:lineRule="auto"/>
        <w:ind w:left="40"/>
        <w:jc w:val="center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>Содержание музыкального материала</w:t>
      </w:r>
    </w:p>
    <w:p w:rsidR="006160AE" w:rsidRPr="00166D46" w:rsidRDefault="006160AE" w:rsidP="006160AE">
      <w:pPr>
        <w:spacing w:before="6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Симфония № 4,</w:t>
      </w:r>
      <w:r w:rsidRPr="00166D46">
        <w:rPr>
          <w:rFonts w:ascii="Times New Roman" w:hAnsi="Times New Roman"/>
          <w:sz w:val="20"/>
          <w:szCs w:val="20"/>
        </w:rPr>
        <w:t xml:space="preserve"> главная мелодия 2-й части. П. Чайковский. </w:t>
      </w:r>
      <w:r w:rsidRPr="00166D46">
        <w:rPr>
          <w:rFonts w:ascii="Times New Roman" w:hAnsi="Times New Roman"/>
          <w:iCs/>
          <w:sz w:val="20"/>
          <w:szCs w:val="20"/>
        </w:rPr>
        <w:t>«Жаворонок».</w:t>
      </w:r>
      <w:r w:rsidRPr="00166D46">
        <w:rPr>
          <w:rFonts w:ascii="Times New Roman" w:hAnsi="Times New Roman"/>
          <w:sz w:val="20"/>
          <w:szCs w:val="20"/>
        </w:rPr>
        <w:t xml:space="preserve"> М. Глинка, слова Н. Кукольника. </w:t>
      </w:r>
      <w:r w:rsidRPr="00166D46">
        <w:rPr>
          <w:rFonts w:ascii="Times New Roman" w:hAnsi="Times New Roman"/>
          <w:iCs/>
          <w:sz w:val="20"/>
          <w:szCs w:val="20"/>
        </w:rPr>
        <w:t>«Благословляю вас, леса».</w:t>
      </w:r>
      <w:r w:rsidRPr="00166D46">
        <w:rPr>
          <w:rFonts w:ascii="Times New Roman" w:hAnsi="Times New Roman"/>
          <w:sz w:val="20"/>
          <w:szCs w:val="20"/>
        </w:rPr>
        <w:t xml:space="preserve"> П. Чайковский, слова А. Толстого. </w:t>
      </w:r>
      <w:r w:rsidRPr="00166D46">
        <w:rPr>
          <w:rFonts w:ascii="Times New Roman" w:hAnsi="Times New Roman"/>
          <w:iCs/>
          <w:sz w:val="20"/>
          <w:szCs w:val="20"/>
        </w:rPr>
        <w:t>«Звонче жаворонка пенье».</w:t>
      </w:r>
      <w:r w:rsidRPr="00166D46">
        <w:rPr>
          <w:rFonts w:ascii="Times New Roman" w:hAnsi="Times New Roman"/>
          <w:sz w:val="20"/>
          <w:szCs w:val="20"/>
        </w:rPr>
        <w:t xml:space="preserve"> Н. Римский-Корсаков,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слова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sz w:val="20"/>
          <w:szCs w:val="20"/>
        </w:rPr>
        <w:t>А. Толстого.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«Романс»</w:t>
      </w:r>
      <w:r w:rsidRPr="00166D46">
        <w:rPr>
          <w:rFonts w:ascii="Times New Roman" w:hAnsi="Times New Roman"/>
          <w:sz w:val="20"/>
          <w:szCs w:val="20"/>
        </w:rPr>
        <w:t xml:space="preserve"> из Музыкальных иллюстраций к повести А. Пуш</w:t>
      </w:r>
      <w:r w:rsidRPr="00166D46">
        <w:rPr>
          <w:rFonts w:ascii="Times New Roman" w:hAnsi="Times New Roman"/>
          <w:sz w:val="20"/>
          <w:szCs w:val="20"/>
        </w:rPr>
        <w:softHyphen/>
        <w:t>кина «Метель». Г. Свиридов.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Виватные канты: </w:t>
      </w:r>
      <w:r w:rsidRPr="00166D46">
        <w:rPr>
          <w:rFonts w:ascii="Times New Roman" w:hAnsi="Times New Roman"/>
          <w:iCs/>
          <w:sz w:val="20"/>
          <w:szCs w:val="20"/>
        </w:rPr>
        <w:t xml:space="preserve">«Радуйся, Росско земле», «Орле Российский». </w:t>
      </w:r>
      <w:r w:rsidRPr="00166D46">
        <w:rPr>
          <w:rFonts w:ascii="Times New Roman" w:hAnsi="Times New Roman"/>
          <w:sz w:val="20"/>
          <w:szCs w:val="20"/>
        </w:rPr>
        <w:t xml:space="preserve">Русские народные песни: </w:t>
      </w:r>
      <w:r w:rsidRPr="00166D46">
        <w:rPr>
          <w:rFonts w:ascii="Times New Roman" w:hAnsi="Times New Roman"/>
          <w:iCs/>
          <w:sz w:val="20"/>
          <w:szCs w:val="20"/>
        </w:rPr>
        <w:t>«Славны были наши деды», «Вспом</w:t>
      </w:r>
      <w:r w:rsidRPr="00166D46">
        <w:rPr>
          <w:rFonts w:ascii="Times New Roman" w:hAnsi="Times New Roman"/>
          <w:iCs/>
          <w:sz w:val="20"/>
          <w:szCs w:val="20"/>
        </w:rPr>
        <w:softHyphen/>
        <w:t>ним, братцы, Русь и славу!».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«Александр Невский»,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кантаты. С. Прокофьев. </w:t>
      </w:r>
      <w:r w:rsidRPr="00166D46">
        <w:rPr>
          <w:rFonts w:ascii="Times New Roman" w:hAnsi="Times New Roman"/>
          <w:iCs/>
          <w:sz w:val="20"/>
          <w:szCs w:val="20"/>
        </w:rPr>
        <w:t>«Иван Сусанин»,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оперы. М. Глинка.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«Колыбельная».</w:t>
      </w:r>
      <w:r w:rsidRPr="00166D46">
        <w:rPr>
          <w:rFonts w:ascii="Times New Roman" w:hAnsi="Times New Roman"/>
          <w:sz w:val="20"/>
          <w:szCs w:val="20"/>
        </w:rPr>
        <w:t xml:space="preserve"> П. Чайковский, слова А. Майкова.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«Утро»</w:t>
      </w:r>
      <w:r w:rsidRPr="00166D46">
        <w:rPr>
          <w:rFonts w:ascii="Times New Roman" w:hAnsi="Times New Roman"/>
          <w:sz w:val="20"/>
          <w:szCs w:val="20"/>
        </w:rPr>
        <w:t xml:space="preserve"> из сюиты </w:t>
      </w:r>
      <w:r w:rsidRPr="00166D46">
        <w:rPr>
          <w:rFonts w:ascii="Times New Roman" w:hAnsi="Times New Roman"/>
          <w:iCs/>
          <w:sz w:val="20"/>
          <w:szCs w:val="20"/>
        </w:rPr>
        <w:t>«Пер Гюнт».</w:t>
      </w:r>
      <w:r w:rsidRPr="00166D46">
        <w:rPr>
          <w:rFonts w:ascii="Times New Roman" w:hAnsi="Times New Roman"/>
          <w:sz w:val="20"/>
          <w:szCs w:val="20"/>
        </w:rPr>
        <w:t xml:space="preserve"> Э. Григ.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«Заход солнца».</w:t>
      </w:r>
      <w:r w:rsidRPr="00166D46">
        <w:rPr>
          <w:rFonts w:ascii="Times New Roman" w:hAnsi="Times New Roman"/>
          <w:sz w:val="20"/>
          <w:szCs w:val="20"/>
        </w:rPr>
        <w:t xml:space="preserve"> Э. Григ, слова А. Мунка, пер.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С. Свири</w:t>
      </w:r>
      <w:r w:rsidRPr="00166D46">
        <w:rPr>
          <w:rFonts w:ascii="Times New Roman" w:hAnsi="Times New Roman"/>
          <w:sz w:val="20"/>
          <w:szCs w:val="20"/>
        </w:rPr>
        <w:t>денко.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«Вечерняя песня».</w:t>
      </w:r>
      <w:r w:rsidRPr="00166D46">
        <w:rPr>
          <w:rFonts w:ascii="Times New Roman" w:hAnsi="Times New Roman"/>
          <w:sz w:val="20"/>
          <w:szCs w:val="20"/>
        </w:rPr>
        <w:t xml:space="preserve"> М. Мусоргский, слова А. Плещеева.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«Болтунья». С.</w:t>
      </w:r>
      <w:r w:rsidRPr="00166D46">
        <w:rPr>
          <w:rFonts w:ascii="Times New Roman" w:hAnsi="Times New Roman"/>
          <w:sz w:val="20"/>
          <w:szCs w:val="20"/>
        </w:rPr>
        <w:t xml:space="preserve"> Прокофьев, слова А. Барто.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«Золушка»,</w:t>
      </w:r>
      <w:r w:rsidRPr="00166D46">
        <w:rPr>
          <w:rFonts w:ascii="Times New Roman" w:hAnsi="Times New Roman"/>
          <w:sz w:val="20"/>
          <w:szCs w:val="20"/>
        </w:rPr>
        <w:t xml:space="preserve"> фрагменты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из</w:t>
      </w:r>
      <w:r w:rsidRPr="00166D46">
        <w:rPr>
          <w:rFonts w:ascii="Times New Roman" w:hAnsi="Times New Roman"/>
          <w:sz w:val="20"/>
          <w:szCs w:val="20"/>
        </w:rPr>
        <w:t xml:space="preserve"> балета. С. Прокофьев.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«Джульетта-девочка»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из</w:t>
      </w:r>
      <w:r w:rsidRPr="00166D46">
        <w:rPr>
          <w:rFonts w:ascii="Times New Roman" w:hAnsi="Times New Roman"/>
          <w:sz w:val="20"/>
          <w:szCs w:val="20"/>
        </w:rPr>
        <w:t xml:space="preserve"> балета </w:t>
      </w:r>
      <w:r w:rsidRPr="00166D46">
        <w:rPr>
          <w:rFonts w:ascii="Times New Roman" w:hAnsi="Times New Roman"/>
          <w:iCs/>
          <w:sz w:val="20"/>
          <w:szCs w:val="20"/>
        </w:rPr>
        <w:t>«Ромео и Джульетта». С.</w:t>
      </w:r>
      <w:r w:rsidRPr="00166D46">
        <w:rPr>
          <w:rFonts w:ascii="Times New Roman" w:hAnsi="Times New Roman"/>
          <w:sz w:val="20"/>
          <w:szCs w:val="20"/>
        </w:rPr>
        <w:t xml:space="preserve"> Прокофьев.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 няней», «С куклой»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из</w:t>
      </w:r>
      <w:r w:rsidRPr="00166D46">
        <w:rPr>
          <w:rFonts w:ascii="Times New Roman" w:hAnsi="Times New Roman"/>
          <w:sz w:val="20"/>
          <w:szCs w:val="20"/>
        </w:rPr>
        <w:t xml:space="preserve"> цикла </w:t>
      </w:r>
      <w:r w:rsidRPr="00166D46">
        <w:rPr>
          <w:rFonts w:ascii="Times New Roman" w:hAnsi="Times New Roman"/>
          <w:iCs/>
          <w:sz w:val="20"/>
          <w:szCs w:val="20"/>
        </w:rPr>
        <w:t>«Детская».</w:t>
      </w:r>
      <w:r w:rsidRPr="00166D46">
        <w:rPr>
          <w:rFonts w:ascii="Times New Roman" w:hAnsi="Times New Roman"/>
          <w:sz w:val="20"/>
          <w:szCs w:val="20"/>
        </w:rPr>
        <w:t xml:space="preserve"> Слова и музыка М. Мусоргского.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«Прогулка», «Тюильрийский сад»</w:t>
      </w:r>
      <w:r w:rsidRPr="00166D46">
        <w:rPr>
          <w:rFonts w:ascii="Times New Roman" w:hAnsi="Times New Roman"/>
          <w:sz w:val="20"/>
          <w:szCs w:val="20"/>
        </w:rPr>
        <w:t xml:space="preserve"> из сюиты </w:t>
      </w:r>
      <w:r w:rsidRPr="00166D46">
        <w:rPr>
          <w:rFonts w:ascii="Times New Roman" w:hAnsi="Times New Roman"/>
          <w:iCs/>
          <w:sz w:val="20"/>
          <w:szCs w:val="20"/>
        </w:rPr>
        <w:t>«Картинки с выс</w:t>
      </w:r>
      <w:r w:rsidRPr="00166D46">
        <w:rPr>
          <w:rFonts w:ascii="Times New Roman" w:hAnsi="Times New Roman"/>
          <w:iCs/>
          <w:sz w:val="20"/>
          <w:szCs w:val="20"/>
        </w:rPr>
        <w:softHyphen/>
        <w:t>тавки».</w:t>
      </w:r>
      <w:r w:rsidRPr="00166D46">
        <w:rPr>
          <w:rFonts w:ascii="Times New Roman" w:hAnsi="Times New Roman"/>
          <w:sz w:val="20"/>
          <w:szCs w:val="20"/>
        </w:rPr>
        <w:t xml:space="preserve"> М. Мусоргский.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Пьесы</w:t>
      </w:r>
      <w:r w:rsidRPr="00166D46">
        <w:rPr>
          <w:rFonts w:ascii="Times New Roman" w:hAnsi="Times New Roman"/>
          <w:sz w:val="20"/>
          <w:szCs w:val="20"/>
        </w:rPr>
        <w:t xml:space="preserve"> из </w:t>
      </w:r>
      <w:r w:rsidRPr="00166D46">
        <w:rPr>
          <w:rFonts w:ascii="Times New Roman" w:hAnsi="Times New Roman"/>
          <w:iCs/>
          <w:sz w:val="20"/>
          <w:szCs w:val="20"/>
        </w:rPr>
        <w:t>«Детского альбома».</w:t>
      </w:r>
      <w:r w:rsidRPr="00166D46">
        <w:rPr>
          <w:rFonts w:ascii="Times New Roman" w:hAnsi="Times New Roman"/>
          <w:sz w:val="20"/>
          <w:szCs w:val="20"/>
        </w:rPr>
        <w:t xml:space="preserve"> П. Чайковский.</w:t>
      </w:r>
    </w:p>
    <w:p w:rsidR="006160AE" w:rsidRPr="00166D46" w:rsidRDefault="006160AE" w:rsidP="006160AE">
      <w:pPr>
        <w:spacing w:before="4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«Богородице Дево, радуйся»,</w:t>
      </w:r>
      <w:r w:rsidRPr="00166D46">
        <w:rPr>
          <w:rFonts w:ascii="Times New Roman" w:hAnsi="Times New Roman"/>
          <w:sz w:val="20"/>
          <w:szCs w:val="20"/>
        </w:rPr>
        <w:t xml:space="preserve"> № 6 из </w:t>
      </w:r>
      <w:r w:rsidRPr="00166D46">
        <w:rPr>
          <w:rFonts w:ascii="Times New Roman" w:hAnsi="Times New Roman"/>
          <w:iCs/>
          <w:sz w:val="20"/>
          <w:szCs w:val="20"/>
        </w:rPr>
        <w:t>«Всенощной».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С. Рахмани</w:t>
      </w:r>
      <w:r w:rsidRPr="00166D46">
        <w:rPr>
          <w:rFonts w:ascii="Times New Roman" w:hAnsi="Times New Roman"/>
          <w:bCs/>
          <w:sz w:val="20"/>
          <w:szCs w:val="20"/>
        </w:rPr>
        <w:softHyphen/>
        <w:t>нов.</w:t>
      </w:r>
    </w:p>
    <w:p w:rsidR="006160AE" w:rsidRPr="00166D46" w:rsidRDefault="006160AE" w:rsidP="006160AE">
      <w:pPr>
        <w:spacing w:after="0" w:line="240" w:lineRule="auto"/>
        <w:ind w:left="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Тропарь</w:t>
      </w:r>
      <w:r w:rsidRPr="00166D46">
        <w:rPr>
          <w:rFonts w:ascii="Times New Roman" w:hAnsi="Times New Roman"/>
          <w:sz w:val="20"/>
          <w:szCs w:val="20"/>
        </w:rPr>
        <w:t xml:space="preserve"> иконе Владимирской Божией Матери. </w:t>
      </w:r>
      <w:r w:rsidRPr="00166D46">
        <w:rPr>
          <w:rFonts w:ascii="Times New Roman" w:hAnsi="Times New Roman"/>
          <w:iCs/>
          <w:sz w:val="20"/>
          <w:szCs w:val="20"/>
        </w:rPr>
        <w:t>«Аве Мария».</w:t>
      </w:r>
      <w:r w:rsidRPr="00166D46">
        <w:rPr>
          <w:rFonts w:ascii="Times New Roman" w:hAnsi="Times New Roman"/>
          <w:sz w:val="20"/>
          <w:szCs w:val="20"/>
        </w:rPr>
        <w:t xml:space="preserve"> Ф. Шуберт, слова В. Скотта, пер. А. Плещеева. </w:t>
      </w:r>
      <w:r w:rsidRPr="00166D46">
        <w:rPr>
          <w:rFonts w:ascii="Times New Roman" w:hAnsi="Times New Roman"/>
          <w:iCs/>
          <w:sz w:val="20"/>
          <w:szCs w:val="20"/>
        </w:rPr>
        <w:t>Прелюдия</w:t>
      </w:r>
      <w:r w:rsidRPr="00166D46">
        <w:rPr>
          <w:rFonts w:ascii="Times New Roman" w:hAnsi="Times New Roman"/>
          <w:sz w:val="20"/>
          <w:szCs w:val="20"/>
        </w:rPr>
        <w:t xml:space="preserve"> № 1 (до мажор) из I тома </w:t>
      </w:r>
      <w:r w:rsidRPr="00166D46">
        <w:rPr>
          <w:rFonts w:ascii="Times New Roman" w:hAnsi="Times New Roman"/>
          <w:iCs/>
          <w:sz w:val="20"/>
          <w:szCs w:val="20"/>
        </w:rPr>
        <w:t>«Хорошо темперирован</w:t>
      </w:r>
      <w:r w:rsidRPr="00166D46">
        <w:rPr>
          <w:rFonts w:ascii="Times New Roman" w:hAnsi="Times New Roman"/>
          <w:iCs/>
          <w:sz w:val="20"/>
          <w:szCs w:val="20"/>
        </w:rPr>
        <w:softHyphen/>
        <w:t>ного клавира».</w:t>
      </w:r>
      <w:r w:rsidRPr="00166D46">
        <w:rPr>
          <w:rFonts w:ascii="Times New Roman" w:hAnsi="Times New Roman"/>
          <w:sz w:val="20"/>
          <w:szCs w:val="20"/>
        </w:rPr>
        <w:t xml:space="preserve"> И. С. Бах.</w:t>
      </w:r>
    </w:p>
    <w:p w:rsidR="006160AE" w:rsidRPr="00166D46" w:rsidRDefault="006160AE" w:rsidP="006160AE">
      <w:pPr>
        <w:spacing w:after="0" w:line="240" w:lineRule="auto"/>
        <w:ind w:left="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lastRenderedPageBreak/>
        <w:t>«Мама»</w:t>
      </w:r>
      <w:r w:rsidRPr="00166D46">
        <w:rPr>
          <w:rFonts w:ascii="Times New Roman" w:hAnsi="Times New Roman"/>
          <w:sz w:val="20"/>
          <w:szCs w:val="20"/>
        </w:rPr>
        <w:t xml:space="preserve"> из вокально-инструментального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цикла</w:t>
      </w:r>
      <w:r w:rsidRPr="00166D46">
        <w:rPr>
          <w:rFonts w:ascii="Times New Roman" w:hAnsi="Times New Roman"/>
          <w:sz w:val="20"/>
          <w:szCs w:val="20"/>
        </w:rPr>
        <w:t xml:space="preserve"> </w:t>
      </w:r>
      <w:r w:rsidRPr="00166D46">
        <w:rPr>
          <w:rFonts w:ascii="Times New Roman" w:hAnsi="Times New Roman"/>
          <w:iCs/>
          <w:sz w:val="20"/>
          <w:szCs w:val="20"/>
        </w:rPr>
        <w:t xml:space="preserve">«Земля». </w:t>
      </w:r>
      <w:r w:rsidRPr="00166D46">
        <w:rPr>
          <w:rFonts w:ascii="Times New Roman" w:hAnsi="Times New Roman"/>
          <w:sz w:val="20"/>
          <w:szCs w:val="20"/>
        </w:rPr>
        <w:t>В. Гаврилин, слова В. Шульгиной.</w:t>
      </w:r>
    </w:p>
    <w:p w:rsidR="006160AE" w:rsidRPr="00166D46" w:rsidRDefault="006160AE" w:rsidP="006160AE">
      <w:pPr>
        <w:spacing w:after="0" w:line="240" w:lineRule="auto"/>
        <w:ind w:left="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«Осанна»,</w:t>
      </w:r>
      <w:r w:rsidRPr="00166D46">
        <w:rPr>
          <w:rFonts w:ascii="Times New Roman" w:hAnsi="Times New Roman"/>
          <w:sz w:val="20"/>
          <w:szCs w:val="20"/>
        </w:rPr>
        <w:t xml:space="preserve"> хор из рок-оперы </w:t>
      </w:r>
      <w:r w:rsidRPr="00166D46">
        <w:rPr>
          <w:rFonts w:ascii="Times New Roman" w:hAnsi="Times New Roman"/>
          <w:iCs/>
          <w:sz w:val="20"/>
          <w:szCs w:val="20"/>
        </w:rPr>
        <w:t xml:space="preserve">«Иисус Христос— суперзвезда». </w:t>
      </w:r>
      <w:r w:rsidRPr="00166D46">
        <w:rPr>
          <w:rFonts w:ascii="Times New Roman" w:hAnsi="Times New Roman"/>
          <w:sz w:val="20"/>
          <w:szCs w:val="20"/>
        </w:rPr>
        <w:t>Л. Уэббер.</w:t>
      </w:r>
    </w:p>
    <w:p w:rsidR="006160AE" w:rsidRPr="00166D46" w:rsidRDefault="006160AE" w:rsidP="006160AE">
      <w:pPr>
        <w:spacing w:after="0" w:line="240" w:lineRule="auto"/>
        <w:ind w:right="80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«Вербочки».</w:t>
      </w:r>
      <w:r w:rsidRPr="00166D46">
        <w:rPr>
          <w:rFonts w:ascii="Times New Roman" w:hAnsi="Times New Roman"/>
          <w:sz w:val="20"/>
          <w:szCs w:val="20"/>
        </w:rPr>
        <w:t xml:space="preserve"> А. Гречанинов, стихи А. Блока. </w:t>
      </w:r>
      <w:r w:rsidRPr="00166D46">
        <w:rPr>
          <w:rFonts w:ascii="Times New Roman" w:hAnsi="Times New Roman"/>
          <w:iCs/>
          <w:sz w:val="20"/>
          <w:szCs w:val="20"/>
        </w:rPr>
        <w:t>«Вербочки».</w:t>
      </w:r>
      <w:r w:rsidRPr="00166D46">
        <w:rPr>
          <w:rFonts w:ascii="Times New Roman" w:hAnsi="Times New Roman"/>
          <w:sz w:val="20"/>
          <w:szCs w:val="20"/>
        </w:rPr>
        <w:t xml:space="preserve"> Р. Глиэр, стихи А. Блока. </w:t>
      </w:r>
      <w:r w:rsidRPr="00166D46">
        <w:rPr>
          <w:rFonts w:ascii="Times New Roman" w:hAnsi="Times New Roman"/>
          <w:iCs/>
          <w:sz w:val="20"/>
          <w:szCs w:val="20"/>
        </w:rPr>
        <w:t>Величание</w:t>
      </w:r>
      <w:r w:rsidRPr="00166D46">
        <w:rPr>
          <w:rFonts w:ascii="Times New Roman" w:hAnsi="Times New Roman"/>
          <w:sz w:val="20"/>
          <w:szCs w:val="20"/>
        </w:rPr>
        <w:t xml:space="preserve"> князю Владимиру и княгине Ольге. </w:t>
      </w:r>
      <w:r w:rsidRPr="00166D46">
        <w:rPr>
          <w:rFonts w:ascii="Times New Roman" w:hAnsi="Times New Roman"/>
          <w:iCs/>
          <w:sz w:val="20"/>
          <w:szCs w:val="20"/>
        </w:rPr>
        <w:t>«Баллада о князе Владимире».</w:t>
      </w:r>
      <w:r w:rsidRPr="00166D46">
        <w:rPr>
          <w:rFonts w:ascii="Times New Roman" w:hAnsi="Times New Roman"/>
          <w:sz w:val="20"/>
          <w:szCs w:val="20"/>
        </w:rPr>
        <w:t xml:space="preserve"> Слова А. Толстого.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«Былина о Добрыне Никитиче».</w:t>
      </w:r>
      <w:r w:rsidRPr="00166D46">
        <w:rPr>
          <w:rFonts w:ascii="Times New Roman" w:hAnsi="Times New Roman"/>
          <w:sz w:val="20"/>
          <w:szCs w:val="20"/>
        </w:rPr>
        <w:t xml:space="preserve"> Обраб. Н. Римского-Корсакова. </w:t>
      </w:r>
      <w:r w:rsidRPr="00166D46">
        <w:rPr>
          <w:rFonts w:ascii="Times New Roman" w:hAnsi="Times New Roman"/>
          <w:iCs/>
          <w:sz w:val="20"/>
          <w:szCs w:val="20"/>
        </w:rPr>
        <w:t>«Садко и Морской царь»,</w:t>
      </w:r>
      <w:r w:rsidRPr="00166D46">
        <w:rPr>
          <w:rFonts w:ascii="Times New Roman" w:hAnsi="Times New Roman"/>
          <w:sz w:val="20"/>
          <w:szCs w:val="20"/>
        </w:rPr>
        <w:t xml:space="preserve"> русская былина (Печорская стари</w:t>
      </w:r>
      <w:r w:rsidRPr="00166D46">
        <w:rPr>
          <w:rFonts w:ascii="Times New Roman" w:hAnsi="Times New Roman"/>
          <w:sz w:val="20"/>
          <w:szCs w:val="20"/>
        </w:rPr>
        <w:softHyphen/>
        <w:t>на).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Песни Баяна</w:t>
      </w:r>
      <w:r w:rsidRPr="00166D46">
        <w:rPr>
          <w:rFonts w:ascii="Times New Roman" w:hAnsi="Times New Roman"/>
          <w:sz w:val="20"/>
          <w:szCs w:val="20"/>
        </w:rPr>
        <w:t xml:space="preserve"> из оперы </w:t>
      </w:r>
      <w:r w:rsidRPr="00166D46">
        <w:rPr>
          <w:rFonts w:ascii="Times New Roman" w:hAnsi="Times New Roman"/>
          <w:iCs/>
          <w:sz w:val="20"/>
          <w:szCs w:val="20"/>
        </w:rPr>
        <w:t>«Руслан и Людмила».</w:t>
      </w:r>
      <w:r w:rsidRPr="00166D46">
        <w:rPr>
          <w:rFonts w:ascii="Times New Roman" w:hAnsi="Times New Roman"/>
          <w:sz w:val="20"/>
          <w:szCs w:val="20"/>
        </w:rPr>
        <w:t xml:space="preserve"> М. Глинка. </w:t>
      </w:r>
      <w:r w:rsidRPr="00166D46">
        <w:rPr>
          <w:rFonts w:ascii="Times New Roman" w:hAnsi="Times New Roman"/>
          <w:iCs/>
          <w:sz w:val="20"/>
          <w:szCs w:val="20"/>
        </w:rPr>
        <w:t>Песни Садко,</w:t>
      </w:r>
      <w:r w:rsidRPr="00166D46">
        <w:rPr>
          <w:rFonts w:ascii="Times New Roman" w:hAnsi="Times New Roman"/>
          <w:sz w:val="20"/>
          <w:szCs w:val="20"/>
        </w:rPr>
        <w:t xml:space="preserve"> хор </w:t>
      </w:r>
      <w:r w:rsidRPr="00166D46">
        <w:rPr>
          <w:rFonts w:ascii="Times New Roman" w:hAnsi="Times New Roman"/>
          <w:iCs/>
          <w:sz w:val="20"/>
          <w:szCs w:val="20"/>
        </w:rPr>
        <w:t>«Высота ли, высота»</w:t>
      </w:r>
      <w:r w:rsidRPr="00166D46">
        <w:rPr>
          <w:rFonts w:ascii="Times New Roman" w:hAnsi="Times New Roman"/>
          <w:sz w:val="20"/>
          <w:szCs w:val="20"/>
        </w:rPr>
        <w:t xml:space="preserve"> из оперы «Садко». Н. Римский-Корсаков.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Третья песня Леля, Проводы Масленицы, хор</w:t>
      </w:r>
      <w:r w:rsidRPr="00166D46">
        <w:rPr>
          <w:rFonts w:ascii="Times New Roman" w:hAnsi="Times New Roman"/>
          <w:sz w:val="20"/>
          <w:szCs w:val="20"/>
        </w:rPr>
        <w:t xml:space="preserve"> из пролога оперы </w:t>
      </w:r>
      <w:r w:rsidRPr="00166D46">
        <w:rPr>
          <w:rFonts w:ascii="Times New Roman" w:hAnsi="Times New Roman"/>
          <w:iCs/>
          <w:sz w:val="20"/>
          <w:szCs w:val="20"/>
        </w:rPr>
        <w:t>«Снегурочка».</w:t>
      </w:r>
      <w:r w:rsidRPr="00166D46">
        <w:rPr>
          <w:rFonts w:ascii="Times New Roman" w:hAnsi="Times New Roman"/>
          <w:sz w:val="20"/>
          <w:szCs w:val="20"/>
        </w:rPr>
        <w:t xml:space="preserve"> Н. Римский-Корсаков.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Веснянки.</w:t>
      </w:r>
      <w:r w:rsidRPr="00166D46">
        <w:rPr>
          <w:rFonts w:ascii="Times New Roman" w:hAnsi="Times New Roman"/>
          <w:sz w:val="20"/>
          <w:szCs w:val="20"/>
        </w:rPr>
        <w:t xml:space="preserve"> Русские, украинские народные песни.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«Руслан и Людмила»,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оперы. М. Глинка. </w:t>
      </w:r>
      <w:r w:rsidRPr="00166D46">
        <w:rPr>
          <w:rFonts w:ascii="Times New Roman" w:hAnsi="Times New Roman"/>
          <w:iCs/>
          <w:sz w:val="20"/>
          <w:szCs w:val="20"/>
        </w:rPr>
        <w:t>«Орфей и Эвридика»,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оперы. К. Глюк. </w:t>
      </w:r>
      <w:r w:rsidRPr="00166D46">
        <w:rPr>
          <w:rFonts w:ascii="Times New Roman" w:hAnsi="Times New Roman"/>
          <w:iCs/>
          <w:sz w:val="20"/>
          <w:szCs w:val="20"/>
        </w:rPr>
        <w:t>«Снегурочка»,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оперы. Н. Римский-Корсаков. </w:t>
      </w:r>
      <w:r w:rsidRPr="00166D46">
        <w:rPr>
          <w:rFonts w:ascii="Times New Roman" w:hAnsi="Times New Roman"/>
          <w:iCs/>
          <w:sz w:val="20"/>
          <w:szCs w:val="20"/>
        </w:rPr>
        <w:t>«Океан — море синее»,</w:t>
      </w:r>
      <w:r w:rsidRPr="00166D46">
        <w:rPr>
          <w:rFonts w:ascii="Times New Roman" w:hAnsi="Times New Roman"/>
          <w:sz w:val="20"/>
          <w:szCs w:val="20"/>
        </w:rPr>
        <w:t xml:space="preserve"> вступление к опере </w:t>
      </w:r>
      <w:r w:rsidRPr="00166D46">
        <w:rPr>
          <w:rFonts w:ascii="Times New Roman" w:hAnsi="Times New Roman"/>
          <w:iCs/>
          <w:sz w:val="20"/>
          <w:szCs w:val="20"/>
        </w:rPr>
        <w:t>«Садко».</w:t>
      </w:r>
      <w:r w:rsidRPr="00166D46">
        <w:rPr>
          <w:rFonts w:ascii="Times New Roman" w:hAnsi="Times New Roman"/>
          <w:sz w:val="20"/>
          <w:szCs w:val="20"/>
        </w:rPr>
        <w:t xml:space="preserve"> Н. Рим</w:t>
      </w:r>
      <w:r w:rsidRPr="00166D46">
        <w:rPr>
          <w:rFonts w:ascii="Times New Roman" w:hAnsi="Times New Roman"/>
          <w:sz w:val="20"/>
          <w:szCs w:val="20"/>
        </w:rPr>
        <w:softHyphen/>
        <w:t>ский-Корсаков.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«Спящая красавица»,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балета. П. Чайковский.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«Звуки музыки»,</w:t>
      </w:r>
      <w:r w:rsidRPr="00166D46">
        <w:rPr>
          <w:rFonts w:ascii="Times New Roman" w:hAnsi="Times New Roman"/>
          <w:sz w:val="20"/>
          <w:szCs w:val="20"/>
        </w:rPr>
        <w:t xml:space="preserve"> Р. Роджерс, русский текст М. Цейтлиной. </w:t>
      </w:r>
      <w:r w:rsidRPr="00166D46">
        <w:rPr>
          <w:rFonts w:ascii="Times New Roman" w:hAnsi="Times New Roman"/>
          <w:iCs/>
          <w:sz w:val="20"/>
          <w:szCs w:val="20"/>
        </w:rPr>
        <w:t>«Волк и семеро козлят на новый лад»,</w:t>
      </w:r>
      <w:r w:rsidRPr="00166D46">
        <w:rPr>
          <w:rFonts w:ascii="Times New Roman" w:hAnsi="Times New Roman"/>
          <w:sz w:val="20"/>
          <w:szCs w:val="20"/>
        </w:rPr>
        <w:t xml:space="preserve"> мюзикл. А. Рыбников, сценарий Ю. Энтина.       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Концерт № 1 для фортепиано с оркестром,</w:t>
      </w:r>
      <w:r w:rsidRPr="00166D46">
        <w:rPr>
          <w:rFonts w:ascii="Times New Roman" w:hAnsi="Times New Roman"/>
          <w:sz w:val="20"/>
          <w:szCs w:val="20"/>
        </w:rPr>
        <w:t xml:space="preserve"> фрагмент 3-й час</w:t>
      </w:r>
      <w:r w:rsidRPr="00166D46">
        <w:rPr>
          <w:rFonts w:ascii="Times New Roman" w:hAnsi="Times New Roman"/>
          <w:sz w:val="20"/>
          <w:szCs w:val="20"/>
        </w:rPr>
        <w:softHyphen/>
        <w:t>ти. П. Чайковский.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«Шутка»</w:t>
      </w:r>
      <w:r w:rsidRPr="00166D46">
        <w:rPr>
          <w:rFonts w:ascii="Times New Roman" w:hAnsi="Times New Roman"/>
          <w:sz w:val="20"/>
          <w:szCs w:val="20"/>
        </w:rPr>
        <w:t xml:space="preserve"> из </w:t>
      </w:r>
      <w:r w:rsidRPr="00166D46">
        <w:rPr>
          <w:rFonts w:ascii="Times New Roman" w:hAnsi="Times New Roman"/>
          <w:iCs/>
          <w:sz w:val="20"/>
          <w:szCs w:val="20"/>
        </w:rPr>
        <w:t>Сюиты № 2 для оркестра.</w:t>
      </w:r>
      <w:r w:rsidRPr="00166D46">
        <w:rPr>
          <w:rFonts w:ascii="Times New Roman" w:hAnsi="Times New Roman"/>
          <w:sz w:val="20"/>
          <w:szCs w:val="20"/>
        </w:rPr>
        <w:t xml:space="preserve"> И. С. Бах.</w:t>
      </w:r>
    </w:p>
    <w:p w:rsidR="006160AE" w:rsidRPr="00166D46" w:rsidRDefault="006160AE" w:rsidP="006160AE">
      <w:pPr>
        <w:spacing w:after="0" w:line="240" w:lineRule="auto"/>
        <w:ind w:right="80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«Мелодия»</w:t>
      </w:r>
      <w:r w:rsidRPr="00166D46">
        <w:rPr>
          <w:rFonts w:ascii="Times New Roman" w:hAnsi="Times New Roman"/>
          <w:sz w:val="20"/>
          <w:szCs w:val="20"/>
        </w:rPr>
        <w:t xml:space="preserve"> из оперы </w:t>
      </w:r>
      <w:r w:rsidRPr="00166D46">
        <w:rPr>
          <w:rFonts w:ascii="Times New Roman" w:hAnsi="Times New Roman"/>
          <w:iCs/>
          <w:sz w:val="20"/>
          <w:szCs w:val="20"/>
        </w:rPr>
        <w:t>«Орфей и Эвридика».</w:t>
      </w:r>
      <w:r w:rsidRPr="00166D46">
        <w:rPr>
          <w:rFonts w:ascii="Times New Roman" w:hAnsi="Times New Roman"/>
          <w:sz w:val="20"/>
          <w:szCs w:val="20"/>
        </w:rPr>
        <w:t xml:space="preserve"> К. Глюк. </w:t>
      </w:r>
      <w:r w:rsidRPr="00166D46">
        <w:rPr>
          <w:rFonts w:ascii="Times New Roman" w:hAnsi="Times New Roman"/>
          <w:iCs/>
          <w:sz w:val="20"/>
          <w:szCs w:val="20"/>
        </w:rPr>
        <w:t>«Мелодия».</w:t>
      </w:r>
      <w:r w:rsidRPr="00166D46">
        <w:rPr>
          <w:rFonts w:ascii="Times New Roman" w:hAnsi="Times New Roman"/>
          <w:sz w:val="20"/>
          <w:szCs w:val="20"/>
        </w:rPr>
        <w:t xml:space="preserve"> П. Чайковский. </w:t>
      </w:r>
      <w:r w:rsidRPr="00166D46">
        <w:rPr>
          <w:rFonts w:ascii="Times New Roman" w:hAnsi="Times New Roman"/>
          <w:iCs/>
          <w:sz w:val="20"/>
          <w:szCs w:val="20"/>
        </w:rPr>
        <w:t xml:space="preserve">«Каприс» </w:t>
      </w:r>
      <w:r w:rsidRPr="00166D46">
        <w:rPr>
          <w:rFonts w:ascii="Times New Roman" w:hAnsi="Times New Roman"/>
          <w:iCs/>
          <w:sz w:val="20"/>
          <w:szCs w:val="20"/>
          <w:lang w:val="en-US"/>
        </w:rPr>
        <w:t>Ns</w:t>
      </w:r>
      <w:r w:rsidRPr="00166D46">
        <w:rPr>
          <w:rFonts w:ascii="Times New Roman" w:hAnsi="Times New Roman"/>
          <w:iCs/>
          <w:sz w:val="20"/>
          <w:szCs w:val="20"/>
        </w:rPr>
        <w:t xml:space="preserve"> 24.</w:t>
      </w:r>
      <w:r w:rsidRPr="00166D46">
        <w:rPr>
          <w:rFonts w:ascii="Times New Roman" w:hAnsi="Times New Roman"/>
          <w:sz w:val="20"/>
          <w:szCs w:val="20"/>
        </w:rPr>
        <w:t xml:space="preserve"> Н. Паганини.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«Пер Гюнт»,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</w:t>
      </w:r>
      <w:r w:rsidRPr="00166D46">
        <w:rPr>
          <w:rFonts w:ascii="Times New Roman" w:hAnsi="Times New Roman"/>
          <w:iCs/>
          <w:sz w:val="20"/>
          <w:szCs w:val="20"/>
        </w:rPr>
        <w:t>сюиты № 1</w:t>
      </w:r>
      <w:r w:rsidRPr="00166D46">
        <w:rPr>
          <w:rFonts w:ascii="Times New Roman" w:hAnsi="Times New Roman"/>
          <w:sz w:val="20"/>
          <w:szCs w:val="20"/>
        </w:rPr>
        <w:t xml:space="preserve"> и </w:t>
      </w:r>
      <w:r w:rsidRPr="00166D46">
        <w:rPr>
          <w:rFonts w:ascii="Times New Roman" w:hAnsi="Times New Roman"/>
          <w:iCs/>
          <w:sz w:val="20"/>
          <w:szCs w:val="20"/>
        </w:rPr>
        <w:t>сюиты № 2.</w:t>
      </w:r>
      <w:r w:rsidRPr="00166D46">
        <w:rPr>
          <w:rFonts w:ascii="Times New Roman" w:hAnsi="Times New Roman"/>
          <w:sz w:val="20"/>
          <w:szCs w:val="20"/>
        </w:rPr>
        <w:t xml:space="preserve"> Э. Григ. </w:t>
      </w:r>
      <w:r w:rsidRPr="00166D46">
        <w:rPr>
          <w:rFonts w:ascii="Times New Roman" w:hAnsi="Times New Roman"/>
          <w:iCs/>
          <w:sz w:val="20"/>
          <w:szCs w:val="20"/>
        </w:rPr>
        <w:t>Симфония Ns 3 («Героическая»),</w:t>
      </w:r>
      <w:r w:rsidRPr="00166D46">
        <w:rPr>
          <w:rFonts w:ascii="Times New Roman" w:hAnsi="Times New Roman"/>
          <w:sz w:val="20"/>
          <w:szCs w:val="20"/>
        </w:rPr>
        <w:t xml:space="preserve"> фрагменты. Л. Бетховен. </w:t>
      </w:r>
      <w:r w:rsidRPr="00166D46">
        <w:rPr>
          <w:rFonts w:ascii="Times New Roman" w:hAnsi="Times New Roman"/>
          <w:iCs/>
          <w:sz w:val="20"/>
          <w:szCs w:val="20"/>
        </w:rPr>
        <w:t>Соната № 14 («Лунная»),</w:t>
      </w:r>
      <w:r w:rsidRPr="00166D46">
        <w:rPr>
          <w:rFonts w:ascii="Times New Roman" w:hAnsi="Times New Roman"/>
          <w:sz w:val="20"/>
          <w:szCs w:val="20"/>
        </w:rPr>
        <w:t xml:space="preserve"> фрагмент 1-й части. Л. Бетховен. </w:t>
      </w:r>
      <w:r w:rsidRPr="00166D46">
        <w:rPr>
          <w:rFonts w:ascii="Times New Roman" w:hAnsi="Times New Roman"/>
          <w:iCs/>
          <w:sz w:val="20"/>
          <w:szCs w:val="20"/>
        </w:rPr>
        <w:t>«Контрданс», «К Элизе», «Весело. Грустно». Л.</w:t>
      </w:r>
      <w:r w:rsidRPr="00166D46">
        <w:rPr>
          <w:rFonts w:ascii="Times New Roman" w:hAnsi="Times New Roman"/>
          <w:sz w:val="20"/>
          <w:szCs w:val="20"/>
        </w:rPr>
        <w:t xml:space="preserve"> Бетховен. </w:t>
      </w:r>
      <w:r w:rsidRPr="00166D46">
        <w:rPr>
          <w:rFonts w:ascii="Times New Roman" w:hAnsi="Times New Roman"/>
          <w:iCs/>
          <w:sz w:val="20"/>
          <w:szCs w:val="20"/>
        </w:rPr>
        <w:t>«Сурок».</w:t>
      </w:r>
      <w:r w:rsidRPr="00166D46">
        <w:rPr>
          <w:rFonts w:ascii="Times New Roman" w:hAnsi="Times New Roman"/>
          <w:sz w:val="20"/>
          <w:szCs w:val="20"/>
        </w:rPr>
        <w:t xml:space="preserve"> Л. Бетховен, русский текст Н. Райского. </w:t>
      </w:r>
      <w:r w:rsidRPr="00166D46">
        <w:rPr>
          <w:rFonts w:ascii="Times New Roman" w:hAnsi="Times New Roman"/>
          <w:iCs/>
          <w:sz w:val="20"/>
          <w:szCs w:val="20"/>
        </w:rPr>
        <w:t>«Волшебный смычок»,</w:t>
      </w:r>
      <w:r w:rsidRPr="00166D46">
        <w:rPr>
          <w:rFonts w:ascii="Times New Roman" w:hAnsi="Times New Roman"/>
          <w:sz w:val="20"/>
          <w:szCs w:val="20"/>
        </w:rPr>
        <w:t xml:space="preserve"> норвежская народная песня. </w:t>
      </w:r>
      <w:r w:rsidRPr="00166D46">
        <w:rPr>
          <w:rFonts w:ascii="Times New Roman" w:hAnsi="Times New Roman"/>
          <w:iCs/>
          <w:sz w:val="20"/>
          <w:szCs w:val="20"/>
        </w:rPr>
        <w:t>«Скрипка».</w:t>
      </w:r>
      <w:r w:rsidRPr="00166D46">
        <w:rPr>
          <w:rFonts w:ascii="Times New Roman" w:hAnsi="Times New Roman"/>
          <w:sz w:val="20"/>
          <w:szCs w:val="20"/>
        </w:rPr>
        <w:t xml:space="preserve"> Р. Бойко, слова И. Михайлова.</w:t>
      </w:r>
    </w:p>
    <w:p w:rsidR="006160AE" w:rsidRPr="00166D46" w:rsidRDefault="006160AE" w:rsidP="006160AE">
      <w:pPr>
        <w:spacing w:after="0" w:line="240" w:lineRule="auto"/>
        <w:ind w:left="4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«Мелодия».</w:t>
      </w:r>
      <w:r w:rsidRPr="00166D46">
        <w:rPr>
          <w:rFonts w:ascii="Times New Roman" w:hAnsi="Times New Roman"/>
          <w:sz w:val="20"/>
          <w:szCs w:val="20"/>
        </w:rPr>
        <w:t xml:space="preserve"> П. Чайковский. </w:t>
      </w:r>
      <w:r w:rsidRPr="00166D46">
        <w:rPr>
          <w:rFonts w:ascii="Times New Roman" w:hAnsi="Times New Roman"/>
          <w:iCs/>
          <w:sz w:val="20"/>
          <w:szCs w:val="20"/>
        </w:rPr>
        <w:t>«Утро»</w:t>
      </w:r>
      <w:r w:rsidRPr="00166D46">
        <w:rPr>
          <w:rFonts w:ascii="Times New Roman" w:hAnsi="Times New Roman"/>
          <w:sz w:val="20"/>
          <w:szCs w:val="20"/>
        </w:rPr>
        <w:t xml:space="preserve"> из сюиты </w:t>
      </w:r>
      <w:r w:rsidRPr="00166D46">
        <w:rPr>
          <w:rFonts w:ascii="Times New Roman" w:hAnsi="Times New Roman"/>
          <w:iCs/>
          <w:sz w:val="20"/>
          <w:szCs w:val="20"/>
        </w:rPr>
        <w:t>«Пер Гюнт». Э.</w:t>
      </w:r>
      <w:r w:rsidRPr="00166D46">
        <w:rPr>
          <w:rFonts w:ascii="Times New Roman" w:hAnsi="Times New Roman"/>
          <w:sz w:val="20"/>
          <w:szCs w:val="20"/>
        </w:rPr>
        <w:t xml:space="preserve"> Григ. </w:t>
      </w:r>
      <w:r w:rsidRPr="00166D46">
        <w:rPr>
          <w:rFonts w:ascii="Times New Roman" w:hAnsi="Times New Roman"/>
          <w:iCs/>
          <w:sz w:val="20"/>
          <w:szCs w:val="20"/>
        </w:rPr>
        <w:t>«Шествие солнца»</w:t>
      </w:r>
      <w:r w:rsidRPr="00166D46">
        <w:rPr>
          <w:rFonts w:ascii="Times New Roman" w:hAnsi="Times New Roman"/>
          <w:sz w:val="20"/>
          <w:szCs w:val="20"/>
        </w:rPr>
        <w:t xml:space="preserve"> из сюиты </w:t>
      </w:r>
      <w:r w:rsidRPr="00166D46">
        <w:rPr>
          <w:rFonts w:ascii="Times New Roman" w:hAnsi="Times New Roman"/>
          <w:iCs/>
          <w:sz w:val="20"/>
          <w:szCs w:val="20"/>
        </w:rPr>
        <w:t>«Ала и Лоллий». С.</w:t>
      </w:r>
      <w:r w:rsidRPr="00166D46">
        <w:rPr>
          <w:rFonts w:ascii="Times New Roman" w:hAnsi="Times New Roman"/>
          <w:sz w:val="20"/>
          <w:szCs w:val="20"/>
        </w:rPr>
        <w:t xml:space="preserve"> Прокофьев. </w:t>
      </w:r>
      <w:r w:rsidRPr="00166D46">
        <w:rPr>
          <w:rFonts w:ascii="Times New Roman" w:hAnsi="Times New Roman"/>
          <w:iCs/>
          <w:sz w:val="20"/>
          <w:szCs w:val="20"/>
        </w:rPr>
        <w:t>«Весна и Осень», «Тройка»</w:t>
      </w:r>
      <w:r w:rsidRPr="00166D46">
        <w:rPr>
          <w:rFonts w:ascii="Times New Roman" w:hAnsi="Times New Roman"/>
          <w:sz w:val="20"/>
          <w:szCs w:val="20"/>
        </w:rPr>
        <w:t xml:space="preserve"> из </w:t>
      </w:r>
      <w:r w:rsidRPr="00166D46">
        <w:rPr>
          <w:rFonts w:ascii="Times New Roman" w:hAnsi="Times New Roman"/>
          <w:iCs/>
          <w:sz w:val="20"/>
          <w:szCs w:val="20"/>
        </w:rPr>
        <w:t>Музыкальных иллюстраций к по</w:t>
      </w:r>
      <w:r w:rsidRPr="00166D46">
        <w:rPr>
          <w:rFonts w:ascii="Times New Roman" w:hAnsi="Times New Roman"/>
          <w:iCs/>
          <w:sz w:val="20"/>
          <w:szCs w:val="20"/>
        </w:rPr>
        <w:softHyphen/>
        <w:t>вести А. Пушкина «Метель».</w:t>
      </w:r>
      <w:r w:rsidRPr="00166D46">
        <w:rPr>
          <w:rFonts w:ascii="Times New Roman" w:hAnsi="Times New Roman"/>
          <w:sz w:val="20"/>
          <w:szCs w:val="20"/>
        </w:rPr>
        <w:t xml:space="preserve"> Г. Свиридов.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«Снег идет»</w:t>
      </w:r>
      <w:r w:rsidRPr="00166D46">
        <w:rPr>
          <w:rFonts w:ascii="Times New Roman" w:hAnsi="Times New Roman"/>
          <w:sz w:val="20"/>
          <w:szCs w:val="20"/>
        </w:rPr>
        <w:t xml:space="preserve"> из </w:t>
      </w:r>
      <w:r w:rsidRPr="00166D46">
        <w:rPr>
          <w:rFonts w:ascii="Times New Roman" w:hAnsi="Times New Roman"/>
          <w:iCs/>
          <w:sz w:val="20"/>
          <w:szCs w:val="20"/>
        </w:rPr>
        <w:t>«Маленькой кантаты».</w:t>
      </w:r>
      <w:r w:rsidRPr="00166D46">
        <w:rPr>
          <w:rFonts w:ascii="Times New Roman" w:hAnsi="Times New Roman"/>
          <w:sz w:val="20"/>
          <w:szCs w:val="20"/>
        </w:rPr>
        <w:t xml:space="preserve"> Г. Свиридов,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sz w:val="20"/>
          <w:szCs w:val="20"/>
        </w:rPr>
        <w:t>стихи Б.</w:t>
      </w:r>
      <w:r w:rsidRPr="00166D46">
        <w:rPr>
          <w:rFonts w:ascii="Times New Roman" w:hAnsi="Times New Roman"/>
          <w:sz w:val="20"/>
          <w:szCs w:val="20"/>
        </w:rPr>
        <w:t xml:space="preserve"> Пастернака.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«Запевка».</w:t>
      </w:r>
      <w:r w:rsidRPr="00166D46">
        <w:rPr>
          <w:rFonts w:ascii="Times New Roman" w:hAnsi="Times New Roman"/>
          <w:sz w:val="20"/>
          <w:szCs w:val="20"/>
        </w:rPr>
        <w:t xml:space="preserve"> Г. Свиридов, стихи И. Северянина. </w:t>
      </w:r>
      <w:r w:rsidRPr="00166D46">
        <w:rPr>
          <w:rFonts w:ascii="Times New Roman" w:hAnsi="Times New Roman"/>
          <w:iCs/>
          <w:sz w:val="20"/>
          <w:szCs w:val="20"/>
        </w:rPr>
        <w:t>«Слава солнцу, слава миру?»,</w:t>
      </w:r>
      <w:r w:rsidRPr="00166D46">
        <w:rPr>
          <w:rFonts w:ascii="Times New Roman" w:hAnsi="Times New Roman"/>
          <w:sz w:val="20"/>
          <w:szCs w:val="20"/>
        </w:rPr>
        <w:t xml:space="preserve"> канон. В. А. Моцарт-</w:t>
      </w:r>
      <w:r w:rsidRPr="00166D46">
        <w:rPr>
          <w:rFonts w:ascii="Times New Roman" w:hAnsi="Times New Roman"/>
          <w:iCs/>
          <w:sz w:val="20"/>
          <w:szCs w:val="20"/>
        </w:rPr>
        <w:t>Симфония № 40,</w:t>
      </w:r>
      <w:r w:rsidRPr="00166D46">
        <w:rPr>
          <w:rFonts w:ascii="Times New Roman" w:hAnsi="Times New Roman"/>
          <w:sz w:val="20"/>
          <w:szCs w:val="20"/>
        </w:rPr>
        <w:t xml:space="preserve"> фрагмент финала. В. А. Моцарт. </w:t>
      </w:r>
      <w:r w:rsidRPr="00166D46">
        <w:rPr>
          <w:rFonts w:ascii="Times New Roman" w:hAnsi="Times New Roman"/>
          <w:iCs/>
          <w:sz w:val="20"/>
          <w:szCs w:val="20"/>
        </w:rPr>
        <w:t>Симфония № 9,</w:t>
      </w:r>
      <w:r w:rsidRPr="00166D46">
        <w:rPr>
          <w:rFonts w:ascii="Times New Roman" w:hAnsi="Times New Roman"/>
          <w:sz w:val="20"/>
          <w:szCs w:val="20"/>
        </w:rPr>
        <w:t xml:space="preserve"> фрагмент финала. Л. Бетховен. </w:t>
      </w:r>
      <w:r w:rsidRPr="00166D46">
        <w:rPr>
          <w:rFonts w:ascii="Times New Roman" w:hAnsi="Times New Roman"/>
          <w:iCs/>
          <w:sz w:val="20"/>
          <w:szCs w:val="20"/>
        </w:rPr>
        <w:t>«Мы дружим с музыкой».</w:t>
      </w:r>
      <w:r w:rsidRPr="00166D46">
        <w:rPr>
          <w:rFonts w:ascii="Times New Roman" w:hAnsi="Times New Roman"/>
          <w:sz w:val="20"/>
          <w:szCs w:val="20"/>
        </w:rPr>
        <w:t xml:space="preserve"> И. Гайдн, русский текст П. Синяв</w:t>
      </w:r>
      <w:r w:rsidRPr="00166D46">
        <w:rPr>
          <w:rFonts w:ascii="Times New Roman" w:hAnsi="Times New Roman"/>
          <w:sz w:val="20"/>
          <w:szCs w:val="20"/>
        </w:rPr>
        <w:softHyphen/>
        <w:t>ского.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«Чудо-музыка».</w:t>
      </w:r>
      <w:r w:rsidRPr="00166D46">
        <w:rPr>
          <w:rFonts w:ascii="Times New Roman" w:hAnsi="Times New Roman"/>
          <w:sz w:val="20"/>
          <w:szCs w:val="20"/>
        </w:rPr>
        <w:t xml:space="preserve"> Д. Кабалевский, слова 3. Александровой. </w:t>
      </w:r>
      <w:r w:rsidRPr="00166D46">
        <w:rPr>
          <w:rFonts w:ascii="Times New Roman" w:hAnsi="Times New Roman"/>
          <w:iCs/>
          <w:sz w:val="20"/>
          <w:szCs w:val="20"/>
        </w:rPr>
        <w:t>«Всюду музыка живет».</w:t>
      </w:r>
      <w:r w:rsidRPr="00166D46">
        <w:rPr>
          <w:rFonts w:ascii="Times New Roman" w:hAnsi="Times New Roman"/>
          <w:sz w:val="20"/>
          <w:szCs w:val="20"/>
        </w:rPr>
        <w:t xml:space="preserve"> Я. Дубравин, слова В. Суслова. </w:t>
      </w:r>
      <w:r w:rsidRPr="00166D46">
        <w:rPr>
          <w:rFonts w:ascii="Times New Roman" w:hAnsi="Times New Roman"/>
          <w:iCs/>
          <w:sz w:val="20"/>
          <w:szCs w:val="20"/>
        </w:rPr>
        <w:t>«Музыканты»,</w:t>
      </w:r>
      <w:r w:rsidRPr="00166D46">
        <w:rPr>
          <w:rFonts w:ascii="Times New Roman" w:hAnsi="Times New Roman"/>
          <w:sz w:val="20"/>
          <w:szCs w:val="20"/>
        </w:rPr>
        <w:t xml:space="preserve"> немецкая народная песня. </w:t>
      </w:r>
      <w:r w:rsidRPr="00166D46">
        <w:rPr>
          <w:rFonts w:ascii="Times New Roman" w:hAnsi="Times New Roman"/>
          <w:iCs/>
          <w:sz w:val="20"/>
          <w:szCs w:val="20"/>
        </w:rPr>
        <w:t>«Камертон»,</w:t>
      </w:r>
      <w:r w:rsidRPr="00166D46">
        <w:rPr>
          <w:rFonts w:ascii="Times New Roman" w:hAnsi="Times New Roman"/>
          <w:sz w:val="20"/>
          <w:szCs w:val="20"/>
        </w:rPr>
        <w:t xml:space="preserve"> норвежская народная песня. </w:t>
      </w:r>
      <w:r w:rsidRPr="00166D46">
        <w:rPr>
          <w:rFonts w:ascii="Times New Roman" w:hAnsi="Times New Roman"/>
          <w:iCs/>
          <w:sz w:val="20"/>
          <w:szCs w:val="20"/>
        </w:rPr>
        <w:t>«Острый ритм».</w:t>
      </w:r>
      <w:r w:rsidRPr="00166D46">
        <w:rPr>
          <w:rFonts w:ascii="Times New Roman" w:hAnsi="Times New Roman"/>
          <w:sz w:val="20"/>
          <w:szCs w:val="20"/>
        </w:rPr>
        <w:t xml:space="preserve"> Дж. Гершвин, слова А. Гершвина, русский текст В. Струкова.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«Колыбельная Клары»</w:t>
      </w:r>
      <w:r w:rsidRPr="00166D46">
        <w:rPr>
          <w:rFonts w:ascii="Times New Roman" w:hAnsi="Times New Roman"/>
          <w:sz w:val="20"/>
          <w:szCs w:val="20"/>
        </w:rPr>
        <w:t xml:space="preserve"> из оперы </w:t>
      </w:r>
      <w:r w:rsidRPr="00166D46">
        <w:rPr>
          <w:rFonts w:ascii="Times New Roman" w:hAnsi="Times New Roman"/>
          <w:iCs/>
          <w:sz w:val="20"/>
          <w:szCs w:val="20"/>
        </w:rPr>
        <w:t>«Порги и Бесс».</w:t>
      </w:r>
      <w:r w:rsidRPr="00166D46">
        <w:rPr>
          <w:rFonts w:ascii="Times New Roman" w:hAnsi="Times New Roman"/>
          <w:sz w:val="20"/>
          <w:szCs w:val="20"/>
        </w:rPr>
        <w:t xml:space="preserve"> Дж. Гершвин.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0AE" w:rsidRPr="00166D46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4 класс</w:t>
      </w:r>
      <w:r>
        <w:rPr>
          <w:rFonts w:ascii="Times New Roman" w:hAnsi="Times New Roman"/>
          <w:b/>
          <w:sz w:val="20"/>
          <w:szCs w:val="20"/>
        </w:rPr>
        <w:t xml:space="preserve"> (35ч)</w:t>
      </w:r>
      <w:r w:rsidRPr="00166D46">
        <w:rPr>
          <w:rFonts w:ascii="Times New Roman" w:hAnsi="Times New Roman"/>
          <w:b/>
          <w:sz w:val="20"/>
          <w:szCs w:val="20"/>
        </w:rPr>
        <w:t>: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166D46">
        <w:rPr>
          <w:rFonts w:ascii="Times New Roman" w:hAnsi="Times New Roman"/>
          <w:sz w:val="20"/>
          <w:szCs w:val="20"/>
          <w:lang w:val="en-US"/>
        </w:rPr>
        <w:t>III</w:t>
      </w:r>
      <w:r w:rsidRPr="00166D46">
        <w:rPr>
          <w:rFonts w:ascii="Times New Roman" w:hAnsi="Times New Roman"/>
          <w:sz w:val="20"/>
          <w:szCs w:val="20"/>
        </w:rPr>
        <w:t xml:space="preserve"> класса: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 xml:space="preserve">1.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“Россия – Родина моя”-</w:t>
      </w:r>
      <w:r w:rsidRPr="00166D46">
        <w:rPr>
          <w:rFonts w:ascii="Times New Roman" w:hAnsi="Times New Roman"/>
          <w:b/>
          <w:sz w:val="20"/>
          <w:szCs w:val="20"/>
        </w:rPr>
        <w:t xml:space="preserve"> 4 ч.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 xml:space="preserve">2.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“День, полный событий”-</w:t>
      </w:r>
      <w:r w:rsidRPr="00166D46">
        <w:rPr>
          <w:rFonts w:ascii="Times New Roman" w:hAnsi="Times New Roman"/>
          <w:b/>
          <w:sz w:val="20"/>
          <w:szCs w:val="20"/>
        </w:rPr>
        <w:t>5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3.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“О Ро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с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сии петь – что стремиться в храм”-</w:t>
      </w:r>
      <w:r w:rsidRPr="00166D46">
        <w:rPr>
          <w:rFonts w:ascii="Times New Roman" w:hAnsi="Times New Roman"/>
          <w:b/>
          <w:sz w:val="20"/>
          <w:szCs w:val="20"/>
        </w:rPr>
        <w:t>7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4.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“Гори, гори ясно, чтобы не погасло!”</w:t>
      </w:r>
      <w:r w:rsidRPr="00166D46">
        <w:rPr>
          <w:rFonts w:ascii="Times New Roman" w:hAnsi="Times New Roman"/>
          <w:b/>
          <w:sz w:val="20"/>
          <w:szCs w:val="20"/>
        </w:rPr>
        <w:t xml:space="preserve"> -5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5.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“В муз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ы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кальном театре”-</w:t>
      </w:r>
      <w:r w:rsidRPr="00166D46">
        <w:rPr>
          <w:rFonts w:ascii="Times New Roman" w:hAnsi="Times New Roman"/>
          <w:b/>
          <w:sz w:val="20"/>
          <w:szCs w:val="20"/>
        </w:rPr>
        <w:t>4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6.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“В ко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цертном зале”-</w:t>
      </w:r>
      <w:r w:rsidRPr="00166D46">
        <w:rPr>
          <w:rFonts w:ascii="Times New Roman" w:hAnsi="Times New Roman"/>
          <w:b/>
          <w:sz w:val="20"/>
          <w:szCs w:val="20"/>
        </w:rPr>
        <w:t>3 ч.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sz w:val="20"/>
          <w:szCs w:val="20"/>
        </w:rPr>
        <w:t>7.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 xml:space="preserve"> “Чтоб музыкантом быть, так</w:t>
      </w:r>
      <w:r w:rsidRPr="00166D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надобно ум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е</w:t>
      </w:r>
      <w:r w:rsidRPr="00166D46">
        <w:rPr>
          <w:rFonts w:ascii="Times New Roman" w:hAnsi="Times New Roman"/>
          <w:b/>
          <w:bCs/>
          <w:iCs/>
          <w:sz w:val="20"/>
          <w:szCs w:val="20"/>
        </w:rPr>
        <w:t>нье”-</w:t>
      </w:r>
      <w:r>
        <w:rPr>
          <w:rFonts w:ascii="Times New Roman" w:hAnsi="Times New Roman"/>
          <w:b/>
          <w:sz w:val="20"/>
          <w:szCs w:val="20"/>
        </w:rPr>
        <w:t>7</w:t>
      </w:r>
      <w:r w:rsidRPr="00166D46">
        <w:rPr>
          <w:rFonts w:ascii="Times New Roman" w:hAnsi="Times New Roman"/>
          <w:b/>
          <w:sz w:val="20"/>
          <w:szCs w:val="20"/>
        </w:rPr>
        <w:t xml:space="preserve"> ч.</w:t>
      </w:r>
    </w:p>
    <w:p w:rsidR="006160AE" w:rsidRPr="00166D46" w:rsidRDefault="006160AE" w:rsidP="006160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6160AE" w:rsidRPr="00166D46" w:rsidRDefault="006160AE" w:rsidP="006160AE">
      <w:pPr>
        <w:spacing w:after="0" w:line="240" w:lineRule="auto"/>
        <w:ind w:left="28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1. «Россия — Родина моя»</w:t>
      </w:r>
      <w:r w:rsidRPr="00166D46">
        <w:rPr>
          <w:rFonts w:ascii="Times New Roman" w:hAnsi="Times New Roman"/>
          <w:b/>
          <w:sz w:val="20"/>
          <w:szCs w:val="20"/>
        </w:rPr>
        <w:t>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166D46">
        <w:rPr>
          <w:rFonts w:ascii="Times New Roman" w:hAnsi="Times New Roman"/>
          <w:sz w:val="20"/>
          <w:szCs w:val="20"/>
        </w:rPr>
        <w:softHyphen/>
        <w:t>ные особенности. Лирическая и патриотическая темы в русской классике.</w:t>
      </w:r>
    </w:p>
    <w:p w:rsidR="006160AE" w:rsidRPr="00166D46" w:rsidRDefault="006160AE" w:rsidP="006160AE">
      <w:pPr>
        <w:spacing w:before="1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2. «День, полный событий»</w:t>
      </w:r>
    </w:p>
    <w:p w:rsidR="006160AE" w:rsidRPr="00166D46" w:rsidRDefault="006160AE" w:rsidP="006160AE">
      <w:pPr>
        <w:spacing w:before="10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«В краю великих вдохновений...». Один день с А. Пушкиным. Музыкально-поэтические образы.</w:t>
      </w:r>
    </w:p>
    <w:p w:rsidR="006160AE" w:rsidRPr="00166D46" w:rsidRDefault="006160AE" w:rsidP="006160AE">
      <w:pPr>
        <w:spacing w:before="1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3. «О России петь — что стремиться в храм»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166D46">
        <w:rPr>
          <w:rFonts w:ascii="Times New Roman" w:hAnsi="Times New Roman"/>
          <w:sz w:val="20"/>
          <w:szCs w:val="20"/>
        </w:rPr>
        <w:softHyphen/>
        <w:t>литва, величание.</w:t>
      </w:r>
    </w:p>
    <w:p w:rsidR="006160AE" w:rsidRPr="00166D46" w:rsidRDefault="006160AE" w:rsidP="006160AE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4. «Гори, гори ясно, чтобы не погасло!»</w:t>
      </w:r>
    </w:p>
    <w:p w:rsidR="006160AE" w:rsidRPr="00166D46" w:rsidRDefault="006160AE" w:rsidP="006160AE">
      <w:pPr>
        <w:spacing w:before="10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Народная песня — летопись жизни народа и источник вдох</w:t>
      </w:r>
      <w:r w:rsidRPr="00166D46">
        <w:rPr>
          <w:rFonts w:ascii="Times New Roman" w:hAnsi="Times New Roman"/>
          <w:sz w:val="20"/>
          <w:szCs w:val="20"/>
        </w:rPr>
        <w:softHyphen/>
        <w:t>новения композиторов. Интонационная выразительность народ</w:t>
      </w:r>
      <w:r w:rsidRPr="00166D46">
        <w:rPr>
          <w:rFonts w:ascii="Times New Roman" w:hAnsi="Times New Roman"/>
          <w:sz w:val="20"/>
          <w:szCs w:val="20"/>
        </w:rPr>
        <w:softHyphen/>
        <w:t>ных песен. Мифы, легенды, предания, сказки о музыке и музы</w:t>
      </w:r>
      <w:r w:rsidRPr="00166D46">
        <w:rPr>
          <w:rFonts w:ascii="Times New Roman" w:hAnsi="Times New Roman"/>
          <w:sz w:val="20"/>
          <w:szCs w:val="20"/>
        </w:rPr>
        <w:softHyphen/>
        <w:t>кантах. Музыкальные инструменты России. Оркестр русских на</w:t>
      </w:r>
      <w:r w:rsidRPr="00166D46">
        <w:rPr>
          <w:rFonts w:ascii="Times New Roman" w:hAnsi="Times New Roman"/>
          <w:sz w:val="20"/>
          <w:szCs w:val="20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6160AE" w:rsidRPr="00166D46" w:rsidRDefault="006160AE" w:rsidP="006160AE">
      <w:pPr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5. «В музыкальном театре»</w:t>
      </w:r>
    </w:p>
    <w:p w:rsidR="006160AE" w:rsidRPr="00166D46" w:rsidRDefault="006160AE" w:rsidP="006160AE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lastRenderedPageBreak/>
        <w:t>Линии драматургического развития в опере. Основные те</w:t>
      </w:r>
      <w:r w:rsidRPr="00166D46">
        <w:rPr>
          <w:rFonts w:ascii="Times New Roman" w:hAnsi="Times New Roman"/>
          <w:sz w:val="20"/>
          <w:szCs w:val="20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6160AE" w:rsidRPr="00166D46" w:rsidRDefault="006160AE" w:rsidP="006160AE">
      <w:pPr>
        <w:spacing w:after="0" w:line="240" w:lineRule="auto"/>
        <w:ind w:left="52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6. «В концертном зале»</w:t>
      </w:r>
    </w:p>
    <w:p w:rsidR="006160AE" w:rsidRPr="00166D46" w:rsidRDefault="006160AE" w:rsidP="006160AE">
      <w:pPr>
        <w:spacing w:before="8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Различные жанры вокальной, фортепианной и симфониче</w:t>
      </w:r>
      <w:r w:rsidRPr="00166D46">
        <w:rPr>
          <w:rFonts w:ascii="Times New Roman" w:hAnsi="Times New Roman"/>
          <w:sz w:val="20"/>
          <w:szCs w:val="20"/>
        </w:rPr>
        <w:softHyphen/>
        <w:t>ской музыки. Интонации народных танцев. Музыкальная драма</w:t>
      </w:r>
      <w:r w:rsidRPr="00166D46">
        <w:rPr>
          <w:rFonts w:ascii="Times New Roman" w:hAnsi="Times New Roman"/>
          <w:sz w:val="20"/>
          <w:szCs w:val="20"/>
        </w:rPr>
        <w:softHyphen/>
        <w:t>тургия сонаты. Музыкальные инструменты симфонического оркестра.</w:t>
      </w:r>
    </w:p>
    <w:p w:rsidR="006160AE" w:rsidRPr="00166D46" w:rsidRDefault="006160AE" w:rsidP="006160AE">
      <w:pPr>
        <w:spacing w:after="0" w:line="240" w:lineRule="auto"/>
        <w:ind w:left="880" w:right="800"/>
        <w:rPr>
          <w:rFonts w:ascii="Times New Roman" w:hAnsi="Times New Roman"/>
          <w:bCs/>
          <w:sz w:val="20"/>
          <w:szCs w:val="20"/>
        </w:rPr>
      </w:pPr>
    </w:p>
    <w:p w:rsidR="006160AE" w:rsidRPr="00166D46" w:rsidRDefault="006160AE" w:rsidP="006160AE">
      <w:pPr>
        <w:spacing w:after="0" w:line="240" w:lineRule="auto"/>
        <w:ind w:left="880" w:right="800"/>
        <w:jc w:val="center"/>
        <w:rPr>
          <w:rFonts w:ascii="Times New Roman" w:hAnsi="Times New Roman"/>
          <w:b/>
          <w:sz w:val="20"/>
          <w:szCs w:val="20"/>
        </w:rPr>
      </w:pPr>
      <w:r w:rsidRPr="00166D46">
        <w:rPr>
          <w:rFonts w:ascii="Times New Roman" w:hAnsi="Times New Roman"/>
          <w:b/>
          <w:bCs/>
          <w:sz w:val="20"/>
          <w:szCs w:val="20"/>
        </w:rPr>
        <w:t>Раздел 7. «Чтоб музыкантом быть, так надобно уменье...»</w:t>
      </w:r>
    </w:p>
    <w:p w:rsidR="006160AE" w:rsidRPr="00166D46" w:rsidRDefault="006160AE" w:rsidP="006160AE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Произведения композиторов-классиков и мастерство извест</w:t>
      </w:r>
      <w:r w:rsidRPr="00166D46">
        <w:rPr>
          <w:rFonts w:ascii="Times New Roman" w:hAnsi="Times New Roman"/>
          <w:sz w:val="20"/>
          <w:szCs w:val="20"/>
        </w:rPr>
        <w:softHyphen/>
        <w:t>ных исполнителей. Сходство и различие музыкального языка раз</w:t>
      </w:r>
      <w:r w:rsidRPr="00166D46">
        <w:rPr>
          <w:rFonts w:ascii="Times New Roman" w:hAnsi="Times New Roman"/>
          <w:sz w:val="20"/>
          <w:szCs w:val="20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166D46">
        <w:rPr>
          <w:rFonts w:ascii="Times New Roman" w:hAnsi="Times New Roman"/>
          <w:sz w:val="20"/>
          <w:szCs w:val="20"/>
        </w:rPr>
        <w:softHyphen/>
        <w:t>ная). Авторская песня. Восточные мотивы в творчестве русских композиторов.</w:t>
      </w:r>
    </w:p>
    <w:p w:rsidR="006160AE" w:rsidRPr="00166D46" w:rsidRDefault="006160AE" w:rsidP="006160AE">
      <w:pPr>
        <w:spacing w:before="10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bCs/>
          <w:sz w:val="20"/>
          <w:szCs w:val="20"/>
        </w:rPr>
        <w:t>Содержание музыкального материала: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Концерт № 3 для фортепиано с оркестром,</w:t>
      </w:r>
      <w:r w:rsidRPr="00166D46">
        <w:rPr>
          <w:rFonts w:ascii="Times New Roman" w:hAnsi="Times New Roman"/>
          <w:sz w:val="20"/>
          <w:szCs w:val="20"/>
        </w:rPr>
        <w:t xml:space="preserve"> главная мелодия</w:t>
      </w:r>
    </w:p>
    <w:p w:rsidR="006160AE" w:rsidRPr="00166D46" w:rsidRDefault="006160AE" w:rsidP="006160AE">
      <w:pPr>
        <w:spacing w:after="0" w:line="240" w:lineRule="auto"/>
        <w:ind w:right="320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1-й части. С. Рахманинов. </w:t>
      </w:r>
      <w:r w:rsidRPr="00166D46">
        <w:rPr>
          <w:rFonts w:ascii="Times New Roman" w:hAnsi="Times New Roman"/>
          <w:iCs/>
          <w:sz w:val="20"/>
          <w:szCs w:val="20"/>
        </w:rPr>
        <w:t>«Вокализ».</w:t>
      </w:r>
      <w:r w:rsidRPr="00166D46">
        <w:rPr>
          <w:rFonts w:ascii="Times New Roman" w:hAnsi="Times New Roman"/>
          <w:sz w:val="20"/>
          <w:szCs w:val="20"/>
        </w:rPr>
        <w:t xml:space="preserve"> С. Рахманинов.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«Ты, река ль, моя реченька»,</w:t>
      </w:r>
      <w:r w:rsidRPr="00166D46">
        <w:rPr>
          <w:rFonts w:ascii="Times New Roman" w:hAnsi="Times New Roman"/>
          <w:sz w:val="20"/>
          <w:szCs w:val="20"/>
        </w:rPr>
        <w:t xml:space="preserve"> русская народная песня. </w:t>
      </w:r>
      <w:r w:rsidRPr="00166D46">
        <w:rPr>
          <w:rFonts w:ascii="Times New Roman" w:hAnsi="Times New Roman"/>
          <w:iCs/>
          <w:sz w:val="20"/>
          <w:szCs w:val="20"/>
        </w:rPr>
        <w:t>«Песня о России».</w:t>
      </w:r>
      <w:r w:rsidRPr="00166D46">
        <w:rPr>
          <w:rFonts w:ascii="Times New Roman" w:hAnsi="Times New Roman"/>
          <w:sz w:val="20"/>
          <w:szCs w:val="20"/>
        </w:rPr>
        <w:t xml:space="preserve"> В. Локтев, слова О. Высотской. Русские народные песни: </w:t>
      </w:r>
      <w:r w:rsidRPr="00166D46">
        <w:rPr>
          <w:rFonts w:ascii="Times New Roman" w:hAnsi="Times New Roman"/>
          <w:iCs/>
          <w:sz w:val="20"/>
          <w:szCs w:val="20"/>
        </w:rPr>
        <w:t>«Колыбельная»</w:t>
      </w:r>
      <w:r w:rsidRPr="00166D46">
        <w:rPr>
          <w:rFonts w:ascii="Times New Roman" w:hAnsi="Times New Roman"/>
          <w:sz w:val="20"/>
          <w:szCs w:val="20"/>
        </w:rPr>
        <w:t xml:space="preserve"> в обраб. А. Лядова,</w:t>
      </w:r>
    </w:p>
    <w:p w:rsidR="006160AE" w:rsidRPr="00166D46" w:rsidRDefault="006160AE" w:rsidP="006160AE">
      <w:pPr>
        <w:spacing w:after="0" w:line="240" w:lineRule="auto"/>
        <w:ind w:left="320" w:hanging="32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«У зори-то, у зореньки», «Солдатушки, бравы ребятушки», «Милый</w:t>
      </w:r>
    </w:p>
    <w:p w:rsidR="006160AE" w:rsidRPr="00166D46" w:rsidRDefault="006160AE" w:rsidP="006160AE">
      <w:pPr>
        <w:spacing w:after="0" w:line="240" w:lineRule="auto"/>
        <w:ind w:left="320" w:hanging="320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мой хоровод», «А мы просо сеяли» в</w:t>
      </w:r>
      <w:r w:rsidRPr="00166D46">
        <w:rPr>
          <w:rFonts w:ascii="Times New Roman" w:hAnsi="Times New Roman"/>
          <w:sz w:val="20"/>
          <w:szCs w:val="20"/>
        </w:rPr>
        <w:t xml:space="preserve"> обраб. М. Балакирева, Н. Римского-Корсакова.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«Александр Невский»,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кантаты.</w:t>
      </w:r>
      <w:r w:rsidRPr="00166D46">
        <w:rPr>
          <w:rFonts w:ascii="Times New Roman" w:hAnsi="Times New Roman"/>
          <w:bCs/>
          <w:sz w:val="20"/>
          <w:szCs w:val="20"/>
        </w:rPr>
        <w:t xml:space="preserve"> С. Прокофьев. </w:t>
      </w:r>
      <w:r w:rsidRPr="00166D46">
        <w:rPr>
          <w:rFonts w:ascii="Times New Roman" w:hAnsi="Times New Roman"/>
          <w:iCs/>
          <w:sz w:val="20"/>
          <w:szCs w:val="20"/>
        </w:rPr>
        <w:t>«Иван Сусанин»,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оперы. М. Глинка. </w:t>
      </w:r>
      <w:r w:rsidRPr="00166D46">
        <w:rPr>
          <w:rFonts w:ascii="Times New Roman" w:hAnsi="Times New Roman"/>
          <w:iCs/>
          <w:sz w:val="20"/>
          <w:szCs w:val="20"/>
        </w:rPr>
        <w:t>«Родные места».</w:t>
      </w:r>
      <w:r w:rsidRPr="00166D46">
        <w:rPr>
          <w:rFonts w:ascii="Times New Roman" w:hAnsi="Times New Roman"/>
          <w:sz w:val="20"/>
          <w:szCs w:val="20"/>
        </w:rPr>
        <w:t xml:space="preserve"> Ю. Антонов, слова М. Пляцковского.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«В деревне».</w:t>
      </w:r>
      <w:r w:rsidRPr="00166D46">
        <w:rPr>
          <w:rFonts w:ascii="Times New Roman" w:hAnsi="Times New Roman"/>
          <w:sz w:val="20"/>
          <w:szCs w:val="20"/>
        </w:rPr>
        <w:t xml:space="preserve"> М. Мусоргский.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«Осенняя песнь» (Октябрь)</w:t>
      </w:r>
      <w:r w:rsidRPr="00166D46">
        <w:rPr>
          <w:rFonts w:ascii="Times New Roman" w:hAnsi="Times New Roman"/>
          <w:sz w:val="20"/>
          <w:szCs w:val="20"/>
        </w:rPr>
        <w:t xml:space="preserve"> из цикла </w:t>
      </w:r>
      <w:r w:rsidRPr="00166D46">
        <w:rPr>
          <w:rFonts w:ascii="Times New Roman" w:hAnsi="Times New Roman"/>
          <w:iCs/>
          <w:sz w:val="20"/>
          <w:szCs w:val="20"/>
        </w:rPr>
        <w:t>«Времена года».</w:t>
      </w:r>
      <w:r w:rsidRPr="00166D46">
        <w:rPr>
          <w:rFonts w:ascii="Times New Roman" w:hAnsi="Times New Roman"/>
          <w:sz w:val="20"/>
          <w:szCs w:val="20"/>
        </w:rPr>
        <w:t xml:space="preserve"> П. Чай</w:t>
      </w:r>
      <w:r w:rsidRPr="00166D46">
        <w:rPr>
          <w:rFonts w:ascii="Times New Roman" w:hAnsi="Times New Roman"/>
          <w:sz w:val="20"/>
          <w:szCs w:val="20"/>
        </w:rPr>
        <w:softHyphen/>
        <w:t>ковский.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«Пастораль»</w:t>
      </w:r>
      <w:r w:rsidRPr="00166D46">
        <w:rPr>
          <w:rFonts w:ascii="Times New Roman" w:hAnsi="Times New Roman"/>
          <w:sz w:val="20"/>
          <w:szCs w:val="20"/>
        </w:rPr>
        <w:t xml:space="preserve"> из </w:t>
      </w:r>
      <w:r w:rsidRPr="00166D46">
        <w:rPr>
          <w:rFonts w:ascii="Times New Roman" w:hAnsi="Times New Roman"/>
          <w:iCs/>
          <w:sz w:val="20"/>
          <w:szCs w:val="20"/>
        </w:rPr>
        <w:t>Музыкальных иллюстраций к повести А. Пуш</w:t>
      </w:r>
      <w:r w:rsidRPr="00166D46">
        <w:rPr>
          <w:rFonts w:ascii="Times New Roman" w:hAnsi="Times New Roman"/>
          <w:iCs/>
          <w:sz w:val="20"/>
          <w:szCs w:val="20"/>
        </w:rPr>
        <w:softHyphen/>
        <w:t>кина «Метель».</w:t>
      </w:r>
      <w:r w:rsidRPr="00166D46">
        <w:rPr>
          <w:rFonts w:ascii="Times New Roman" w:hAnsi="Times New Roman"/>
          <w:sz w:val="20"/>
          <w:szCs w:val="20"/>
        </w:rPr>
        <w:t xml:space="preserve"> Г. Свиридов.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«Зимнее утро» из «Детского альбома».</w:t>
      </w:r>
      <w:r w:rsidRPr="00166D46">
        <w:rPr>
          <w:rFonts w:ascii="Times New Roman" w:hAnsi="Times New Roman"/>
          <w:sz w:val="20"/>
          <w:szCs w:val="20"/>
        </w:rPr>
        <w:t xml:space="preserve"> П. Чайковский.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«У камелька» (Январь)</w:t>
      </w:r>
      <w:r w:rsidRPr="00166D46">
        <w:rPr>
          <w:rFonts w:ascii="Times New Roman" w:hAnsi="Times New Roman"/>
          <w:sz w:val="20"/>
          <w:szCs w:val="20"/>
        </w:rPr>
        <w:t xml:space="preserve"> из цикла </w:t>
      </w:r>
      <w:r w:rsidRPr="00166D46">
        <w:rPr>
          <w:rFonts w:ascii="Times New Roman" w:hAnsi="Times New Roman"/>
          <w:iCs/>
          <w:sz w:val="20"/>
          <w:szCs w:val="20"/>
        </w:rPr>
        <w:t>«Времена года».</w:t>
      </w:r>
      <w:r w:rsidRPr="00166D46">
        <w:rPr>
          <w:rFonts w:ascii="Times New Roman" w:hAnsi="Times New Roman"/>
          <w:sz w:val="20"/>
          <w:szCs w:val="20"/>
        </w:rPr>
        <w:t xml:space="preserve"> П. Чайков</w:t>
      </w:r>
      <w:r w:rsidRPr="00166D46">
        <w:rPr>
          <w:rFonts w:ascii="Times New Roman" w:hAnsi="Times New Roman"/>
          <w:sz w:val="20"/>
          <w:szCs w:val="20"/>
        </w:rPr>
        <w:softHyphen/>
        <w:t>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Русские народные песни: </w:t>
      </w:r>
      <w:r w:rsidRPr="00166D46">
        <w:rPr>
          <w:rFonts w:ascii="Times New Roman" w:hAnsi="Times New Roman"/>
          <w:iCs/>
          <w:sz w:val="20"/>
          <w:szCs w:val="20"/>
        </w:rPr>
        <w:t>«Сквозь волнистые туманы», «Зим</w:t>
      </w:r>
      <w:r w:rsidRPr="00166D46">
        <w:rPr>
          <w:rFonts w:ascii="Times New Roman" w:hAnsi="Times New Roman"/>
          <w:iCs/>
          <w:sz w:val="20"/>
          <w:szCs w:val="20"/>
        </w:rPr>
        <w:softHyphen/>
        <w:t>ний вечер»; «Зимняя дорога».</w:t>
      </w:r>
      <w:r w:rsidRPr="00166D46">
        <w:rPr>
          <w:rFonts w:ascii="Times New Roman" w:hAnsi="Times New Roman"/>
          <w:sz w:val="20"/>
          <w:szCs w:val="20"/>
        </w:rPr>
        <w:t xml:space="preserve"> В. Шебалин, стихи А. Пушкина; </w:t>
      </w:r>
      <w:r w:rsidRPr="00166D46">
        <w:rPr>
          <w:rFonts w:ascii="Times New Roman" w:hAnsi="Times New Roman"/>
          <w:iCs/>
          <w:sz w:val="20"/>
          <w:szCs w:val="20"/>
        </w:rPr>
        <w:t>«Зим</w:t>
      </w:r>
      <w:r w:rsidRPr="00166D46">
        <w:rPr>
          <w:rFonts w:ascii="Times New Roman" w:hAnsi="Times New Roman"/>
          <w:iCs/>
          <w:sz w:val="20"/>
          <w:szCs w:val="20"/>
        </w:rPr>
        <w:softHyphen/>
        <w:t>няя дорога».</w:t>
      </w:r>
      <w:r w:rsidRPr="00166D46">
        <w:rPr>
          <w:rFonts w:ascii="Times New Roman" w:hAnsi="Times New Roman"/>
          <w:sz w:val="20"/>
          <w:szCs w:val="20"/>
        </w:rPr>
        <w:t xml:space="preserve"> Ц. Кюи, стихи А. Пушкина; </w:t>
      </w:r>
      <w:r w:rsidRPr="00166D46">
        <w:rPr>
          <w:rFonts w:ascii="Times New Roman" w:hAnsi="Times New Roman"/>
          <w:iCs/>
          <w:sz w:val="20"/>
          <w:szCs w:val="20"/>
        </w:rPr>
        <w:t>«Зимний вечер».</w:t>
      </w:r>
      <w:r w:rsidRPr="00166D46">
        <w:rPr>
          <w:rFonts w:ascii="Times New Roman" w:hAnsi="Times New Roman"/>
          <w:sz w:val="20"/>
          <w:szCs w:val="20"/>
        </w:rPr>
        <w:t xml:space="preserve"> М. Яков</w:t>
      </w:r>
      <w:r w:rsidRPr="00166D46">
        <w:rPr>
          <w:rFonts w:ascii="Times New Roman" w:hAnsi="Times New Roman"/>
          <w:sz w:val="20"/>
          <w:szCs w:val="20"/>
        </w:rPr>
        <w:softHyphen/>
        <w:t>лев, стихи А. Пушкина.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«Три чуда»,</w:t>
      </w:r>
      <w:r w:rsidRPr="00166D46">
        <w:rPr>
          <w:rFonts w:ascii="Times New Roman" w:hAnsi="Times New Roman"/>
          <w:sz w:val="20"/>
          <w:szCs w:val="20"/>
        </w:rPr>
        <w:t xml:space="preserve"> вступление ко II действию оперы </w:t>
      </w:r>
      <w:r w:rsidRPr="00166D46">
        <w:rPr>
          <w:rFonts w:ascii="Times New Roman" w:hAnsi="Times New Roman"/>
          <w:iCs/>
          <w:sz w:val="20"/>
          <w:szCs w:val="20"/>
        </w:rPr>
        <w:t>«Сказка о царе Салтане».</w:t>
      </w:r>
      <w:r w:rsidRPr="00166D46">
        <w:rPr>
          <w:rFonts w:ascii="Times New Roman" w:hAnsi="Times New Roman"/>
          <w:sz w:val="20"/>
          <w:szCs w:val="20"/>
        </w:rPr>
        <w:t xml:space="preserve"> Н. Римский-Корсаков.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«Девицы, красавицы», «Уж как по мосту, мосточку», хоры</w:t>
      </w:r>
      <w:r w:rsidRPr="00166D46">
        <w:rPr>
          <w:rFonts w:ascii="Times New Roman" w:hAnsi="Times New Roman"/>
          <w:sz w:val="20"/>
          <w:szCs w:val="20"/>
        </w:rPr>
        <w:t xml:space="preserve"> из оперы </w:t>
      </w:r>
      <w:r w:rsidRPr="00166D46">
        <w:rPr>
          <w:rFonts w:ascii="Times New Roman" w:hAnsi="Times New Roman"/>
          <w:iCs/>
          <w:sz w:val="20"/>
          <w:szCs w:val="20"/>
        </w:rPr>
        <w:t>«Евгений Онегин».</w:t>
      </w:r>
      <w:r w:rsidRPr="00166D46">
        <w:rPr>
          <w:rFonts w:ascii="Times New Roman" w:hAnsi="Times New Roman"/>
          <w:sz w:val="20"/>
          <w:szCs w:val="20"/>
        </w:rPr>
        <w:t xml:space="preserve"> П. Чайковский.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Вступление</w:t>
      </w:r>
      <w:r w:rsidRPr="00166D46">
        <w:rPr>
          <w:rFonts w:ascii="Times New Roman" w:hAnsi="Times New Roman"/>
          <w:sz w:val="20"/>
          <w:szCs w:val="20"/>
        </w:rPr>
        <w:t xml:space="preserve"> и </w:t>
      </w:r>
      <w:r w:rsidRPr="00166D46">
        <w:rPr>
          <w:rFonts w:ascii="Times New Roman" w:hAnsi="Times New Roman"/>
          <w:iCs/>
          <w:sz w:val="20"/>
          <w:szCs w:val="20"/>
        </w:rPr>
        <w:t>«Великий колокольный звон»</w:t>
      </w:r>
      <w:r w:rsidRPr="00166D46">
        <w:rPr>
          <w:rFonts w:ascii="Times New Roman" w:hAnsi="Times New Roman"/>
          <w:bCs/>
          <w:sz w:val="20"/>
          <w:szCs w:val="20"/>
        </w:rPr>
        <w:t xml:space="preserve"> из</w:t>
      </w:r>
      <w:r w:rsidRPr="00166D46">
        <w:rPr>
          <w:rFonts w:ascii="Times New Roman" w:hAnsi="Times New Roman"/>
          <w:sz w:val="20"/>
          <w:szCs w:val="20"/>
        </w:rPr>
        <w:t xml:space="preserve"> оперы </w:t>
      </w:r>
      <w:r w:rsidRPr="00166D46">
        <w:rPr>
          <w:rFonts w:ascii="Times New Roman" w:hAnsi="Times New Roman"/>
          <w:iCs/>
          <w:sz w:val="20"/>
          <w:szCs w:val="20"/>
        </w:rPr>
        <w:t>«Борис Годунов».</w:t>
      </w:r>
      <w:r w:rsidRPr="00166D46">
        <w:rPr>
          <w:rFonts w:ascii="Times New Roman" w:hAnsi="Times New Roman"/>
          <w:sz w:val="20"/>
          <w:szCs w:val="20"/>
        </w:rPr>
        <w:t xml:space="preserve"> М. Мусоргский.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«Венецианская ночь».</w:t>
      </w:r>
      <w:r w:rsidRPr="00166D46">
        <w:rPr>
          <w:rFonts w:ascii="Times New Roman" w:hAnsi="Times New Roman"/>
          <w:sz w:val="20"/>
          <w:szCs w:val="20"/>
        </w:rPr>
        <w:t xml:space="preserve"> М. Глинка, слова И. Козлова.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«Земле Русская»,</w:t>
      </w:r>
      <w:r w:rsidRPr="00166D46">
        <w:rPr>
          <w:rFonts w:ascii="Times New Roman" w:hAnsi="Times New Roman"/>
          <w:sz w:val="20"/>
          <w:szCs w:val="20"/>
        </w:rPr>
        <w:t xml:space="preserve"> стихира. </w:t>
      </w:r>
      <w:r w:rsidRPr="00166D46">
        <w:rPr>
          <w:rFonts w:ascii="Times New Roman" w:hAnsi="Times New Roman"/>
          <w:iCs/>
          <w:sz w:val="20"/>
          <w:szCs w:val="20"/>
        </w:rPr>
        <w:t>«Былина об Илье Муромце»,</w:t>
      </w:r>
      <w:r w:rsidRPr="00166D46">
        <w:rPr>
          <w:rFonts w:ascii="Times New Roman" w:hAnsi="Times New Roman"/>
          <w:sz w:val="20"/>
          <w:szCs w:val="20"/>
        </w:rPr>
        <w:t xml:space="preserve"> былинный напев сказителей Рябининых.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Симфония № 2 («Богатырская»),</w:t>
      </w:r>
      <w:r w:rsidRPr="00166D46">
        <w:rPr>
          <w:rFonts w:ascii="Times New Roman" w:hAnsi="Times New Roman"/>
          <w:sz w:val="20"/>
          <w:szCs w:val="20"/>
        </w:rPr>
        <w:t xml:space="preserve"> фрагмент 1-й части. А. Боро</w:t>
      </w:r>
      <w:r w:rsidRPr="00166D46">
        <w:rPr>
          <w:rFonts w:ascii="Times New Roman" w:hAnsi="Times New Roman"/>
          <w:sz w:val="20"/>
          <w:szCs w:val="20"/>
        </w:rPr>
        <w:softHyphen/>
        <w:t>дин.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«Богатырские ворота»</w:t>
      </w:r>
      <w:r w:rsidRPr="00166D46">
        <w:rPr>
          <w:rFonts w:ascii="Times New Roman" w:hAnsi="Times New Roman"/>
          <w:sz w:val="20"/>
          <w:szCs w:val="20"/>
        </w:rPr>
        <w:t xml:space="preserve"> из сюиты </w:t>
      </w:r>
      <w:r w:rsidRPr="00166D46">
        <w:rPr>
          <w:rFonts w:ascii="Times New Roman" w:hAnsi="Times New Roman"/>
          <w:iCs/>
          <w:sz w:val="20"/>
          <w:szCs w:val="20"/>
        </w:rPr>
        <w:t>«Картинки с выставки».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М. Мусоргский.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Величание святым Кириллу и Мефодию, обиходный распев. </w:t>
      </w:r>
      <w:r w:rsidRPr="00166D46">
        <w:rPr>
          <w:rFonts w:ascii="Times New Roman" w:hAnsi="Times New Roman"/>
          <w:bCs/>
          <w:sz w:val="20"/>
          <w:szCs w:val="20"/>
        </w:rPr>
        <w:t>Гимн</w:t>
      </w:r>
      <w:r w:rsidRPr="00166D46">
        <w:rPr>
          <w:rFonts w:ascii="Times New Roman" w:hAnsi="Times New Roman"/>
          <w:sz w:val="20"/>
          <w:szCs w:val="20"/>
        </w:rPr>
        <w:t xml:space="preserve"> Кириллу и Мефодию.</w:t>
      </w:r>
      <w:r w:rsidRPr="00166D46">
        <w:rPr>
          <w:rFonts w:ascii="Times New Roman" w:hAnsi="Times New Roman"/>
          <w:bCs/>
          <w:sz w:val="20"/>
          <w:szCs w:val="20"/>
        </w:rPr>
        <w:t xml:space="preserve"> П. Пипков,</w:t>
      </w:r>
      <w:r w:rsidRPr="00166D46">
        <w:rPr>
          <w:rFonts w:ascii="Times New Roman" w:hAnsi="Times New Roman"/>
          <w:sz w:val="20"/>
          <w:szCs w:val="20"/>
        </w:rPr>
        <w:t xml:space="preserve"> слова С. Михайловски.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>Величание князю Владимиру и княгине Ольге.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«Баллада о князе Владимире»,</w:t>
      </w:r>
      <w:r w:rsidRPr="00166D46">
        <w:rPr>
          <w:rFonts w:ascii="Times New Roman" w:hAnsi="Times New Roman"/>
          <w:sz w:val="20"/>
          <w:szCs w:val="20"/>
        </w:rPr>
        <w:t xml:space="preserve"> слова А. Толстого.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Тропарь</w:t>
      </w:r>
      <w:r w:rsidRPr="00166D46">
        <w:rPr>
          <w:rFonts w:ascii="Times New Roman" w:hAnsi="Times New Roman"/>
          <w:sz w:val="20"/>
          <w:szCs w:val="20"/>
        </w:rPr>
        <w:t xml:space="preserve"> праздника Пасхи.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«Ангел вопияше»,</w:t>
      </w:r>
      <w:r w:rsidRPr="00166D46">
        <w:rPr>
          <w:rFonts w:ascii="Times New Roman" w:hAnsi="Times New Roman"/>
          <w:sz w:val="20"/>
          <w:szCs w:val="20"/>
        </w:rPr>
        <w:t xml:space="preserve"> молитва. П. Чесноков.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«Богородице Дево, радуйся»</w:t>
      </w:r>
      <w:r w:rsidRPr="00166D46">
        <w:rPr>
          <w:rFonts w:ascii="Times New Roman" w:hAnsi="Times New Roman"/>
          <w:sz w:val="20"/>
          <w:szCs w:val="20"/>
        </w:rPr>
        <w:t xml:space="preserve"> № 6 из </w:t>
      </w:r>
      <w:r w:rsidRPr="00166D46">
        <w:rPr>
          <w:rFonts w:ascii="Times New Roman" w:hAnsi="Times New Roman"/>
          <w:iCs/>
          <w:sz w:val="20"/>
          <w:szCs w:val="20"/>
        </w:rPr>
        <w:t>«Всенощной».</w:t>
      </w:r>
      <w:r w:rsidRPr="00166D46">
        <w:rPr>
          <w:rFonts w:ascii="Times New Roman" w:hAnsi="Times New Roman"/>
          <w:sz w:val="20"/>
          <w:szCs w:val="20"/>
        </w:rPr>
        <w:t xml:space="preserve"> С. Рахмани</w:t>
      </w:r>
      <w:r w:rsidRPr="00166D46">
        <w:rPr>
          <w:rFonts w:ascii="Times New Roman" w:hAnsi="Times New Roman"/>
          <w:sz w:val="20"/>
          <w:szCs w:val="20"/>
        </w:rPr>
        <w:softHyphen/>
        <w:t>нов.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«Не шум шумит»,</w:t>
      </w:r>
      <w:r w:rsidRPr="00166D46">
        <w:rPr>
          <w:rFonts w:ascii="Times New Roman" w:hAnsi="Times New Roman"/>
          <w:sz w:val="20"/>
          <w:szCs w:val="20"/>
        </w:rPr>
        <w:t xml:space="preserve"> русская народная песня.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«Светлый праздник»,</w:t>
      </w:r>
      <w:r w:rsidRPr="00166D46">
        <w:rPr>
          <w:rFonts w:ascii="Times New Roman" w:hAnsi="Times New Roman"/>
          <w:sz w:val="20"/>
          <w:szCs w:val="20"/>
        </w:rPr>
        <w:t xml:space="preserve"> фрагмент финала </w:t>
      </w:r>
      <w:r w:rsidRPr="00166D46">
        <w:rPr>
          <w:rFonts w:ascii="Times New Roman" w:hAnsi="Times New Roman"/>
          <w:iCs/>
          <w:sz w:val="20"/>
          <w:szCs w:val="20"/>
        </w:rPr>
        <w:t>Сюиты-фантазии</w:t>
      </w:r>
      <w:r w:rsidRPr="00166D46">
        <w:rPr>
          <w:rFonts w:ascii="Times New Roman" w:hAnsi="Times New Roman"/>
          <w:bCs/>
          <w:iCs/>
          <w:sz w:val="20"/>
          <w:szCs w:val="20"/>
        </w:rPr>
        <w:t xml:space="preserve"> для </w:t>
      </w:r>
      <w:r w:rsidRPr="00166D46">
        <w:rPr>
          <w:rFonts w:ascii="Times New Roman" w:hAnsi="Times New Roman"/>
          <w:iCs/>
          <w:sz w:val="20"/>
          <w:szCs w:val="20"/>
        </w:rPr>
        <w:t>двух фортепиано.</w:t>
      </w:r>
      <w:r w:rsidRPr="00166D46">
        <w:rPr>
          <w:rFonts w:ascii="Times New Roman" w:hAnsi="Times New Roman"/>
          <w:sz w:val="20"/>
          <w:szCs w:val="20"/>
        </w:rPr>
        <w:t xml:space="preserve"> С. Рахманинов.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Народные песни: </w:t>
      </w:r>
      <w:r w:rsidRPr="00166D46">
        <w:rPr>
          <w:rFonts w:ascii="Times New Roman" w:hAnsi="Times New Roman"/>
          <w:iCs/>
          <w:sz w:val="20"/>
          <w:szCs w:val="20"/>
        </w:rPr>
        <w:t>«Он ты, речка, реченька», «Бульба»,</w:t>
      </w:r>
      <w:r w:rsidRPr="00166D46">
        <w:rPr>
          <w:rFonts w:ascii="Times New Roman" w:hAnsi="Times New Roman"/>
          <w:sz w:val="20"/>
          <w:szCs w:val="20"/>
        </w:rPr>
        <w:t xml:space="preserve"> белорус</w:t>
      </w:r>
      <w:r w:rsidRPr="00166D46">
        <w:rPr>
          <w:rFonts w:ascii="Times New Roman" w:hAnsi="Times New Roman"/>
          <w:sz w:val="20"/>
          <w:szCs w:val="20"/>
        </w:rPr>
        <w:softHyphen/>
        <w:t>ские;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«Солнце, в дом войди», «Светлячок»,</w:t>
      </w:r>
      <w:r w:rsidRPr="00166D46">
        <w:rPr>
          <w:rFonts w:ascii="Times New Roman" w:hAnsi="Times New Roman"/>
          <w:sz w:val="20"/>
          <w:szCs w:val="20"/>
        </w:rPr>
        <w:t xml:space="preserve"> грузинские; </w:t>
      </w:r>
      <w:r w:rsidRPr="00166D46">
        <w:rPr>
          <w:rFonts w:ascii="Times New Roman" w:hAnsi="Times New Roman"/>
          <w:iCs/>
          <w:sz w:val="20"/>
          <w:szCs w:val="20"/>
        </w:rPr>
        <w:t>«Аисты»,</w:t>
      </w:r>
      <w:r w:rsidRPr="00166D46">
        <w:rPr>
          <w:rFonts w:ascii="Times New Roman" w:hAnsi="Times New Roman"/>
          <w:sz w:val="20"/>
          <w:szCs w:val="20"/>
        </w:rPr>
        <w:t xml:space="preserve"> уз</w:t>
      </w:r>
      <w:r w:rsidRPr="00166D46">
        <w:rPr>
          <w:rFonts w:ascii="Times New Roman" w:hAnsi="Times New Roman"/>
          <w:sz w:val="20"/>
          <w:szCs w:val="20"/>
        </w:rPr>
        <w:softHyphen/>
        <w:t>бекская;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«Солнышко вставало»,</w:t>
      </w:r>
      <w:r w:rsidRPr="00166D46">
        <w:rPr>
          <w:rFonts w:ascii="Times New Roman" w:hAnsi="Times New Roman"/>
          <w:sz w:val="20"/>
          <w:szCs w:val="20"/>
        </w:rPr>
        <w:t xml:space="preserve"> литовская; </w:t>
      </w:r>
      <w:r w:rsidRPr="00166D46">
        <w:rPr>
          <w:rFonts w:ascii="Times New Roman" w:hAnsi="Times New Roman"/>
          <w:iCs/>
          <w:sz w:val="20"/>
          <w:szCs w:val="20"/>
        </w:rPr>
        <w:t>«Сияв мужик просо»,</w:t>
      </w:r>
      <w:r w:rsidRPr="00166D46">
        <w:rPr>
          <w:rFonts w:ascii="Times New Roman" w:hAnsi="Times New Roman"/>
          <w:sz w:val="20"/>
          <w:szCs w:val="20"/>
        </w:rPr>
        <w:t xml:space="preserve"> украин</w:t>
      </w:r>
      <w:r w:rsidRPr="00166D46">
        <w:rPr>
          <w:rFonts w:ascii="Times New Roman" w:hAnsi="Times New Roman"/>
          <w:sz w:val="20"/>
          <w:szCs w:val="20"/>
        </w:rPr>
        <w:softHyphen/>
        <w:t>ская;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«Колыбельная»,</w:t>
      </w:r>
      <w:r w:rsidRPr="00166D46">
        <w:rPr>
          <w:rFonts w:ascii="Times New Roman" w:hAnsi="Times New Roman"/>
          <w:sz w:val="20"/>
          <w:szCs w:val="20"/>
        </w:rPr>
        <w:t xml:space="preserve"> английская; </w:t>
      </w:r>
      <w:r w:rsidRPr="00166D46">
        <w:rPr>
          <w:rFonts w:ascii="Times New Roman" w:hAnsi="Times New Roman"/>
          <w:iCs/>
          <w:sz w:val="20"/>
          <w:szCs w:val="20"/>
        </w:rPr>
        <w:t>«Колыбельная»,</w:t>
      </w:r>
      <w:r w:rsidRPr="00166D46">
        <w:rPr>
          <w:rFonts w:ascii="Times New Roman" w:hAnsi="Times New Roman"/>
          <w:sz w:val="20"/>
          <w:szCs w:val="20"/>
        </w:rPr>
        <w:t xml:space="preserve"> неаполитан</w:t>
      </w:r>
      <w:r w:rsidRPr="00166D46">
        <w:rPr>
          <w:rFonts w:ascii="Times New Roman" w:hAnsi="Times New Roman"/>
          <w:sz w:val="20"/>
          <w:szCs w:val="20"/>
        </w:rPr>
        <w:softHyphen/>
        <w:t>ская;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«Санта Лючия»,</w:t>
      </w:r>
      <w:r w:rsidRPr="00166D46">
        <w:rPr>
          <w:rFonts w:ascii="Times New Roman" w:hAnsi="Times New Roman"/>
          <w:sz w:val="20"/>
          <w:szCs w:val="20"/>
        </w:rPr>
        <w:t xml:space="preserve"> итальянская; </w:t>
      </w:r>
      <w:r w:rsidRPr="00166D46">
        <w:rPr>
          <w:rFonts w:ascii="Times New Roman" w:hAnsi="Times New Roman"/>
          <w:iCs/>
          <w:sz w:val="20"/>
          <w:szCs w:val="20"/>
        </w:rPr>
        <w:t>«Вишня»,</w:t>
      </w:r>
      <w:r w:rsidRPr="00166D46">
        <w:rPr>
          <w:rFonts w:ascii="Times New Roman" w:hAnsi="Times New Roman"/>
          <w:sz w:val="20"/>
          <w:szCs w:val="20"/>
        </w:rPr>
        <w:t xml:space="preserve"> японская и др.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Концерт № 1 для фортепиано с оркестром,</w:t>
      </w:r>
      <w:r w:rsidRPr="00166D46">
        <w:rPr>
          <w:rFonts w:ascii="Times New Roman" w:hAnsi="Times New Roman"/>
          <w:sz w:val="20"/>
          <w:szCs w:val="20"/>
        </w:rPr>
        <w:t xml:space="preserve"> фрагмент 3-й час</w:t>
      </w:r>
      <w:r w:rsidRPr="00166D46">
        <w:rPr>
          <w:rFonts w:ascii="Times New Roman" w:hAnsi="Times New Roman"/>
          <w:sz w:val="20"/>
          <w:szCs w:val="20"/>
        </w:rPr>
        <w:softHyphen/>
        <w:t>ти. П. Чайковский.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«Камаринская», «Мужик на гармонике играет».</w:t>
      </w:r>
      <w:r w:rsidRPr="00166D46">
        <w:rPr>
          <w:rFonts w:ascii="Times New Roman" w:hAnsi="Times New Roman"/>
          <w:sz w:val="20"/>
          <w:szCs w:val="20"/>
        </w:rPr>
        <w:t xml:space="preserve"> П. Чайков</w:t>
      </w:r>
      <w:r w:rsidRPr="00166D46">
        <w:rPr>
          <w:rFonts w:ascii="Times New Roman" w:hAnsi="Times New Roman"/>
          <w:sz w:val="20"/>
          <w:szCs w:val="20"/>
        </w:rPr>
        <w:softHyphen/>
        <w:t>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«Ты воспой, жавороночек»</w:t>
      </w:r>
      <w:r w:rsidRPr="00166D46">
        <w:rPr>
          <w:rFonts w:ascii="Times New Roman" w:hAnsi="Times New Roman"/>
          <w:sz w:val="20"/>
          <w:szCs w:val="20"/>
        </w:rPr>
        <w:t xml:space="preserve"> из кантаты </w:t>
      </w:r>
      <w:r w:rsidRPr="00166D46">
        <w:rPr>
          <w:rFonts w:ascii="Times New Roman" w:hAnsi="Times New Roman"/>
          <w:iCs/>
          <w:sz w:val="20"/>
          <w:szCs w:val="20"/>
        </w:rPr>
        <w:t>«Курские песни».</w:t>
      </w:r>
      <w:r w:rsidRPr="00166D46">
        <w:rPr>
          <w:rFonts w:ascii="Times New Roman" w:hAnsi="Times New Roman"/>
          <w:sz w:val="20"/>
          <w:szCs w:val="20"/>
        </w:rPr>
        <w:t xml:space="preserve"> Г. Сви</w:t>
      </w:r>
      <w:r w:rsidRPr="00166D46">
        <w:rPr>
          <w:rFonts w:ascii="Times New Roman" w:hAnsi="Times New Roman"/>
          <w:sz w:val="20"/>
          <w:szCs w:val="20"/>
        </w:rPr>
        <w:softHyphen/>
        <w:t>ридов.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«Светит месяц»,</w:t>
      </w:r>
      <w:r w:rsidRPr="00166D46">
        <w:rPr>
          <w:rFonts w:ascii="Times New Roman" w:hAnsi="Times New Roman"/>
          <w:sz w:val="20"/>
          <w:szCs w:val="20"/>
        </w:rPr>
        <w:t xml:space="preserve"> русская народная песня-пляска.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«Пляска скоморохов» из</w:t>
      </w:r>
      <w:r w:rsidRPr="00166D46">
        <w:rPr>
          <w:rFonts w:ascii="Times New Roman" w:hAnsi="Times New Roman"/>
          <w:sz w:val="20"/>
          <w:szCs w:val="20"/>
        </w:rPr>
        <w:t xml:space="preserve"> оперы </w:t>
      </w:r>
      <w:r w:rsidRPr="00166D46">
        <w:rPr>
          <w:rFonts w:ascii="Times New Roman" w:hAnsi="Times New Roman"/>
          <w:iCs/>
          <w:sz w:val="20"/>
          <w:szCs w:val="20"/>
        </w:rPr>
        <w:t>«Снегурочка».</w:t>
      </w:r>
      <w:r w:rsidRPr="00166D46">
        <w:rPr>
          <w:rFonts w:ascii="Times New Roman" w:hAnsi="Times New Roman"/>
          <w:bCs/>
          <w:sz w:val="20"/>
          <w:szCs w:val="20"/>
        </w:rPr>
        <w:t xml:space="preserve"> Н. Римский-Кор</w:t>
      </w:r>
      <w:r w:rsidRPr="00166D46">
        <w:rPr>
          <w:rFonts w:ascii="Times New Roman" w:hAnsi="Times New Roman"/>
          <w:sz w:val="20"/>
          <w:szCs w:val="20"/>
        </w:rPr>
        <w:t>саков.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Троицкие песни.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«Музыкант-чародей»,</w:t>
      </w:r>
      <w:r w:rsidRPr="00166D46">
        <w:rPr>
          <w:rFonts w:ascii="Times New Roman" w:hAnsi="Times New Roman"/>
          <w:sz w:val="20"/>
          <w:szCs w:val="20"/>
        </w:rPr>
        <w:t xml:space="preserve"> белорусская сказка.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«Иван Сусанин»,</w:t>
      </w:r>
      <w:r w:rsidRPr="00166D46">
        <w:rPr>
          <w:rFonts w:ascii="Times New Roman" w:hAnsi="Times New Roman"/>
          <w:sz w:val="20"/>
          <w:szCs w:val="20"/>
        </w:rPr>
        <w:t xml:space="preserve"> фрагменты из оперы: интродукция; танцы </w:t>
      </w:r>
      <w:r w:rsidRPr="00166D46">
        <w:rPr>
          <w:rFonts w:ascii="Times New Roman" w:hAnsi="Times New Roman"/>
          <w:bCs/>
          <w:sz w:val="20"/>
          <w:szCs w:val="20"/>
        </w:rPr>
        <w:t>из</w:t>
      </w:r>
      <w:r w:rsidRPr="00166D46">
        <w:rPr>
          <w:rFonts w:ascii="Times New Roman" w:hAnsi="Times New Roman"/>
          <w:sz w:val="20"/>
          <w:szCs w:val="20"/>
        </w:rPr>
        <w:t xml:space="preserve"> II действия; сцена и хор из III действия; сцена из IV действия. М.Глинка.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Песня Марфы («Исходила младешенъка»)</w:t>
      </w:r>
      <w:r w:rsidRPr="00166D46">
        <w:rPr>
          <w:rFonts w:ascii="Times New Roman" w:hAnsi="Times New Roman"/>
          <w:sz w:val="20"/>
          <w:szCs w:val="20"/>
        </w:rPr>
        <w:t xml:space="preserve"> из оперы </w:t>
      </w:r>
      <w:r w:rsidRPr="00166D46">
        <w:rPr>
          <w:rFonts w:ascii="Times New Roman" w:hAnsi="Times New Roman"/>
          <w:iCs/>
          <w:sz w:val="20"/>
          <w:szCs w:val="20"/>
        </w:rPr>
        <w:t>«Хованщи</w:t>
      </w:r>
      <w:r w:rsidRPr="00166D46">
        <w:rPr>
          <w:rFonts w:ascii="Times New Roman" w:hAnsi="Times New Roman"/>
          <w:iCs/>
          <w:sz w:val="20"/>
          <w:szCs w:val="20"/>
        </w:rPr>
        <w:softHyphen/>
        <w:t>на».</w:t>
      </w:r>
      <w:r w:rsidRPr="00166D46">
        <w:rPr>
          <w:rFonts w:ascii="Times New Roman" w:hAnsi="Times New Roman"/>
          <w:sz w:val="20"/>
          <w:szCs w:val="20"/>
        </w:rPr>
        <w:t xml:space="preserve"> М. Мусоргский.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«Пляска персидок»</w:t>
      </w:r>
      <w:r w:rsidRPr="00166D46">
        <w:rPr>
          <w:rFonts w:ascii="Times New Roman" w:hAnsi="Times New Roman"/>
          <w:sz w:val="20"/>
          <w:szCs w:val="20"/>
        </w:rPr>
        <w:t xml:space="preserve"> из оперы </w:t>
      </w:r>
      <w:r w:rsidRPr="00166D46">
        <w:rPr>
          <w:rFonts w:ascii="Times New Roman" w:hAnsi="Times New Roman"/>
          <w:iCs/>
          <w:sz w:val="20"/>
          <w:szCs w:val="20"/>
        </w:rPr>
        <w:t>«Хованщина».</w:t>
      </w:r>
      <w:r w:rsidRPr="00166D46">
        <w:rPr>
          <w:rFonts w:ascii="Times New Roman" w:hAnsi="Times New Roman"/>
          <w:sz w:val="20"/>
          <w:szCs w:val="20"/>
        </w:rPr>
        <w:t xml:space="preserve"> М. Мусорг</w:t>
      </w:r>
      <w:r w:rsidRPr="00166D46">
        <w:rPr>
          <w:rFonts w:ascii="Times New Roman" w:hAnsi="Times New Roman"/>
          <w:sz w:val="20"/>
          <w:szCs w:val="20"/>
        </w:rPr>
        <w:softHyphen/>
        <w:t>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«Персидский хор»</w:t>
      </w:r>
      <w:r w:rsidRPr="00166D46">
        <w:rPr>
          <w:rFonts w:ascii="Times New Roman" w:hAnsi="Times New Roman"/>
          <w:sz w:val="20"/>
          <w:szCs w:val="20"/>
        </w:rPr>
        <w:t xml:space="preserve"> из оперы </w:t>
      </w:r>
      <w:r w:rsidRPr="00166D46">
        <w:rPr>
          <w:rFonts w:ascii="Times New Roman" w:hAnsi="Times New Roman"/>
          <w:iCs/>
          <w:sz w:val="20"/>
          <w:szCs w:val="20"/>
        </w:rPr>
        <w:t>«Руслан и Людмила».</w:t>
      </w:r>
      <w:r w:rsidRPr="00166D46">
        <w:rPr>
          <w:rFonts w:ascii="Times New Roman" w:hAnsi="Times New Roman"/>
          <w:sz w:val="20"/>
          <w:szCs w:val="20"/>
        </w:rPr>
        <w:t xml:space="preserve"> М. Глинка. </w:t>
      </w:r>
      <w:r w:rsidRPr="00166D46">
        <w:rPr>
          <w:rFonts w:ascii="Times New Roman" w:hAnsi="Times New Roman"/>
          <w:iCs/>
          <w:sz w:val="20"/>
          <w:szCs w:val="20"/>
        </w:rPr>
        <w:t>«Колыбельная»</w:t>
      </w:r>
      <w:r w:rsidRPr="00166D46">
        <w:rPr>
          <w:rFonts w:ascii="Times New Roman" w:hAnsi="Times New Roman"/>
          <w:sz w:val="20"/>
          <w:szCs w:val="20"/>
        </w:rPr>
        <w:t xml:space="preserve"> и </w:t>
      </w:r>
      <w:r w:rsidRPr="00166D46">
        <w:rPr>
          <w:rFonts w:ascii="Times New Roman" w:hAnsi="Times New Roman"/>
          <w:iCs/>
          <w:sz w:val="20"/>
          <w:szCs w:val="20"/>
        </w:rPr>
        <w:t>«Танец с саблями»</w:t>
      </w:r>
      <w:r w:rsidRPr="00166D46">
        <w:rPr>
          <w:rFonts w:ascii="Times New Roman" w:hAnsi="Times New Roman"/>
          <w:sz w:val="20"/>
          <w:szCs w:val="20"/>
        </w:rPr>
        <w:t xml:space="preserve"> из балета </w:t>
      </w:r>
      <w:r w:rsidRPr="00166D46">
        <w:rPr>
          <w:rFonts w:ascii="Times New Roman" w:hAnsi="Times New Roman"/>
          <w:iCs/>
          <w:sz w:val="20"/>
          <w:szCs w:val="20"/>
        </w:rPr>
        <w:t>«Гаянэ».</w:t>
      </w:r>
      <w:r w:rsidRPr="00166D46">
        <w:rPr>
          <w:rFonts w:ascii="Times New Roman" w:hAnsi="Times New Roman"/>
          <w:sz w:val="20"/>
          <w:szCs w:val="20"/>
        </w:rPr>
        <w:t xml:space="preserve"> А. Хача</w:t>
      </w:r>
      <w:r w:rsidRPr="00166D46">
        <w:rPr>
          <w:rFonts w:ascii="Times New Roman" w:hAnsi="Times New Roman"/>
          <w:sz w:val="20"/>
          <w:szCs w:val="20"/>
        </w:rPr>
        <w:softHyphen/>
        <w:t>турян.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Первая картина</w:t>
      </w:r>
      <w:r w:rsidRPr="00166D46">
        <w:rPr>
          <w:rFonts w:ascii="Times New Roman" w:hAnsi="Times New Roman"/>
          <w:sz w:val="20"/>
          <w:szCs w:val="20"/>
        </w:rPr>
        <w:t xml:space="preserve"> из балета </w:t>
      </w:r>
      <w:r w:rsidRPr="00166D46">
        <w:rPr>
          <w:rFonts w:ascii="Times New Roman" w:hAnsi="Times New Roman"/>
          <w:iCs/>
          <w:sz w:val="20"/>
          <w:szCs w:val="20"/>
        </w:rPr>
        <w:t>«Петрушка».</w:t>
      </w:r>
      <w:r w:rsidRPr="00166D46">
        <w:rPr>
          <w:rFonts w:ascii="Times New Roman" w:hAnsi="Times New Roman"/>
          <w:sz w:val="20"/>
          <w:szCs w:val="20"/>
        </w:rPr>
        <w:t xml:space="preserve"> И. Стравинский.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«Вальс»</w:t>
      </w:r>
      <w:r w:rsidRPr="00166D46">
        <w:rPr>
          <w:rFonts w:ascii="Times New Roman" w:hAnsi="Times New Roman"/>
          <w:sz w:val="20"/>
          <w:szCs w:val="20"/>
        </w:rPr>
        <w:t xml:space="preserve"> из оперетты </w:t>
      </w:r>
      <w:r w:rsidRPr="00166D46">
        <w:rPr>
          <w:rFonts w:ascii="Times New Roman" w:hAnsi="Times New Roman"/>
          <w:iCs/>
          <w:sz w:val="20"/>
          <w:szCs w:val="20"/>
        </w:rPr>
        <w:t>«Летучая мышь».</w:t>
      </w:r>
      <w:r w:rsidRPr="00166D46">
        <w:rPr>
          <w:rFonts w:ascii="Times New Roman" w:hAnsi="Times New Roman"/>
          <w:sz w:val="20"/>
          <w:szCs w:val="20"/>
        </w:rPr>
        <w:t xml:space="preserve"> И. Штраус.     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Сцена</w:t>
      </w:r>
      <w:r w:rsidRPr="00166D46">
        <w:rPr>
          <w:rFonts w:ascii="Times New Roman" w:hAnsi="Times New Roman"/>
          <w:sz w:val="20"/>
          <w:szCs w:val="20"/>
        </w:rPr>
        <w:t xml:space="preserve"> из мюзикла </w:t>
      </w:r>
      <w:r w:rsidRPr="00166D46">
        <w:rPr>
          <w:rFonts w:ascii="Times New Roman" w:hAnsi="Times New Roman"/>
          <w:iCs/>
          <w:sz w:val="20"/>
          <w:szCs w:val="20"/>
        </w:rPr>
        <w:t>«Моя прекрасная леди».</w:t>
      </w:r>
      <w:r w:rsidRPr="00166D46">
        <w:rPr>
          <w:rFonts w:ascii="Times New Roman" w:hAnsi="Times New Roman"/>
          <w:sz w:val="20"/>
          <w:szCs w:val="20"/>
        </w:rPr>
        <w:t xml:space="preserve"> Ф. Лоу.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«Звездная река».</w:t>
      </w:r>
      <w:r w:rsidRPr="00166D46">
        <w:rPr>
          <w:rFonts w:ascii="Times New Roman" w:hAnsi="Times New Roman"/>
          <w:sz w:val="20"/>
          <w:szCs w:val="20"/>
        </w:rPr>
        <w:t xml:space="preserve"> Слова и музыка В. Семенова.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«Джаз».</w:t>
      </w:r>
      <w:r w:rsidRPr="00166D46">
        <w:rPr>
          <w:rFonts w:ascii="Times New Roman" w:hAnsi="Times New Roman"/>
          <w:sz w:val="20"/>
          <w:szCs w:val="20"/>
        </w:rPr>
        <w:t xml:space="preserve"> Я. Дубравин, слова В. Суслова.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lastRenderedPageBreak/>
        <w:t>«Острый ритм».</w:t>
      </w:r>
      <w:r w:rsidRPr="00166D46">
        <w:rPr>
          <w:rFonts w:ascii="Times New Roman" w:hAnsi="Times New Roman"/>
          <w:sz w:val="20"/>
          <w:szCs w:val="20"/>
        </w:rPr>
        <w:t xml:space="preserve"> Дж. Гершвин, слова А. Гершвина.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«Ноктюрн»</w:t>
      </w:r>
      <w:r w:rsidRPr="00166D46">
        <w:rPr>
          <w:rFonts w:ascii="Times New Roman" w:hAnsi="Times New Roman"/>
          <w:sz w:val="20"/>
          <w:szCs w:val="20"/>
        </w:rPr>
        <w:t xml:space="preserve"> из </w:t>
      </w:r>
      <w:r w:rsidRPr="00166D46">
        <w:rPr>
          <w:rFonts w:ascii="Times New Roman" w:hAnsi="Times New Roman"/>
          <w:iCs/>
          <w:sz w:val="20"/>
          <w:szCs w:val="20"/>
        </w:rPr>
        <w:t>Квартета № 2.</w:t>
      </w:r>
      <w:r w:rsidRPr="00166D46">
        <w:rPr>
          <w:rFonts w:ascii="Times New Roman" w:hAnsi="Times New Roman"/>
          <w:sz w:val="20"/>
          <w:szCs w:val="20"/>
        </w:rPr>
        <w:t xml:space="preserve"> А. Бородин.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«Вариации на тему рококо»</w:t>
      </w:r>
      <w:r w:rsidRPr="00166D46">
        <w:rPr>
          <w:rFonts w:ascii="Times New Roman" w:hAnsi="Times New Roman"/>
          <w:sz w:val="20"/>
          <w:szCs w:val="20"/>
        </w:rPr>
        <w:t xml:space="preserve"> для виолончели с оркестром, фрагменты. П. Чайковский.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«Сирень».</w:t>
      </w:r>
      <w:r w:rsidRPr="00166D46">
        <w:rPr>
          <w:rFonts w:ascii="Times New Roman" w:hAnsi="Times New Roman"/>
          <w:sz w:val="20"/>
          <w:szCs w:val="20"/>
        </w:rPr>
        <w:t xml:space="preserve"> С. Рахманинов, слова Е. Бекетовой.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«Старый замок»</w:t>
      </w:r>
      <w:r w:rsidRPr="00166D46">
        <w:rPr>
          <w:rFonts w:ascii="Times New Roman" w:hAnsi="Times New Roman"/>
          <w:bCs/>
          <w:sz w:val="20"/>
          <w:szCs w:val="20"/>
        </w:rPr>
        <w:t xml:space="preserve"> из</w:t>
      </w:r>
      <w:r w:rsidRPr="00166D46">
        <w:rPr>
          <w:rFonts w:ascii="Times New Roman" w:hAnsi="Times New Roman"/>
          <w:sz w:val="20"/>
          <w:szCs w:val="20"/>
        </w:rPr>
        <w:t xml:space="preserve"> сюиты </w:t>
      </w:r>
      <w:r w:rsidRPr="00166D46">
        <w:rPr>
          <w:rFonts w:ascii="Times New Roman" w:hAnsi="Times New Roman"/>
          <w:iCs/>
          <w:sz w:val="20"/>
          <w:szCs w:val="20"/>
        </w:rPr>
        <w:t>«Картинки</w:t>
      </w:r>
      <w:r w:rsidRPr="00166D46">
        <w:rPr>
          <w:rFonts w:ascii="Times New Roman" w:hAnsi="Times New Roman"/>
          <w:bCs/>
          <w:iCs/>
          <w:sz w:val="20"/>
          <w:szCs w:val="20"/>
        </w:rPr>
        <w:t xml:space="preserve"> с выставки».</w:t>
      </w:r>
      <w:r w:rsidRPr="00166D46">
        <w:rPr>
          <w:rFonts w:ascii="Times New Roman" w:hAnsi="Times New Roman"/>
          <w:bCs/>
          <w:sz w:val="20"/>
          <w:szCs w:val="20"/>
        </w:rPr>
        <w:t xml:space="preserve"> М.</w:t>
      </w:r>
      <w:r w:rsidRPr="00166D46">
        <w:rPr>
          <w:rFonts w:ascii="Times New Roman" w:hAnsi="Times New Roman"/>
          <w:sz w:val="20"/>
          <w:szCs w:val="20"/>
        </w:rPr>
        <w:t xml:space="preserve"> Му</w:t>
      </w:r>
      <w:r w:rsidRPr="00166D46">
        <w:rPr>
          <w:rFonts w:ascii="Times New Roman" w:hAnsi="Times New Roman"/>
          <w:sz w:val="20"/>
          <w:szCs w:val="20"/>
        </w:rPr>
        <w:softHyphen/>
        <w:t>соргский.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«Песня франкского рыцаря»,</w:t>
      </w:r>
      <w:r w:rsidRPr="00166D46">
        <w:rPr>
          <w:rFonts w:ascii="Times New Roman" w:hAnsi="Times New Roman"/>
          <w:sz w:val="20"/>
          <w:szCs w:val="20"/>
        </w:rPr>
        <w:t xml:space="preserve"> ред. С. Василенко.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«Полонез»(пя</w:t>
      </w:r>
      <w:r w:rsidRPr="00166D46">
        <w:rPr>
          <w:rFonts w:ascii="Times New Roman" w:hAnsi="Times New Roman"/>
          <w:sz w:val="20"/>
          <w:szCs w:val="20"/>
        </w:rPr>
        <w:t xml:space="preserve"> мажор); </w:t>
      </w:r>
      <w:r w:rsidRPr="00166D46">
        <w:rPr>
          <w:rFonts w:ascii="Times New Roman" w:hAnsi="Times New Roman"/>
          <w:iCs/>
          <w:sz w:val="20"/>
          <w:szCs w:val="20"/>
        </w:rPr>
        <w:t>Мазурки № 47</w:t>
      </w:r>
      <w:r w:rsidRPr="00166D46">
        <w:rPr>
          <w:rFonts w:ascii="Times New Roman" w:hAnsi="Times New Roman"/>
          <w:sz w:val="20"/>
          <w:szCs w:val="20"/>
        </w:rPr>
        <w:t xml:space="preserve"> (ля минор), </w:t>
      </w:r>
      <w:r w:rsidRPr="00166D46">
        <w:rPr>
          <w:rFonts w:ascii="Times New Roman" w:hAnsi="Times New Roman"/>
          <w:iCs/>
          <w:sz w:val="20"/>
          <w:szCs w:val="20"/>
        </w:rPr>
        <w:t>№ 48</w:t>
      </w:r>
      <w:r w:rsidRPr="00166D46">
        <w:rPr>
          <w:rFonts w:ascii="Times New Roman" w:hAnsi="Times New Roman"/>
          <w:sz w:val="20"/>
          <w:szCs w:val="20"/>
        </w:rPr>
        <w:t xml:space="preserve"> (фа мажор), </w:t>
      </w:r>
      <w:r w:rsidRPr="00166D46">
        <w:rPr>
          <w:rFonts w:ascii="Times New Roman" w:hAnsi="Times New Roman"/>
          <w:iCs/>
          <w:sz w:val="20"/>
          <w:szCs w:val="20"/>
        </w:rPr>
        <w:t>№ 1</w:t>
      </w:r>
      <w:r w:rsidRPr="00166D46">
        <w:rPr>
          <w:rFonts w:ascii="Times New Roman" w:hAnsi="Times New Roman"/>
          <w:sz w:val="20"/>
          <w:szCs w:val="20"/>
        </w:rPr>
        <w:t xml:space="preserve"> (си-бемоль мажор). Ф. Шопен.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«Желание».</w:t>
      </w:r>
      <w:r w:rsidRPr="00166D46">
        <w:rPr>
          <w:rFonts w:ascii="Times New Roman" w:hAnsi="Times New Roman"/>
          <w:sz w:val="20"/>
          <w:szCs w:val="20"/>
        </w:rPr>
        <w:t xml:space="preserve"> Ф. Шопен, слова С. Витвицкого, пер.</w:t>
      </w:r>
      <w:r w:rsidRPr="00166D46">
        <w:rPr>
          <w:rFonts w:ascii="Times New Roman" w:hAnsi="Times New Roman"/>
          <w:bCs/>
          <w:sz w:val="20"/>
          <w:szCs w:val="20"/>
        </w:rPr>
        <w:t xml:space="preserve"> Вс.</w:t>
      </w:r>
      <w:r w:rsidRPr="00166D46">
        <w:rPr>
          <w:rFonts w:ascii="Times New Roman" w:hAnsi="Times New Roman"/>
          <w:sz w:val="20"/>
          <w:szCs w:val="20"/>
        </w:rPr>
        <w:t xml:space="preserve"> Рожде</w:t>
      </w:r>
      <w:r w:rsidRPr="00166D46">
        <w:rPr>
          <w:rFonts w:ascii="Times New Roman" w:hAnsi="Times New Roman"/>
          <w:sz w:val="20"/>
          <w:szCs w:val="20"/>
        </w:rPr>
        <w:softHyphen/>
        <w:t>ственского.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Соната № 8 («Патетическая»),</w:t>
      </w:r>
      <w:r w:rsidRPr="00166D46">
        <w:rPr>
          <w:rFonts w:ascii="Times New Roman" w:hAnsi="Times New Roman"/>
          <w:sz w:val="20"/>
          <w:szCs w:val="20"/>
        </w:rPr>
        <w:t xml:space="preserve"> фрагменты. Л. Бетховен.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«Венецианская ночь». М.</w:t>
      </w:r>
      <w:r w:rsidRPr="00166D46">
        <w:rPr>
          <w:rFonts w:ascii="Times New Roman" w:hAnsi="Times New Roman"/>
          <w:sz w:val="20"/>
          <w:szCs w:val="20"/>
        </w:rPr>
        <w:t xml:space="preserve"> Глинка, слова И. Козлова.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«Арагонская хота».М.</w:t>
      </w:r>
      <w:r w:rsidRPr="00166D46">
        <w:rPr>
          <w:rFonts w:ascii="Times New Roman" w:hAnsi="Times New Roman"/>
          <w:sz w:val="20"/>
          <w:szCs w:val="20"/>
        </w:rPr>
        <w:t xml:space="preserve"> Глинка.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«Баркарола»</w:t>
      </w:r>
      <w:r w:rsidRPr="00166D46">
        <w:rPr>
          <w:rFonts w:ascii="Times New Roman" w:hAnsi="Times New Roman"/>
          <w:sz w:val="20"/>
          <w:szCs w:val="20"/>
        </w:rPr>
        <w:t xml:space="preserve"> (Июнь) из цикла </w:t>
      </w:r>
      <w:r w:rsidRPr="00166D46">
        <w:rPr>
          <w:rFonts w:ascii="Times New Roman" w:hAnsi="Times New Roman"/>
          <w:iCs/>
          <w:sz w:val="20"/>
          <w:szCs w:val="20"/>
        </w:rPr>
        <w:t>«Времена</w:t>
      </w:r>
      <w:r w:rsidRPr="00166D46">
        <w:rPr>
          <w:rFonts w:ascii="Times New Roman" w:hAnsi="Times New Roman"/>
          <w:bCs/>
          <w:iCs/>
          <w:sz w:val="20"/>
          <w:szCs w:val="20"/>
        </w:rPr>
        <w:t xml:space="preserve"> года».</w:t>
      </w:r>
      <w:r w:rsidRPr="00166D46">
        <w:rPr>
          <w:rFonts w:ascii="Times New Roman" w:hAnsi="Times New Roman"/>
          <w:bCs/>
          <w:sz w:val="20"/>
          <w:szCs w:val="20"/>
        </w:rPr>
        <w:t xml:space="preserve"> П. Чайков</w:t>
      </w:r>
      <w:r w:rsidRPr="00166D46">
        <w:rPr>
          <w:rFonts w:ascii="Times New Roman" w:hAnsi="Times New Roman"/>
          <w:bCs/>
          <w:sz w:val="20"/>
          <w:szCs w:val="20"/>
        </w:rPr>
        <w:softHyphen/>
        <w:t>ский.</w:t>
      </w:r>
    </w:p>
    <w:p w:rsidR="006160AE" w:rsidRPr="00166D46" w:rsidRDefault="006160AE" w:rsidP="006160AE">
      <w:pPr>
        <w:spacing w:before="20"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Прелюдия</w:t>
      </w:r>
      <w:r w:rsidRPr="00166D46">
        <w:rPr>
          <w:rFonts w:ascii="Times New Roman" w:hAnsi="Times New Roman"/>
          <w:sz w:val="20"/>
          <w:szCs w:val="20"/>
        </w:rPr>
        <w:t xml:space="preserve"> (до-диез минор). С. Рахманинов.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Прелюдии №</w:t>
      </w:r>
      <w:r w:rsidRPr="00166D46">
        <w:rPr>
          <w:rFonts w:ascii="Times New Roman" w:hAnsi="Times New Roman"/>
          <w:sz w:val="20"/>
          <w:szCs w:val="20"/>
        </w:rPr>
        <w:t xml:space="preserve"> 7и </w:t>
      </w:r>
      <w:r w:rsidRPr="00166D46">
        <w:rPr>
          <w:rFonts w:ascii="Times New Roman" w:hAnsi="Times New Roman"/>
          <w:iCs/>
          <w:sz w:val="20"/>
          <w:szCs w:val="20"/>
        </w:rPr>
        <w:t>№ 20.</w:t>
      </w:r>
      <w:r w:rsidRPr="00166D46">
        <w:rPr>
          <w:rFonts w:ascii="Times New Roman" w:hAnsi="Times New Roman"/>
          <w:sz w:val="20"/>
          <w:szCs w:val="20"/>
        </w:rPr>
        <w:t xml:space="preserve"> Ф. Шопен.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Этюд № 12 («Революционный»).</w:t>
      </w:r>
      <w:r w:rsidRPr="00166D46">
        <w:rPr>
          <w:rFonts w:ascii="Times New Roman" w:hAnsi="Times New Roman"/>
          <w:sz w:val="20"/>
          <w:szCs w:val="20"/>
        </w:rPr>
        <w:t xml:space="preserve"> Ф. Шопен.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 xml:space="preserve">Соната </w:t>
      </w:r>
      <w:r w:rsidRPr="00166D46">
        <w:rPr>
          <w:rFonts w:ascii="Times New Roman" w:hAnsi="Times New Roman"/>
          <w:iCs/>
          <w:sz w:val="20"/>
          <w:szCs w:val="20"/>
          <w:lang w:val="en-US"/>
        </w:rPr>
        <w:t>Ns</w:t>
      </w:r>
      <w:r w:rsidRPr="00166D46">
        <w:rPr>
          <w:rFonts w:ascii="Times New Roman" w:hAnsi="Times New Roman"/>
          <w:iCs/>
          <w:sz w:val="20"/>
          <w:szCs w:val="20"/>
        </w:rPr>
        <w:t xml:space="preserve"> 8 («Патетическая»).</w:t>
      </w:r>
      <w:r w:rsidRPr="00166D46">
        <w:rPr>
          <w:rFonts w:ascii="Times New Roman" w:hAnsi="Times New Roman"/>
          <w:sz w:val="20"/>
          <w:szCs w:val="20"/>
        </w:rPr>
        <w:t xml:space="preserve"> Л.Бетховен.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«Песня Сольвейг»</w:t>
      </w:r>
      <w:r w:rsidRPr="00166D46">
        <w:rPr>
          <w:rFonts w:ascii="Times New Roman" w:hAnsi="Times New Roman"/>
          <w:sz w:val="20"/>
          <w:szCs w:val="20"/>
        </w:rPr>
        <w:t xml:space="preserve"> и </w:t>
      </w:r>
      <w:r w:rsidRPr="00166D46">
        <w:rPr>
          <w:rFonts w:ascii="Times New Roman" w:hAnsi="Times New Roman"/>
          <w:iCs/>
          <w:sz w:val="20"/>
          <w:szCs w:val="20"/>
        </w:rPr>
        <w:t>«Танец Анитры»</w:t>
      </w:r>
      <w:r w:rsidRPr="00166D46">
        <w:rPr>
          <w:rFonts w:ascii="Times New Roman" w:hAnsi="Times New Roman"/>
          <w:sz w:val="20"/>
          <w:szCs w:val="20"/>
        </w:rPr>
        <w:t xml:space="preserve"> из сюиты</w:t>
      </w:r>
      <w:r w:rsidRPr="00166D46">
        <w:rPr>
          <w:rFonts w:ascii="Times New Roman" w:hAnsi="Times New Roman"/>
          <w:bCs/>
          <w:sz w:val="20"/>
          <w:szCs w:val="20"/>
        </w:rPr>
        <w:t xml:space="preserve"> </w:t>
      </w:r>
      <w:r w:rsidRPr="00166D46">
        <w:rPr>
          <w:rFonts w:ascii="Times New Roman" w:hAnsi="Times New Roman"/>
          <w:bCs/>
          <w:iCs/>
          <w:sz w:val="20"/>
          <w:szCs w:val="20"/>
        </w:rPr>
        <w:t>«Пер</w:t>
      </w:r>
      <w:r w:rsidRPr="00166D46">
        <w:rPr>
          <w:rFonts w:ascii="Times New Roman" w:hAnsi="Times New Roman"/>
          <w:iCs/>
          <w:sz w:val="20"/>
          <w:szCs w:val="20"/>
        </w:rPr>
        <w:t xml:space="preserve"> Гюнт» Э.</w:t>
      </w:r>
      <w:r w:rsidRPr="00166D46">
        <w:rPr>
          <w:rFonts w:ascii="Times New Roman" w:hAnsi="Times New Roman"/>
          <w:sz w:val="20"/>
          <w:szCs w:val="20"/>
        </w:rPr>
        <w:t>Григ.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sz w:val="20"/>
          <w:szCs w:val="20"/>
        </w:rPr>
        <w:t xml:space="preserve">Народные песни: </w:t>
      </w:r>
      <w:r w:rsidRPr="00166D46">
        <w:rPr>
          <w:rFonts w:ascii="Times New Roman" w:hAnsi="Times New Roman"/>
          <w:iCs/>
          <w:sz w:val="20"/>
          <w:szCs w:val="20"/>
        </w:rPr>
        <w:t xml:space="preserve">«Исходила младешенъка», «Тонкая рябина», </w:t>
      </w:r>
      <w:r w:rsidRPr="00166D46">
        <w:rPr>
          <w:rFonts w:ascii="Times New Roman" w:hAnsi="Times New Roman"/>
          <w:sz w:val="20"/>
          <w:szCs w:val="20"/>
        </w:rPr>
        <w:t xml:space="preserve">русские; </w:t>
      </w:r>
      <w:r w:rsidRPr="00166D46">
        <w:rPr>
          <w:rFonts w:ascii="Times New Roman" w:hAnsi="Times New Roman"/>
          <w:iCs/>
          <w:sz w:val="20"/>
          <w:szCs w:val="20"/>
        </w:rPr>
        <w:t>«Пастушка»,</w:t>
      </w:r>
      <w:r w:rsidRPr="00166D46">
        <w:rPr>
          <w:rFonts w:ascii="Times New Roman" w:hAnsi="Times New Roman"/>
          <w:sz w:val="20"/>
          <w:szCs w:val="20"/>
        </w:rPr>
        <w:t xml:space="preserve"> французская, в обраб. Ж. Векерлена и др.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«Пожелания друзьями, «Музыкант».</w:t>
      </w:r>
      <w:r w:rsidRPr="00166D46">
        <w:rPr>
          <w:rFonts w:ascii="Times New Roman" w:hAnsi="Times New Roman"/>
          <w:sz w:val="20"/>
          <w:szCs w:val="20"/>
        </w:rPr>
        <w:t xml:space="preserve"> Слова и музыка Б. Окуд</w:t>
      </w:r>
      <w:r w:rsidRPr="00166D46">
        <w:rPr>
          <w:rFonts w:ascii="Times New Roman" w:hAnsi="Times New Roman"/>
          <w:sz w:val="20"/>
          <w:szCs w:val="20"/>
        </w:rPr>
        <w:softHyphen/>
        <w:t>жавы.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«Песня о друге».</w:t>
      </w:r>
      <w:r w:rsidRPr="00166D46">
        <w:rPr>
          <w:rFonts w:ascii="Times New Roman" w:hAnsi="Times New Roman"/>
          <w:sz w:val="20"/>
          <w:szCs w:val="20"/>
        </w:rPr>
        <w:t xml:space="preserve"> Слова и музыка В. Высоцкого.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«Резиновый ежик», «Сказка по лесу идет».</w:t>
      </w:r>
      <w:r w:rsidRPr="00166D46">
        <w:rPr>
          <w:rFonts w:ascii="Times New Roman" w:hAnsi="Times New Roman"/>
          <w:sz w:val="20"/>
          <w:szCs w:val="20"/>
        </w:rPr>
        <w:t xml:space="preserve"> С. Никитин, слова Ю. Мориц.</w:t>
      </w:r>
    </w:p>
    <w:p w:rsidR="006160AE" w:rsidRPr="00166D46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«Шехеразада»,</w:t>
      </w:r>
      <w:r w:rsidRPr="00166D46">
        <w:rPr>
          <w:rFonts w:ascii="Times New Roman" w:hAnsi="Times New Roman"/>
          <w:sz w:val="20"/>
          <w:szCs w:val="20"/>
        </w:rPr>
        <w:t xml:space="preserve"> фрагменты</w:t>
      </w:r>
      <w:r w:rsidRPr="00166D46">
        <w:rPr>
          <w:rFonts w:ascii="Times New Roman" w:hAnsi="Times New Roman"/>
          <w:bCs/>
          <w:sz w:val="20"/>
          <w:szCs w:val="20"/>
        </w:rPr>
        <w:t xml:space="preserve"> 1-й</w:t>
      </w:r>
      <w:r w:rsidRPr="00166D46">
        <w:rPr>
          <w:rFonts w:ascii="Times New Roman" w:hAnsi="Times New Roman"/>
          <w:sz w:val="20"/>
          <w:szCs w:val="20"/>
        </w:rPr>
        <w:t xml:space="preserve"> части симфонической сюиты. Н. Римский-Корсаков,</w:t>
      </w:r>
    </w:p>
    <w:p w:rsidR="006160AE" w:rsidRPr="006160AE" w:rsidRDefault="006160AE" w:rsidP="00616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6D46">
        <w:rPr>
          <w:rFonts w:ascii="Times New Roman" w:hAnsi="Times New Roman"/>
          <w:iCs/>
          <w:sz w:val="20"/>
          <w:szCs w:val="20"/>
        </w:rPr>
        <w:t>«Рассвет на Москве-реке».</w:t>
      </w:r>
      <w:r w:rsidRPr="00166D46">
        <w:rPr>
          <w:rFonts w:ascii="Times New Roman" w:hAnsi="Times New Roman"/>
          <w:sz w:val="20"/>
          <w:szCs w:val="20"/>
        </w:rPr>
        <w:t xml:space="preserve"> Вступление к опере </w:t>
      </w:r>
      <w:r w:rsidRPr="00166D46">
        <w:rPr>
          <w:rFonts w:ascii="Times New Roman" w:hAnsi="Times New Roman"/>
          <w:iCs/>
          <w:sz w:val="20"/>
          <w:szCs w:val="20"/>
        </w:rPr>
        <w:t xml:space="preserve">«Хованщина». </w:t>
      </w:r>
      <w:r w:rsidRPr="00166D46">
        <w:rPr>
          <w:rFonts w:ascii="Times New Roman" w:hAnsi="Times New Roman"/>
          <w:sz w:val="20"/>
          <w:szCs w:val="20"/>
        </w:rPr>
        <w:t>М. Мусоргский.</w:t>
      </w: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  <w:r w:rsidRPr="007E3EBA">
        <w:rPr>
          <w:rFonts w:ascii="Times New Roman" w:eastAsia="MS Mincho" w:hAnsi="Times New Roman"/>
          <w:b/>
          <w:noProof/>
          <w:sz w:val="28"/>
          <w:szCs w:val="28"/>
          <w:lang w:val="en-US"/>
        </w:rPr>
        <w:t>VII</w:t>
      </w:r>
      <w:r>
        <w:rPr>
          <w:rFonts w:ascii="Times New Roman" w:eastAsia="MS Mincho" w:hAnsi="Times New Roman"/>
          <w:b/>
          <w:noProof/>
          <w:sz w:val="28"/>
          <w:szCs w:val="28"/>
        </w:rPr>
        <w:t xml:space="preserve">. </w:t>
      </w:r>
      <w:r w:rsidRPr="007E3EBA">
        <w:rPr>
          <w:rFonts w:ascii="Times New Roman" w:eastAsia="MS Mincho" w:hAnsi="Times New Roman"/>
          <w:b/>
          <w:noProof/>
          <w:sz w:val="28"/>
          <w:szCs w:val="28"/>
        </w:rPr>
        <w:t xml:space="preserve"> </w:t>
      </w:r>
      <w:r w:rsidRPr="00166D46">
        <w:rPr>
          <w:rFonts w:ascii="Times New Roman" w:eastAsia="MS Mincho" w:hAnsi="Times New Roman"/>
          <w:b/>
          <w:noProof/>
          <w:sz w:val="24"/>
          <w:szCs w:val="24"/>
        </w:rPr>
        <w:t>Тематическое планирование</w:t>
      </w:r>
      <w:r>
        <w:rPr>
          <w:rFonts w:ascii="Times New Roman" w:eastAsia="MS Mincho" w:hAnsi="Times New Roman"/>
          <w:b/>
          <w:noProof/>
          <w:sz w:val="24"/>
          <w:szCs w:val="24"/>
        </w:rPr>
        <w:t xml:space="preserve"> с определением основных видов учебной деятельности обучающихся</w:t>
      </w: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536"/>
        <w:gridCol w:w="3402"/>
      </w:tblGrid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3402" w:type="dxa"/>
          </w:tcPr>
          <w:p w:rsidR="006160AE" w:rsidRPr="003D2BDC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4"/>
                <w:szCs w:val="24"/>
              </w:rPr>
            </w:pPr>
            <w:r w:rsidRPr="003D2BDC">
              <w:rPr>
                <w:rFonts w:ascii="Times New Roman" w:eastAsia="MS Mincho" w:hAnsi="Times New Roman"/>
                <w:b/>
                <w:noProof/>
                <w:sz w:val="24"/>
                <w:szCs w:val="24"/>
              </w:rPr>
              <w:t>УУД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402" w:type="dxa"/>
          </w:tcPr>
          <w:p w:rsidR="006160AE" w:rsidRPr="003D2BDC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4"/>
                <w:szCs w:val="24"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CE408A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CE40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«Музыка вокруг нас». 16 ч</w:t>
            </w:r>
            <w:r w:rsidRPr="00CE40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6160AE" w:rsidRPr="003E41D1" w:rsidRDefault="006160AE" w:rsidP="00C16560">
            <w:pPr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t>Предметные:</w:t>
            </w:r>
            <w:r w:rsidRPr="00E21059">
              <w:t xml:space="preserve"> определение «звучания» в картинах народной или профессиональной музыки. Слушание музыки, обычаи, традиции народов живших в старину. Хоровое пение.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t>Познавательные:</w:t>
            </w:r>
            <w:r w:rsidRPr="00E21059">
              <w:t xml:space="preserve"> классификации, устанавливать причинно-следственные связи, делать обобщения, выводы.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t>Регулятивные</w:t>
            </w:r>
            <w:r w:rsidRPr="00E21059">
              <w:t>: волевая саморегуляция, контроль в форме сличения способа действия и его результата с заданным эталоном.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t>Коммуникативные</w:t>
            </w:r>
            <w:r w:rsidRPr="00E21059">
              <w:t>: умение слушать и вступать в диалог.</w:t>
            </w:r>
          </w:p>
          <w:p w:rsidR="006160AE" w:rsidRPr="003D2BDC" w:rsidRDefault="006160AE" w:rsidP="00C16560">
            <w:pPr>
              <w:pStyle w:val="aa"/>
              <w:rPr>
                <w:rFonts w:eastAsia="MS Mincho"/>
                <w:b/>
                <w:noProof/>
                <w:sz w:val="28"/>
                <w:szCs w:val="28"/>
              </w:rPr>
            </w:pPr>
            <w:r w:rsidRPr="00E21059">
              <w:rPr>
                <w:bCs/>
              </w:rPr>
              <w:t>Личностные</w:t>
            </w:r>
            <w:r w:rsidRPr="00E21059">
              <w:t>: формирование социальной роли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CE408A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«Музыка и ты». 17 ч</w:t>
            </w:r>
            <w:r w:rsidRPr="00CE40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 xml:space="preserve">Сравнивать музыкальные произведения разных жанров.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Исполнять различные по характеру музыкальные сочинения.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Сравнивать речевые и музыкальные интонации, выявлять их принадлежность к различным жанрам музыки народного и профессионального творчества.                                                                  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lastRenderedPageBreak/>
              <w:t>Импровизировать (вокальная, инструментальная, танцевальная импровизация) в характере основных жанров музыки.                                         Разучивать и исполнять образцы музыкально- поэтического творчества  (скороговорки, хороводы, игры, стихи).                                             Разыгрывать народные песни, участвовать в коллективных играх- драматизациях.                        Подбирать изображения знакомых музыкальных инструментов к соответствующей музыке.                 Воплощать в рисунках полюбившиеся образы из музыкальных произведений.                                      Инсценировать песни, танцы, марши из детских опер и из музыки к кинофиль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мам.                         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Составлять афишу и программу концерта, музыкального спектакля, школьного праздника.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lastRenderedPageBreak/>
              <w:t>Предметные</w:t>
            </w:r>
            <w:r w:rsidRPr="00E21059">
              <w:t>: уметь</w:t>
            </w:r>
            <w:r w:rsidRPr="00E21059">
              <w:rPr>
                <w:b/>
                <w:bCs/>
              </w:rPr>
              <w:t xml:space="preserve"> </w:t>
            </w:r>
            <w:r w:rsidRPr="00E21059">
              <w:t>проводить ин</w:t>
            </w:r>
            <w:r w:rsidRPr="00E21059">
              <w:softHyphen/>
              <w:t>тонационно-образный анализ инструменталь</w:t>
            </w:r>
            <w:r w:rsidRPr="00E21059">
              <w:softHyphen/>
              <w:t>ного произведения (чувства, характер, настроение) Музыкальный пейзаж..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t>Познавательные</w:t>
            </w:r>
            <w:r w:rsidRPr="00E21059">
              <w:t>: осуществлять для решения учебных задач операции анализа, синтеза, сравнения.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lastRenderedPageBreak/>
              <w:t>Регулятивные:</w:t>
            </w:r>
            <w:r w:rsidRPr="00E21059">
              <w:t xml:space="preserve"> осуществлять для решения учебных задач операции анализа, синтеза, сравнения.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t>Коммуникативны</w:t>
            </w:r>
            <w:r w:rsidRPr="00E21059">
              <w:t>е: потребность в общении с учителем.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bCs/>
              </w:rPr>
              <w:t>Личностные</w:t>
            </w:r>
            <w:r w:rsidRPr="00E21059">
              <w:t>: формирование положительного отношения к учению.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  <w:t>2 класс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«Россия – Родина моя»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3ч.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Знать/понимать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 узнавать изученные музыкальные сочинения, называть их авторов, систему графических зн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а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ков для ориентации в нотном письме при пении  простейших мел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дий;</w:t>
            </w:r>
            <w:r w:rsidRPr="00212D77">
              <w:rPr>
                <w:rFonts w:ascii="Times New Roman" w:hAnsi="Times New Roman"/>
                <w:i/>
                <w:sz w:val="20"/>
                <w:szCs w:val="20"/>
              </w:rPr>
              <w:t>запев, припев, мелодия, аккомпанемент,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77">
              <w:rPr>
                <w:rFonts w:ascii="Times New Roman" w:hAnsi="Times New Roman"/>
                <w:i/>
                <w:sz w:val="20"/>
                <w:szCs w:val="20"/>
              </w:rPr>
              <w:t>слова и мелодию Гимна России.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 продемонстрировать личностно-окрашенное эмоционально-образное восприятие музыки, 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т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голоса.Определять характер, настроение и средства выразительности (мелодия) в музыкальном произведении.</w:t>
            </w:r>
            <w:r w:rsidRPr="00212D77">
              <w:rPr>
                <w:rFonts w:ascii="Times New Roman" w:hAnsi="Times New Roman"/>
                <w:spacing w:val="-2"/>
                <w:sz w:val="20"/>
                <w:szCs w:val="20"/>
              </w:rPr>
              <w:t>Участвовать в коллективном пении.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 Эмоционально откликаться на м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у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зыкальное произведение и выражать свое впеча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т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 Знакомство с символами России –  Флаг, Герб, Гимн.Выявление общности интонаций, ритмов, характера и настроения этих пр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изведений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t>Личностные УУД: формирование эмоционального и осознанного усвоения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Регулятивные УУД: подбирать слова, отражающие содержание музыкальных произведений, работа с разворотом урока в учебнике, с текстом песни, воплощать характер песен о Родине в своём исполнении через пение, слово, пластику движений.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Коммуникативные УУД: участие в хоровом исполнении музыкальных произведений, взаимодействие с учителем в процессе музыкально – творческой деятельности.</w:t>
            </w:r>
          </w:p>
          <w:p w:rsidR="006160AE" w:rsidRPr="00E21059" w:rsidRDefault="006160AE" w:rsidP="00C16560">
            <w:pPr>
              <w:pStyle w:val="aa"/>
            </w:pP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  <w:r w:rsidRPr="00E21059">
              <w:t>Познавательные УУД: подбор и чтение стихов о родном крае, о России, созвучных музыкальным произведениям, прозвучавших на уроке.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«День, полный событий».  6ч.</w:t>
            </w:r>
          </w:p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Узнавать изученные произведения, называть их авторов, сравнивать характер, настроение и средства выразительности в музыкальных произведениях.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у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зыкальное произведение и выразить свое впеча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т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ление в пении, игре или пластике. Передавать настроение музыки в пении, музыкально-пластическом движении.</w:t>
            </w:r>
            <w:r w:rsidRPr="00212D7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Определять  основные жанры музыки (песня, танец, марш).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lastRenderedPageBreak/>
              <w:t>ритмической основе эти танцы. Исполнять музыкальные произв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е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у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зыкальное произведение.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lastRenderedPageBreak/>
              <w:t xml:space="preserve">Личностные УУД: понимание единства деятельности композитор, исполнитель, слушатель. 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Познавательные УУД: расширение представлений о музыкальном языке произведений, понимание графических знаков для ориентации в нотном письме, овладение умениями и навыками интонационно – образного анализа муз.произведения.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Регулятивные УУД: определять выразительные возможности фортепиано в создании 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 xml:space="preserve">Коммуникативные УУД: передавать </w:t>
            </w:r>
            <w:r w:rsidRPr="00E21059">
              <w:lastRenderedPageBreak/>
              <w:t>в собственном исполнении различные музыкальные образы, владеть умениями совместной деятельности.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«О России петь – что стремиться в храм»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.7ч.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В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ы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ступать в роли слушателей,  эмоционально откликаясь на исполнение музыкал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ь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ных произведений.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212D77">
              <w:rPr>
                <w:rFonts w:ascii="Times New Roman" w:hAnsi="Times New Roman"/>
                <w:i/>
                <w:sz w:val="20"/>
                <w:szCs w:val="20"/>
              </w:rPr>
              <w:t>кантилена, пение а-</w:t>
            </w:r>
            <w:r w:rsidRPr="00212D7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capella</w:t>
            </w:r>
            <w:r w:rsidRPr="00212D7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 Определять и сравнивать характер, настроение и средства  музыкальной выразительности в музыкальных произведениях. Охотно участвовать в коллективной творческой деятельности при воплощении различных музыкальных образов; эмоционально откликнуться на м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у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зыкальное произведение и выразить свое впеча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т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ление в пении, игре или пластике. Выражать свое эмоциональное отношение к музыкальным образам исторического прошлого в слове, рисунке, пении и др.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t>Личностные УУД: понимание значение духовной музыки и колокольных звонов для русского человека, знакомство с национальными и историческими традициями и обычаями.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Познавательные УУД: Умение работать с учебно-методическим комплектом (учебник, творческая тетрадь), углубление понимания музыкального искусства и его глубокое проникновение в жизнь человека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Регулятивные УУД: 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–ритмические движения)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Коммуникативные УУД: воспитание уважения к культурным традициям своего народа и страны.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«Гори, гори ясно, чтобы не погасло!»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м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провизация).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t>Личностные УУД: осознание содержания исполняемых произведений русского фольклора. Пробритение душевного равновесия, осознания арттерапевтического влияния музыки на организм.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 xml:space="preserve">Познавательные УУД: устойчивый интерес к народному музыкальному искусству. Как способу познания мира. 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  <w:r w:rsidRPr="00E21059">
              <w:t>Коммуникативные УУД: освоение методов и принципов коллективной музыкально – творческой и игровой деятельности и её самооценка..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«В музыкальном театре»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4ч.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Передавать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настроение музыки в пении, исполнять в хоре вокальные произведения  с сопровождением и без сопровождения. Определять и сравнивать характер, настроение, выразительные средства музыки. Исполнять различные  по характеру музыкальные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 во время вокально-хоровой работы, петь легко, напевно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 xml:space="preserve"> Определять на слух основные жанры (песня, танец, марш), определять и сравнивать характер, настроение, выразительные средства музыки.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ь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ных произведений.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lastRenderedPageBreak/>
              <w:t>Познавательные УУД: выявлять особенности развития музыкальных образов. Определять музыкальные и речевые интонации.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 xml:space="preserve">Личностные УУД: эмоционально откликаться и выражать своё </w:t>
            </w:r>
            <w:r w:rsidRPr="00E21059">
              <w:lastRenderedPageBreak/>
              <w:t>отношение к образам оперы.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Коммуникативные УУД: участвовать в ролевых играх, в сценическом воплощении отдельных фрагментов оперы.</w:t>
            </w:r>
          </w:p>
          <w:p w:rsidR="006160AE" w:rsidRPr="00E21059" w:rsidRDefault="006160AE" w:rsidP="00C16560">
            <w:pPr>
              <w:pStyle w:val="aa"/>
            </w:pP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  <w:r w:rsidRPr="00E21059">
              <w:t>Регулятивные УУД: оценивать собственную музыкально – творческую деятельность, выполнять творческие задания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«В концертном зале».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мощью какого-либо вида музыкально-творческой деятельности,  в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ы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ступать в роли слушателей,  эмоционально откликаясь на исполнение музыкал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ь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ных произведений.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t xml:space="preserve">Познавательные УУД: узнавать тембры инструментов симф.оркестра, понимать смысл терминов: партитура, дирижёр, оркестр, выявлять выразительные и изобразительные особенности музыки в их взаимодействии. 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Регулятивные УУД: рефлексия полученных знаний о названиях музыкальных инструментов и их голосах.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Предметные УУД: определять и сравнивать характер, настроение и средства музыкальной выразительности в музыкальных произведениях, 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  <w:r w:rsidRPr="00E21059">
              <w:t>Коммуникативные УУД: передавать свои музыкальные впечатления в устном речевом высказывании, работа в творческих тетрадях.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«Чтоб музыкантом быть, так надобно уменье…»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 Определять на слух основные жанры (песня, танец, марш), эмоционально откликнуться на музыкальное произведение и выразить свое впеча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т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ление в пении, игре или пластике.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Передавать собственные музыкальные впечатления с п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мощью какого-либо вида музыкально-творческой деятельности,  в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ы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ступать в роли слушателей,  эмоционально откликаясь на исполнение музыкал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ь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ных произведений.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t>Познавательные УУД: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Личностные УУД: 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Регулятивные УУД: планирование собственных действий в процессе восприятия исполнения музыкальных произведений.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  <w:r w:rsidRPr="00E21059">
              <w:t>Коммуникативные УУД: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  <w:t>3 класс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«Россия – Родина моя»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3ч.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Определять средства музыкальной выразительности. Выявлять жанровое начало  музыки;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 xml:space="preserve">Оценивать эмоциональный характер музыки и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ее образное содержание.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Знать характерные особенности музыкального языка великих композиторов. Характе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р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ные особенности колокольных звонов – благовест. Отличительные че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р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ты русской музыки. Жанры музыки (песня, танец, марш);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Особенности звучания знакомых музыкальных инструментов  и вокальных голосов;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Выявлять жанровое начало  музыки.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lastRenderedPageBreak/>
              <w:t xml:space="preserve">Личностные УУД: формирование эмоционального и осознанного усвоения жизненного содержания музыкальных сочинений на основе понимания их интонационной природы, осознание своей принадлежности к России, её </w:t>
            </w:r>
            <w:r w:rsidRPr="00E21059">
              <w:lastRenderedPageBreak/>
              <w:t>истории и культуре на основе изучения лучших образцов русской классической музыки.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Регулятивные УУД: подбирать слова, отражающие содержание музыкальных произведений, работа с разворотом урока в учебнике, с текстом песни. воплощать характер песен оРодине в своём исполнениичерез пение, слово, пластику движений.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Коммуникативные УУД: участие в хоровом исполнении музыкальных произведений, взаимодействие с учителем в процессе музыкально – творческой деятельности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Познавательные УУД: подбор и чтение стихов о родном крае, о России, созвучных музыкальным произведениям, прозвучавших на уроке.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«День, полный событий»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6ч.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Оценивать эмоциональный характер музыки и определять ее образное содержание. Понимать основные дирижерские жесты: внимание, дыхание, начало, окончание, плавное звуковедение;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Участвовать в коллективной исполнительской деятельности (пении, пластическом интонировании, импровизации. Уметь  видеть многообразие  музыкальных  сочинений.  Исполнять  песни  о  вечере  мягко,  распределяя  дыхание  на всю  фразу.</w:t>
            </w:r>
          </w:p>
          <w:p w:rsidR="006160AE" w:rsidRPr="00212D77" w:rsidRDefault="006160AE" w:rsidP="00C16560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t>Личностные УУД: распознавать и эмоционально откликаться на выразительные особенности музыки, выявлять различные по смыслу музыкальные интонации.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Регулятивные УУД: соотносить графическую запись музыки с её жанром и музыкальной речью композитора, воплощать эмоциональное состояние в различных видах музыкально – творческой деятельности, выполнять творческие задания, передавать в движениях содержание муз. произведений, производить оценку своих действий и действий одноклассников.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Коммуникативные УУД: передавать в собственном исполнении различные музыкальные образы, владеть умениями совместной деятельности.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«О России петь – что стремиться в храм»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7ч.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Определять  характер  музыки, выражающий  чувства художника. Сравнивать содержание  художественных  картин,    музыкальные  и  художественные  образы. Знакомство  с  праздниками  Православной  церкви. Знать  историю  праздника  «Вербное  воскресение». Исполнять  знакомые  песни  о  праздниках  /рождественские  песни/. Определение музыкальных особе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ностей духовной музыки: строгий и торжественный характер, напе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в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ность, неторопливость движения. Сравнение баллады, величания, молитвы и выявление их интонацио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но-образного родства.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t xml:space="preserve">Личностные УУД: познание разнообразных сторон жизни русского человека, его религиозных убеждений </w:t>
            </w:r>
            <w:r w:rsidRPr="00E21059">
              <w:rPr>
                <w:i/>
                <w:iCs/>
              </w:rPr>
              <w:t xml:space="preserve">и </w:t>
            </w:r>
            <w:r w:rsidRPr="00E21059">
              <w:t>традиций, через музыкально-художественные образы.</w:t>
            </w:r>
          </w:p>
          <w:p w:rsidR="006160AE" w:rsidRPr="00E21059" w:rsidRDefault="006160AE" w:rsidP="00C16560">
            <w:pPr>
              <w:pStyle w:val="aa"/>
            </w:pPr>
            <w:r w:rsidRPr="00E21059">
              <w:rPr>
                <w:i/>
                <w:iCs/>
              </w:rPr>
              <w:t xml:space="preserve">Регулятивные УУД: </w:t>
            </w:r>
            <w:r w:rsidRPr="00E21059">
              <w:t xml:space="preserve">приобретение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 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Коммуникативные УУД: формирование учебного сотрудничества внутри класса, работа в группах и всем классом.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Познавательные УУД:углубление понимания музыкального искусства и его глубокое проникновение в жизнь человека.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«Гори, гори ясно, чтобы не погасло!»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 xml:space="preserve">Определить  характер  былин,  знать  содержание,  особенности  исполнения  народных  певцов 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lastRenderedPageBreak/>
              <w:t>русской  старины - гусляров,  особенности  жанра  «былина»/ старина/. Исполнение с сопровождением  пр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3402" w:type="dxa"/>
          </w:tcPr>
          <w:p w:rsidR="006160AE" w:rsidRPr="00E21059" w:rsidRDefault="006160AE" w:rsidP="00C16560">
            <w:pPr>
              <w:pStyle w:val="aa"/>
            </w:pPr>
            <w:r w:rsidRPr="00E21059">
              <w:lastRenderedPageBreak/>
              <w:t xml:space="preserve">Личностные УУД: углубление понимания социальной функции </w:t>
            </w:r>
            <w:r w:rsidRPr="00E21059">
              <w:lastRenderedPageBreak/>
              <w:t>музыкального искусства в жизни людей.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Познавательные УУД: присвоение опыта предшествующих поколений в области музыкального исполнительства и творчества , освоение знаково – символических действий ( игра по ритмической партитуре)</w:t>
            </w:r>
          </w:p>
          <w:p w:rsidR="006160AE" w:rsidRPr="00E21059" w:rsidRDefault="006160AE" w:rsidP="00C16560">
            <w:pPr>
              <w:pStyle w:val="aa"/>
            </w:pPr>
            <w:r w:rsidRPr="00E21059">
              <w:t>Коммуникативные УУД: планирование учебного сотрудничеств, работа в группах и в сотрудничестве с учителем.</w:t>
            </w:r>
          </w:p>
          <w:p w:rsidR="006160AE" w:rsidRPr="00E21059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«В музыкальном театре»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4ч.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 Определение  увертюры. Уметь услышать,  на  каких  темах построена  музыка  увертюры. Исполнять  тему  заключительного  хора. 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 Услышать  контраст  в  музыке  пролога  и  сцены  таяния,  составить  портрет  царя  Берендея,  проследить  развитие   пляски  скоморохов. Услышать  контраст  во  вступлении  к  балету, слушая  финал,  рассказать  о  том, как  заканчивается  действие.</w:t>
            </w:r>
          </w:p>
        </w:tc>
        <w:tc>
          <w:tcPr>
            <w:tcW w:w="3402" w:type="dxa"/>
          </w:tcPr>
          <w:p w:rsidR="006160AE" w:rsidRPr="00EF185F" w:rsidRDefault="006160AE" w:rsidP="00C16560">
            <w:pPr>
              <w:pStyle w:val="aa"/>
            </w:pPr>
            <w:r w:rsidRPr="00EF185F">
              <w:t>Познавательные УУД: выявлять особенности развития музыкальных образов. Определять музыкальные и речевые интонации.</w:t>
            </w:r>
          </w:p>
          <w:p w:rsidR="006160AE" w:rsidRPr="00EF185F" w:rsidRDefault="006160AE" w:rsidP="00C16560">
            <w:pPr>
              <w:pStyle w:val="aa"/>
            </w:pPr>
            <w:r w:rsidRPr="00EF185F">
              <w:t>Коммуникативные УУД: участвовать в ролевых играх, в сценическом воплощении отдельных фрагментов оперы</w:t>
            </w:r>
          </w:p>
          <w:p w:rsidR="006160AE" w:rsidRPr="003D2BDC" w:rsidRDefault="006160AE" w:rsidP="00C16560">
            <w:pPr>
              <w:pStyle w:val="aa"/>
              <w:rPr>
                <w:rFonts w:eastAsia="MS Mincho"/>
                <w:b/>
                <w:noProof/>
                <w:sz w:val="28"/>
                <w:szCs w:val="28"/>
              </w:rPr>
            </w:pPr>
            <w:r w:rsidRPr="00EF185F">
              <w:t>Регулятивные УУД: рассказывать сюжет литературного произведения, положенного в основу муз. произведения, оценивать собственную музыкально – творческую деятельность.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«В концертном зале»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3ч.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Уметь в  музыке  услышать  близость  народной  песне.  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Продире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жировать  оркестром. Сопоставление пьес сюиты на основе интонационного родства: сравнение первоначальных интонаций, последующее восходящее движение. Выявление стилистических особе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ностей музыкального языка Л.Бетховена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60AE" w:rsidRPr="000862CB" w:rsidRDefault="006160AE" w:rsidP="00C16560">
            <w:pPr>
              <w:pStyle w:val="aa"/>
            </w:pPr>
            <w:r w:rsidRPr="000862CB">
              <w:t xml:space="preserve">Познавательные УУД: узнавать тембры инструментов симф.оркестра, понимать смысл терминов: партитура, дирижёр, оркестр, выявлять выразительные и изобразительные особенности музыки в их взаимодействии. </w:t>
            </w:r>
          </w:p>
          <w:p w:rsidR="006160AE" w:rsidRPr="000862CB" w:rsidRDefault="006160AE" w:rsidP="00C16560">
            <w:pPr>
              <w:pStyle w:val="aa"/>
            </w:pPr>
            <w:r w:rsidRPr="000862CB">
              <w:t>Регулятивные УУД: рефлексия полученных знаний о названиях музыкальных инструментов и их голосах.</w:t>
            </w:r>
          </w:p>
          <w:p w:rsidR="006160AE" w:rsidRPr="000862CB" w:rsidRDefault="006160AE" w:rsidP="00C16560">
            <w:pPr>
              <w:pStyle w:val="aa"/>
            </w:pPr>
            <w:r w:rsidRPr="000862CB">
              <w:t>Предметные УУД: определять и сравнивать характер, настроение и средства музыкальной выразительности в музыкальных произведениях, 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6160AE" w:rsidRPr="000862CB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  <w:r w:rsidRPr="000862CB">
              <w:t>Коммуникативные УУД: передавать свои музыкальные впечатления в устном речевом высказывании, работа в творческих тетрадях.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«Чтоб музыкантом быть, так надобно уменье…»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7ч.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Определение характерных элементов джазовой музыки.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Определение главной мысли,  сопоставление на основе принципа «схо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д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ства и различия». Создать  воображаемый   портрет   композиторов,  что  их  объединяет. Подчеркнуть  значение  музыки  в  жизни  человека,  великую  силу  искусства.  Найти  общее  в музыке   Моцарта,  Бетховена,  Глинки. Слушание гимна. Характерные черты гимна. Исполнять  выразительно  полюбившиеся  мелодии.</w:t>
            </w:r>
          </w:p>
        </w:tc>
        <w:tc>
          <w:tcPr>
            <w:tcW w:w="3402" w:type="dxa"/>
          </w:tcPr>
          <w:p w:rsidR="006160AE" w:rsidRPr="000862CB" w:rsidRDefault="006160AE" w:rsidP="00C165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862CB">
              <w:rPr>
                <w:rFonts w:ascii="Times New Roman" w:hAnsi="Times New Roman"/>
                <w:sz w:val="20"/>
                <w:szCs w:val="20"/>
              </w:rPr>
              <w:t>Познавательные УУД: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6160AE" w:rsidRPr="000862CB" w:rsidRDefault="006160AE" w:rsidP="00C16560">
            <w:pPr>
              <w:rPr>
                <w:rFonts w:ascii="Times New Roman" w:hAnsi="Times New Roman"/>
                <w:sz w:val="20"/>
                <w:szCs w:val="20"/>
              </w:rPr>
            </w:pPr>
            <w:r w:rsidRPr="000862CB">
              <w:rPr>
                <w:rFonts w:ascii="Times New Roman" w:hAnsi="Times New Roman"/>
                <w:iCs/>
                <w:sz w:val="20"/>
                <w:szCs w:val="20"/>
              </w:rPr>
              <w:t>Знать</w:t>
            </w:r>
            <w:r w:rsidRPr="000862CB">
              <w:rPr>
                <w:rFonts w:ascii="Times New Roman" w:hAnsi="Times New Roman"/>
                <w:sz w:val="20"/>
                <w:szCs w:val="20"/>
              </w:rPr>
              <w:t xml:space="preserve"> понятия: ода, кант, гимн, симфония, опера. </w:t>
            </w:r>
            <w:r w:rsidRPr="000862CB"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  <w:r w:rsidRPr="000862CB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 w:rsidRPr="000862CB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характер, настроение и средства выразительности в музыкальных произведениях.</w:t>
            </w:r>
          </w:p>
          <w:p w:rsidR="006160AE" w:rsidRPr="000862CB" w:rsidRDefault="006160AE" w:rsidP="00C16560">
            <w:pPr>
              <w:rPr>
                <w:rFonts w:ascii="Times New Roman" w:hAnsi="Times New Roman"/>
                <w:sz w:val="20"/>
                <w:szCs w:val="20"/>
              </w:rPr>
            </w:pPr>
            <w:r w:rsidRPr="000862CB">
              <w:rPr>
                <w:rFonts w:ascii="Times New Roman" w:hAnsi="Times New Roman"/>
                <w:sz w:val="20"/>
                <w:szCs w:val="20"/>
              </w:rPr>
              <w:t>Личностные УУД: 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  <w:p w:rsidR="006160AE" w:rsidRPr="000862CB" w:rsidRDefault="006160AE" w:rsidP="00C16560">
            <w:pPr>
              <w:pStyle w:val="aa"/>
            </w:pPr>
            <w:r w:rsidRPr="000862CB">
              <w:t>Регулятивные УУД: планирование собственных действий в процессе восприятия исполнения музыкальных произведений.</w:t>
            </w:r>
          </w:p>
          <w:p w:rsidR="006160AE" w:rsidRPr="000862CB" w:rsidRDefault="006160AE" w:rsidP="00C16560">
            <w:pPr>
              <w:pStyle w:val="aa"/>
              <w:rPr>
                <w:rFonts w:eastAsia="MS Mincho"/>
                <w:b/>
                <w:noProof/>
              </w:rPr>
            </w:pPr>
            <w:r w:rsidRPr="000862CB">
              <w:t>Коммуникативные УУД: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53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  <w:t>4 класс</w:t>
            </w:r>
          </w:p>
        </w:tc>
        <w:tc>
          <w:tcPr>
            <w:tcW w:w="3402" w:type="dxa"/>
          </w:tcPr>
          <w:p w:rsidR="006160AE" w:rsidRPr="003D2BDC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«Россия – Родина моя»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4ч.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Уметь  составить  сравнительную  характеристику  музыки Чайковского  и  Рахманинова,  подобрать  стихи  о  родном  крае,  созвучные  музыке  этих  композиторов.  Выделить мелодию,  как  главное  выразительное  средство  музыки. 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 начало. Уметь  исполнять  главные  темы   хора  «Вставайте,  люди русские», услышать интонацию  плача,  мольбы,  определять</w:t>
            </w:r>
          </w:p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характер  патриотической  музыки.  Сравнить  хор  «Славься» Глинки   и   «Въезд  Александра  Невского  во  Псков».</w:t>
            </w:r>
          </w:p>
        </w:tc>
        <w:tc>
          <w:tcPr>
            <w:tcW w:w="3402" w:type="dxa"/>
          </w:tcPr>
          <w:p w:rsidR="006160AE" w:rsidRPr="000862CB" w:rsidRDefault="006160AE" w:rsidP="00C16560">
            <w:pPr>
              <w:pStyle w:val="aa"/>
            </w:pPr>
            <w:r w:rsidRPr="000862CB">
              <w:t>Регулятивные</w:t>
            </w:r>
            <w:r>
              <w:t xml:space="preserve"> УУД</w:t>
            </w:r>
            <w:r w:rsidRPr="000862CB">
              <w:t>:</w:t>
            </w:r>
          </w:p>
          <w:p w:rsidR="006160AE" w:rsidRPr="000862CB" w:rsidRDefault="006160AE" w:rsidP="00C16560">
            <w:pPr>
              <w:pStyle w:val="aa"/>
            </w:pPr>
            <w:r w:rsidRPr="000862CB">
              <w:t>Целеполагание в постановке учебных задач.</w:t>
            </w:r>
          </w:p>
          <w:p w:rsidR="006160AE" w:rsidRPr="000862CB" w:rsidRDefault="006160AE" w:rsidP="00C16560">
            <w:pPr>
              <w:pStyle w:val="aa"/>
            </w:pPr>
            <w:r w:rsidRPr="000862CB">
              <w:t>Познавательные</w:t>
            </w:r>
            <w:r>
              <w:t xml:space="preserve"> УУД</w:t>
            </w:r>
            <w:r w:rsidRPr="000862CB">
              <w:t>:</w:t>
            </w:r>
          </w:p>
          <w:p w:rsidR="006160AE" w:rsidRPr="000862CB" w:rsidRDefault="006160AE" w:rsidP="00C16560">
            <w:pPr>
              <w:pStyle w:val="aa"/>
            </w:pPr>
            <w:r w:rsidRPr="000862CB">
              <w:t>Владение навыками речевого высказывания.</w:t>
            </w:r>
          </w:p>
          <w:p w:rsidR="006160AE" w:rsidRPr="000862CB" w:rsidRDefault="006160AE" w:rsidP="00C16560">
            <w:pPr>
              <w:pStyle w:val="aa"/>
            </w:pPr>
            <w:r w:rsidRPr="000862CB">
              <w:t>Коммуникативные</w:t>
            </w:r>
            <w:r>
              <w:t xml:space="preserve"> УУД</w:t>
            </w:r>
            <w:r w:rsidRPr="000862CB">
              <w:t>:</w:t>
            </w:r>
          </w:p>
          <w:p w:rsidR="006160AE" w:rsidRPr="003D2BDC" w:rsidRDefault="006160AE" w:rsidP="00C16560">
            <w:pPr>
              <w:pStyle w:val="aa"/>
              <w:rPr>
                <w:rFonts w:eastAsia="MS Mincho"/>
                <w:b/>
                <w:noProof/>
                <w:sz w:val="28"/>
                <w:szCs w:val="28"/>
              </w:rPr>
            </w:pPr>
            <w:r w:rsidRPr="000862CB">
              <w:t>Совершенствование представлений учащихся о музыкальной культуре своей Родины.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«О России петь – что стремиться в храм»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5ч.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 Уметь определять, оценивать, соотносить содержание, образную сферу и музыкальный язык народного и профессионального музыкального творчества. Знать и понимать: народные музыкальные традиции родного края (праздники и 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б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ряды), религиозные традиции.</w:t>
            </w:r>
          </w:p>
        </w:tc>
        <w:tc>
          <w:tcPr>
            <w:tcW w:w="3402" w:type="dxa"/>
          </w:tcPr>
          <w:p w:rsidR="006160AE" w:rsidRPr="000862CB" w:rsidRDefault="006160AE" w:rsidP="00C16560">
            <w:pPr>
              <w:pStyle w:val="aa"/>
            </w:pPr>
            <w:r w:rsidRPr="000862CB">
              <w:t>Р</w:t>
            </w:r>
            <w:r>
              <w:t>егулятивные УУД</w:t>
            </w:r>
            <w:r w:rsidRPr="000862CB">
              <w:t>: Выполнять учебные действия в качестве слушателя.</w:t>
            </w:r>
          </w:p>
          <w:p w:rsidR="006160AE" w:rsidRPr="003D2BDC" w:rsidRDefault="006160AE" w:rsidP="00C16560">
            <w:pPr>
              <w:pStyle w:val="aa"/>
              <w:rPr>
                <w:rFonts w:eastAsia="MS Mincho"/>
                <w:b/>
                <w:noProof/>
                <w:sz w:val="28"/>
                <w:szCs w:val="28"/>
              </w:rPr>
            </w:pPr>
            <w:r w:rsidRPr="000862CB">
              <w:t>П</w:t>
            </w:r>
            <w:r>
              <w:t>ознавательные УУД :</w:t>
            </w:r>
            <w:r w:rsidRPr="000862CB">
              <w:t xml:space="preserve"> Участвовать в обсуждении явлений жизни и искусства.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«День, полный событий»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7ч.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6160AE" w:rsidRPr="00212D77" w:rsidRDefault="006160AE" w:rsidP="00C16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Знать сказки  Пушкина, вспомнить  героев сказки о царе  Салтане,  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регистра.Уметь  выразительно  читать  стихи. Сравнить  хор  Шебалина  «Зимняя  дорога»  с  одноименным стихотворением  Пушкина. 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 Знать  отличительные особенности   жанра  романса. Уметь  определять  на  слух  музыкальные  произведения.</w:t>
            </w:r>
          </w:p>
        </w:tc>
        <w:tc>
          <w:tcPr>
            <w:tcW w:w="3402" w:type="dxa"/>
          </w:tcPr>
          <w:p w:rsidR="006160AE" w:rsidRPr="00EF185F" w:rsidRDefault="006160AE" w:rsidP="00C16560">
            <w:pPr>
              <w:pStyle w:val="aa"/>
            </w:pPr>
            <w:r w:rsidRPr="00EF185F">
              <w:t>Р</w:t>
            </w:r>
            <w:r>
              <w:t>егулятивные УУД</w:t>
            </w:r>
            <w:r w:rsidRPr="00EF185F">
              <w:t>: Оценка собственной  музыкально-творческой деятельности и работы одноклассников в разных формах взаимодействия.</w:t>
            </w:r>
          </w:p>
          <w:p w:rsidR="006160AE" w:rsidRPr="003D2BDC" w:rsidRDefault="006160AE" w:rsidP="00C16560">
            <w:pPr>
              <w:pStyle w:val="aa"/>
              <w:rPr>
                <w:rFonts w:eastAsia="MS Mincho"/>
                <w:b/>
                <w:noProof/>
                <w:sz w:val="28"/>
                <w:szCs w:val="28"/>
              </w:rPr>
            </w:pPr>
            <w:r w:rsidRPr="00EF185F">
              <w:t>П</w:t>
            </w:r>
            <w:r>
              <w:t>ознавательные УУД</w:t>
            </w:r>
            <w:r w:rsidRPr="00EF185F">
              <w:t>: Наличие устойчивых представлений  о музыкальном языке произведений различных стилей.</w:t>
            </w:r>
            <w:r w:rsidRPr="00EF185F">
              <w:br/>
              <w:t>К</w:t>
            </w:r>
            <w:r>
              <w:t>оммуникативные УУД</w:t>
            </w:r>
            <w:r w:rsidRPr="00EF185F">
              <w:t>: Участвовать в обсуждении явлений жизни и искусства.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«Гори, гори ясно, чтобы не погасло!»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9C5FE4" w:rsidRDefault="006160AE" w:rsidP="00C16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 xml:space="preserve">Знать и понимать народные  музыкальные традиции родного края.Уметь исполнять и разыгрывать народные песни, участвовать в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коллективных играх-драматизациях, сочинять мелодии на поэтические тексты.</w:t>
            </w:r>
          </w:p>
        </w:tc>
        <w:tc>
          <w:tcPr>
            <w:tcW w:w="3402" w:type="dxa"/>
          </w:tcPr>
          <w:p w:rsidR="006160AE" w:rsidRPr="00EF185F" w:rsidRDefault="006160AE" w:rsidP="00C16560">
            <w:pPr>
              <w:pStyle w:val="aa"/>
            </w:pPr>
            <w:r w:rsidRPr="00EF185F">
              <w:lastRenderedPageBreak/>
              <w:t xml:space="preserve">Личностные УУД: углубление понимания социальной функции музыкального искусства в жизни </w:t>
            </w:r>
            <w:r w:rsidRPr="00EF185F">
              <w:lastRenderedPageBreak/>
              <w:t>людей.</w:t>
            </w:r>
          </w:p>
          <w:p w:rsidR="006160AE" w:rsidRPr="00EF185F" w:rsidRDefault="006160AE" w:rsidP="00C16560">
            <w:pPr>
              <w:pStyle w:val="aa"/>
            </w:pPr>
            <w:r w:rsidRPr="00EF185F">
              <w:t>Познавательные УУД: присвоение опыта предшествующих поколений в области музыкального исполнительства и творчества , освоение знаково – символических действий ( игра по ритмической партитуре)</w:t>
            </w:r>
          </w:p>
          <w:p w:rsidR="006160AE" w:rsidRPr="00EF185F" w:rsidRDefault="006160AE" w:rsidP="00C16560">
            <w:pPr>
              <w:pStyle w:val="aa"/>
            </w:pPr>
            <w:r w:rsidRPr="00EF185F">
              <w:t>Коммуникативные УУД: планирование учебного сотрудничеств, работа в группах и в сотрудничестве с учителем.</w:t>
            </w:r>
          </w:p>
          <w:p w:rsidR="006160AE" w:rsidRPr="003D2BDC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«В концертном зале»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4ч.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мосточку».  Выявить</w:t>
            </w:r>
          </w:p>
          <w:p w:rsidR="006160AE" w:rsidRPr="00212D77" w:rsidRDefault="006160AE" w:rsidP="00C16560">
            <w:pPr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интонационное  сходство. Закрепить  музыкальные жанры:  песня,  романс,  вокализ. Определить  образное  содержание,  характер  и  настроение музыки. Найти  общие  черты  в  музыке  Рахманинова  и  Шопена, знать  особенности  полонеза,  вальса,  мазурки.  Определять  на слух  трехчастную  форму  музыки. 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сравнительную  характеристику  музыки   Глинки  и  Чайковского Накопление и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обобщение музыкально-слуховых впечатлений. Исполнение разученных произведений, участие в коллективном пении..</w:t>
            </w:r>
          </w:p>
        </w:tc>
        <w:tc>
          <w:tcPr>
            <w:tcW w:w="3402" w:type="dxa"/>
          </w:tcPr>
          <w:p w:rsidR="006160AE" w:rsidRPr="00EF185F" w:rsidRDefault="006160AE" w:rsidP="00C16560">
            <w:pPr>
              <w:pStyle w:val="aa"/>
            </w:pPr>
            <w:r w:rsidRPr="00EF185F">
              <w:t>Р</w:t>
            </w:r>
            <w:r>
              <w:t>егулятивные УУД</w:t>
            </w:r>
            <w:r w:rsidRPr="00EF185F">
              <w:t>: Планирование собственных действий в процессе восприятия, исполнения музыки.</w:t>
            </w:r>
          </w:p>
          <w:p w:rsidR="006160AE" w:rsidRPr="00EF185F" w:rsidRDefault="006160AE" w:rsidP="00C16560">
            <w:pPr>
              <w:pStyle w:val="aa"/>
            </w:pPr>
            <w:r w:rsidRPr="00EF185F">
              <w:t>П</w:t>
            </w:r>
            <w:r>
              <w:t>ознавательные УУД</w:t>
            </w:r>
            <w:r w:rsidRPr="00EF185F">
              <w:t>: Умение сравнивать музыкальные образы.</w:t>
            </w:r>
          </w:p>
          <w:p w:rsidR="006160AE" w:rsidRPr="003D2BDC" w:rsidRDefault="006160AE" w:rsidP="00C16560">
            <w:pPr>
              <w:pStyle w:val="aa"/>
              <w:rPr>
                <w:rFonts w:eastAsia="MS Mincho"/>
                <w:b/>
                <w:noProof/>
                <w:sz w:val="28"/>
                <w:szCs w:val="28"/>
              </w:rPr>
            </w:pPr>
            <w:r w:rsidRPr="00EF185F">
              <w:t>К</w:t>
            </w:r>
            <w:r>
              <w:t>оммуникативные УУД</w:t>
            </w:r>
            <w:r w:rsidRPr="00EF185F">
              <w:t xml:space="preserve"> Развитие навыков постановки проблемных вопросов в процессе восприятия</w:t>
            </w:r>
            <w:r>
              <w:t>.</w:t>
            </w: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«В музыкальном театре»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3ч.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>Услышать  интонации  народной польской  и русской  музыки. Определить  содержание  арии  Сусанина,  характер  музыки. Слышать  интонационное  своеобразие    музыки  других  народов.  Сравнивать    музыку  Мусоргского  «Пляска  персидок »  и  Глинки  «Персидский  хор»,  отличия  от  русской  музыки. Услышать  своеобразный  колорит,  орнамент  восточной  музыки,  сравнить  с  картиной  Сарьяна  «Армения».  В  « Колыбельной  Гаяне»  обобщить  особенности  как  армянской,  так и  русской   музыки.  Определить  характер  танца  с  саблями.</w:t>
            </w:r>
          </w:p>
        </w:tc>
        <w:tc>
          <w:tcPr>
            <w:tcW w:w="3402" w:type="dxa"/>
          </w:tcPr>
          <w:p w:rsidR="006160AE" w:rsidRPr="00EF185F" w:rsidRDefault="006160AE" w:rsidP="00C16560">
            <w:pPr>
              <w:pStyle w:val="Style1"/>
              <w:tabs>
                <w:tab w:val="left" w:pos="0"/>
              </w:tabs>
              <w:rPr>
                <w:sz w:val="20"/>
                <w:szCs w:val="20"/>
              </w:rPr>
            </w:pPr>
            <w:r w:rsidRPr="00EF185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егулятивные УУД</w:t>
            </w:r>
            <w:r w:rsidRPr="00EF185F">
              <w:rPr>
                <w:sz w:val="20"/>
                <w:szCs w:val="20"/>
              </w:rPr>
              <w:t>:   Планирование собственных действий в процессе интонационно-образного анализа.</w:t>
            </w:r>
          </w:p>
          <w:p w:rsidR="006160AE" w:rsidRPr="00EF185F" w:rsidRDefault="006160AE" w:rsidP="00C16560">
            <w:pPr>
              <w:pStyle w:val="Style1"/>
              <w:tabs>
                <w:tab w:val="left" w:pos="0"/>
              </w:tabs>
              <w:rPr>
                <w:sz w:val="20"/>
                <w:szCs w:val="20"/>
              </w:rPr>
            </w:pPr>
            <w:r w:rsidRPr="00EF185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ознавательные УУД</w:t>
            </w:r>
            <w:r w:rsidRPr="00EF185F">
              <w:rPr>
                <w:sz w:val="20"/>
                <w:szCs w:val="20"/>
              </w:rPr>
              <w:t>:  Наличие устойчивых представлений о муз. языке произведений.</w:t>
            </w:r>
          </w:p>
          <w:p w:rsidR="006160AE" w:rsidRPr="00EF185F" w:rsidRDefault="006160AE" w:rsidP="00C16560">
            <w:pPr>
              <w:pStyle w:val="Style1"/>
              <w:tabs>
                <w:tab w:val="left" w:pos="0"/>
              </w:tabs>
              <w:rPr>
                <w:sz w:val="20"/>
                <w:szCs w:val="20"/>
              </w:rPr>
            </w:pPr>
            <w:r w:rsidRPr="00EF185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оммуникативные УУД</w:t>
            </w:r>
            <w:r w:rsidRPr="00EF185F">
              <w:rPr>
                <w:sz w:val="20"/>
                <w:szCs w:val="20"/>
              </w:rPr>
              <w:t>:  Совершенствование представлений учащихся о толерантности к культуре других народов.</w:t>
            </w:r>
          </w:p>
          <w:p w:rsidR="006160AE" w:rsidRPr="003D2BDC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8"/>
                <w:szCs w:val="28"/>
              </w:rPr>
            </w:pPr>
          </w:p>
        </w:tc>
      </w:tr>
      <w:tr w:rsidR="006160AE" w:rsidRPr="003D2BDC" w:rsidTr="006160AE">
        <w:tc>
          <w:tcPr>
            <w:tcW w:w="2376" w:type="dxa"/>
          </w:tcPr>
          <w:p w:rsidR="006160AE" w:rsidRPr="00212D77" w:rsidRDefault="006160AE" w:rsidP="00C1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noProof/>
                <w:sz w:val="20"/>
                <w:szCs w:val="20"/>
              </w:rPr>
            </w:pPr>
            <w:r w:rsidRPr="00212D77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>Чтоб музыкантом быть, так надобно уменье…»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7ч.</w:t>
            </w:r>
            <w:r w:rsidRPr="00212D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160AE" w:rsidRPr="00212D77" w:rsidRDefault="006160AE" w:rsidP="00C16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D77">
              <w:rPr>
                <w:rFonts w:ascii="Times New Roman" w:hAnsi="Times New Roman"/>
                <w:sz w:val="20"/>
                <w:szCs w:val="20"/>
              </w:rPr>
              <w:t xml:space="preserve">Знать и понимать названия изучаемых жанров и форм музыки; названия изученных произведений и их авторов, смысл понятий – музыкальный образ. Проявлять интерес к отдельным группам музыкальных инструментов;  называть имена выдающихся композиторов и исполнителей разных стран мира. Знать и понимать  выразительность и изобразительность музыкальной интонации. 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 Передавать </w:t>
            </w:r>
            <w:r w:rsidRPr="00212D77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собственные музыкальные впечатления с п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о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мощью различных видов музыкально-творческой деятельности,  в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ы</w:t>
            </w:r>
            <w:r w:rsidRPr="00212D77">
              <w:rPr>
                <w:rFonts w:ascii="Times New Roman" w:hAnsi="Times New Roman"/>
                <w:sz w:val="20"/>
                <w:szCs w:val="20"/>
              </w:rPr>
              <w:t>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3402" w:type="dxa"/>
          </w:tcPr>
          <w:p w:rsidR="006160AE" w:rsidRPr="00EF185F" w:rsidRDefault="006160AE" w:rsidP="00C16560">
            <w:pPr>
              <w:pStyle w:val="aa"/>
            </w:pPr>
            <w:r w:rsidRPr="00EF185F">
              <w:lastRenderedPageBreak/>
              <w:t>Р</w:t>
            </w:r>
            <w:r>
              <w:t>егулятивные УУД</w:t>
            </w:r>
            <w:r w:rsidRPr="00EF185F">
              <w:t>: Планирование собственных действий в процессе интонационно-образного анализа.</w:t>
            </w:r>
          </w:p>
          <w:p w:rsidR="006160AE" w:rsidRPr="00EF185F" w:rsidRDefault="006160AE" w:rsidP="00C16560">
            <w:pPr>
              <w:pStyle w:val="aa"/>
            </w:pPr>
            <w:r w:rsidRPr="00EF185F">
              <w:t>П</w:t>
            </w:r>
            <w:r>
              <w:t>ознавательные УУД</w:t>
            </w:r>
            <w:r w:rsidRPr="00EF185F">
              <w:t>: Наличие устойчивых представлений о муз. языке произведений.</w:t>
            </w:r>
          </w:p>
          <w:p w:rsidR="006160AE" w:rsidRPr="003D2BDC" w:rsidRDefault="006160AE" w:rsidP="00C16560">
            <w:pPr>
              <w:pStyle w:val="aa"/>
              <w:rPr>
                <w:rFonts w:eastAsia="MS Mincho"/>
                <w:b/>
                <w:noProof/>
                <w:sz w:val="28"/>
                <w:szCs w:val="28"/>
              </w:rPr>
            </w:pPr>
            <w:r w:rsidRPr="00EF185F">
              <w:t>К</w:t>
            </w:r>
            <w:r>
              <w:t>оммуникативные УУД</w:t>
            </w:r>
            <w:r w:rsidRPr="00EF185F">
              <w:t>: Продуктивно сотрудничать со сверстниками</w:t>
            </w:r>
            <w:r>
              <w:t>.</w:t>
            </w:r>
          </w:p>
        </w:tc>
      </w:tr>
    </w:tbl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tabs>
          <w:tab w:val="left" w:pos="1069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160AE" w:rsidRDefault="006160AE" w:rsidP="006160AE">
      <w:pPr>
        <w:spacing w:after="0"/>
        <w:rPr>
          <w:rFonts w:ascii="Times New Roman" w:hAnsi="Times New Roman"/>
          <w:b/>
          <w:sz w:val="24"/>
          <w:szCs w:val="24"/>
        </w:rPr>
        <w:sectPr w:rsidR="006160AE">
          <w:pgSz w:w="11906" w:h="16838"/>
          <w:pgMar w:top="426" w:right="850" w:bottom="426" w:left="880" w:header="708" w:footer="708" w:gutter="0"/>
          <w:cols w:space="720"/>
        </w:sectPr>
      </w:pPr>
    </w:p>
    <w:p w:rsidR="006160AE" w:rsidRPr="007F138D" w:rsidRDefault="006160AE" w:rsidP="006160AE">
      <w:pPr>
        <w:jc w:val="center"/>
        <w:rPr>
          <w:rFonts w:ascii="Times New Roman" w:hAnsi="Times New Roman"/>
          <w:b/>
          <w:sz w:val="25"/>
          <w:szCs w:val="25"/>
        </w:rPr>
      </w:pPr>
      <w:r w:rsidRPr="007F138D">
        <w:rPr>
          <w:rFonts w:ascii="Times New Roman" w:hAnsi="Times New Roman"/>
          <w:b/>
          <w:sz w:val="25"/>
          <w:szCs w:val="25"/>
        </w:rPr>
        <w:lastRenderedPageBreak/>
        <w:t>Календарно – тематическое планирование по музыке 2 класс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709"/>
        <w:gridCol w:w="1984"/>
        <w:gridCol w:w="2127"/>
        <w:gridCol w:w="3685"/>
        <w:gridCol w:w="3119"/>
        <w:gridCol w:w="2835"/>
      </w:tblGrid>
      <w:tr w:rsidR="006160AE" w:rsidRPr="007F138D" w:rsidTr="00C16560">
        <w:trPr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color w:val="000000"/>
                <w:spacing w:val="-5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180" w:right="288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color w:val="000000"/>
                <w:spacing w:val="-6"/>
              </w:rPr>
              <w:t xml:space="preserve">Тема урока </w:t>
            </w:r>
          </w:p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jc w:val="center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</w:rPr>
              <w:t xml:space="preserve">Основные виды учебной деятельности деятельности </w:t>
            </w:r>
          </w:p>
        </w:tc>
      </w:tr>
      <w:tr w:rsidR="006160AE" w:rsidRPr="007F138D" w:rsidTr="00C16560">
        <w:trPr>
          <w:trHeight w:val="49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180" w:right="288"/>
              <w:jc w:val="both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right="432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7F138D">
              <w:rPr>
                <w:rFonts w:ascii="Times New Roman" w:hAnsi="Times New Roman"/>
                <w:b/>
                <w:color w:val="000000"/>
                <w:spacing w:val="-4"/>
              </w:rPr>
              <w:t xml:space="preserve">Предметные </w:t>
            </w:r>
            <w:r w:rsidRPr="007F138D">
              <w:rPr>
                <w:rFonts w:ascii="Times New Roman" w:hAnsi="Times New Roman"/>
                <w:b/>
                <w:color w:val="000000"/>
                <w:spacing w:val="-3"/>
              </w:rPr>
              <w:t xml:space="preserve">        </w:t>
            </w:r>
            <w:r w:rsidRPr="007F138D">
              <w:rPr>
                <w:rFonts w:ascii="Times New Roman" w:hAnsi="Times New Roman"/>
                <w:b/>
                <w:color w:val="000000"/>
              </w:rPr>
              <w:t xml:space="preserve">                                  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353" w:right="432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7F138D">
              <w:rPr>
                <w:rFonts w:ascii="Times New Roman" w:hAnsi="Times New Roman"/>
                <w:b/>
                <w:color w:val="000000"/>
              </w:rPr>
              <w:t>Метапредметные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353" w:right="432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7F138D">
              <w:rPr>
                <w:rFonts w:ascii="Times New Roman" w:hAnsi="Times New Roman"/>
                <w:b/>
                <w:color w:val="000000"/>
                <w:spacing w:val="-3"/>
              </w:rPr>
              <w:t xml:space="preserve">Личностные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rPr>
                <w:b/>
                <w:sz w:val="18"/>
                <w:szCs w:val="18"/>
              </w:rPr>
            </w:pPr>
          </w:p>
        </w:tc>
      </w:tr>
      <w:tr w:rsidR="006160AE" w:rsidRPr="007F138D" w:rsidTr="00C16560">
        <w:trPr>
          <w:trHeight w:hRule="exact" w:val="7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353" w:right="432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353" w:right="432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353" w:right="432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rPr>
                <w:b/>
                <w:sz w:val="18"/>
                <w:szCs w:val="18"/>
              </w:rPr>
            </w:pPr>
          </w:p>
        </w:tc>
      </w:tr>
      <w:tr w:rsidR="006160AE" w:rsidRPr="007F138D" w:rsidTr="00C16560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706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943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1721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color w:val="000000"/>
              </w:rPr>
              <w:t xml:space="preserve">6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shd w:val="clear" w:color="auto" w:fill="FFFFFF"/>
              <w:ind w:left="922"/>
              <w:jc w:val="both"/>
              <w:rPr>
                <w:rFonts w:ascii="Times New Roman" w:hAnsi="Times New Roman"/>
                <w:b/>
              </w:rPr>
            </w:pPr>
            <w:r w:rsidRPr="007F138D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jc w:val="center"/>
              <w:rPr>
                <w:b/>
                <w:sz w:val="18"/>
                <w:szCs w:val="18"/>
              </w:rPr>
            </w:pPr>
            <w:r w:rsidRPr="007F138D">
              <w:rPr>
                <w:b/>
                <w:sz w:val="18"/>
                <w:szCs w:val="18"/>
              </w:rPr>
              <w:t>8</w:t>
            </w:r>
          </w:p>
        </w:tc>
      </w:tr>
      <w:tr w:rsidR="006160AE" w:rsidRPr="007F138D" w:rsidTr="00C16560">
        <w:trPr>
          <w:trHeight w:val="2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Мелодия.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Научатся определять какими чувствами наполнена музыка.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действия в качестве слушателя.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 xml:space="preserve"> Познавательные: использовать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 xml:space="preserve">общие приемы решения задачи.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 xml:space="preserve"> Коммуникативные: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 xml:space="preserve"> адекватно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оценивать собственное поведение в процессе слушания музыки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Адекватная мотивация учебной деятельности. Я - слушатель!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b/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pacing w:val="-2"/>
                <w:sz w:val="18"/>
                <w:szCs w:val="18"/>
              </w:rPr>
              <w:t>Участвовать в коллективном пении.</w:t>
            </w:r>
          </w:p>
        </w:tc>
      </w:tr>
      <w:tr w:rsidR="006160AE" w:rsidRPr="007F138D" w:rsidTr="00C16560">
        <w:trPr>
          <w:trHeight w:val="2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bCs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Здравствуй, Родина моя! Музыкальные образы родного края.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Научатся отличать марши от песни марша.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преобразовывать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познавательную задачу в </w:t>
            </w:r>
            <w:r w:rsidRPr="007F138D">
              <w:rPr>
                <w:color w:val="000000"/>
                <w:sz w:val="18"/>
                <w:szCs w:val="18"/>
              </w:rPr>
              <w:t xml:space="preserve">практическую.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ориентация в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способах решения задачи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>Коммуникативные: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договариваются о распределении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функций и ролей в совместной </w:t>
            </w:r>
            <w:r w:rsidRPr="007F138D">
              <w:rPr>
                <w:color w:val="000000"/>
                <w:sz w:val="18"/>
                <w:szCs w:val="18"/>
              </w:rPr>
              <w:t xml:space="preserve">деятельности.(Работа в паре, </w:t>
            </w:r>
            <w:r w:rsidRPr="007F138D">
              <w:rPr>
                <w:color w:val="000000"/>
                <w:spacing w:val="-6"/>
                <w:sz w:val="18"/>
                <w:szCs w:val="18"/>
              </w:rPr>
              <w:t>группе).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Чувство </w:t>
            </w:r>
            <w:r w:rsidRPr="007F138D">
              <w:rPr>
                <w:color w:val="000000"/>
                <w:sz w:val="18"/>
                <w:szCs w:val="18"/>
              </w:rPr>
              <w:t xml:space="preserve">сопричастности и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гордости за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культурное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наследие своего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народа,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уважительное отношение к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культуре других </w:t>
            </w:r>
            <w:r w:rsidRPr="007F138D">
              <w:rPr>
                <w:color w:val="000000"/>
                <w:spacing w:val="-5"/>
                <w:sz w:val="18"/>
                <w:szCs w:val="18"/>
              </w:rPr>
              <w:t>народов.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</w:tr>
      <w:tr w:rsidR="006160AE" w:rsidRPr="007F138D" w:rsidTr="00C16560">
        <w:trPr>
          <w:trHeight w:val="192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6160AE" w:rsidRPr="007F138D" w:rsidTr="00C16560">
        <w:trPr>
          <w:trHeight w:val="2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Гимн России.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Выучат гимн России.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1"/>
                <w:sz w:val="18"/>
                <w:szCs w:val="18"/>
              </w:rPr>
              <w:t>Регулятивные: ставить новые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учебные задачи в сотрудничестве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с учителем.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2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 xml:space="preserve">выделение необходимой'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ставить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вопросы и обращаться за помощью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Наличие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искусству,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эстетических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взглядов на мир в </w:t>
            </w:r>
            <w:r w:rsidRPr="007F138D">
              <w:rPr>
                <w:color w:val="000000"/>
                <w:sz w:val="18"/>
                <w:szCs w:val="18"/>
              </w:rPr>
              <w:t xml:space="preserve">его целостности,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>художественной самобытности и разнообразии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i/>
                <w:iCs/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Знакомство с символами России –  Флаг, Герб, Гимн.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Выявление общности интонаций, ритмов, характера и настроения этих произведений</w:t>
            </w:r>
          </w:p>
        </w:tc>
      </w:tr>
    </w:tbl>
    <w:p w:rsidR="006160AE" w:rsidRDefault="006160AE" w:rsidP="006160AE">
      <w:pPr>
        <w:pStyle w:val="aa"/>
        <w:rPr>
          <w:color w:val="000000"/>
          <w:sz w:val="18"/>
          <w:szCs w:val="18"/>
        </w:rPr>
      </w:pPr>
    </w:p>
    <w:p w:rsidR="006160AE" w:rsidRDefault="006160AE" w:rsidP="006160AE">
      <w:pPr>
        <w:pStyle w:val="aa"/>
        <w:rPr>
          <w:color w:val="000000"/>
          <w:sz w:val="18"/>
          <w:szCs w:val="18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534"/>
        <w:gridCol w:w="708"/>
        <w:gridCol w:w="567"/>
        <w:gridCol w:w="2132"/>
        <w:gridCol w:w="2126"/>
        <w:gridCol w:w="2552"/>
        <w:gridCol w:w="2693"/>
        <w:gridCol w:w="3763"/>
      </w:tblGrid>
      <w:tr w:rsidR="006160AE" w:rsidTr="00C16560">
        <w:tc>
          <w:tcPr>
            <w:tcW w:w="534" w:type="dxa"/>
          </w:tcPr>
          <w:p w:rsidR="006160AE" w:rsidRDefault="006160AE" w:rsidP="00C16560">
            <w:r>
              <w:t>4.</w:t>
            </w:r>
          </w:p>
        </w:tc>
        <w:tc>
          <w:tcPr>
            <w:tcW w:w="708" w:type="dxa"/>
          </w:tcPr>
          <w:p w:rsidR="006160AE" w:rsidRDefault="006160AE" w:rsidP="00C16560"/>
        </w:tc>
        <w:tc>
          <w:tcPr>
            <w:tcW w:w="567" w:type="dxa"/>
          </w:tcPr>
          <w:p w:rsidR="006160AE" w:rsidRDefault="006160AE" w:rsidP="00C16560"/>
        </w:tc>
        <w:tc>
          <w:tcPr>
            <w:tcW w:w="1843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Музыкальные инструменты (фортепиано)</w:t>
            </w:r>
          </w:p>
        </w:tc>
        <w:tc>
          <w:tcPr>
            <w:tcW w:w="2126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Познакомятся с музыкальными инструментами.</w:t>
            </w:r>
          </w:p>
        </w:tc>
        <w:tc>
          <w:tcPr>
            <w:tcW w:w="2552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Научатся слушать пьесы, объяснять значения терминов.</w:t>
            </w:r>
          </w:p>
        </w:tc>
        <w:tc>
          <w:tcPr>
            <w:tcW w:w="2693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Научатся слушать пьесы, объяснять  значения терминов.</w:t>
            </w:r>
          </w:p>
        </w:tc>
        <w:tc>
          <w:tcPr>
            <w:tcW w:w="3763" w:type="dxa"/>
          </w:tcPr>
          <w:p w:rsidR="006160AE" w:rsidRDefault="006160AE" w:rsidP="00C16560">
            <w:pPr>
              <w:rPr>
                <w:rFonts w:ascii="Times New Roman" w:hAnsi="Times New Roman"/>
                <w:sz w:val="18"/>
                <w:szCs w:val="18"/>
              </w:rPr>
            </w:pPr>
            <w:r w:rsidRPr="007F138D">
              <w:rPr>
                <w:rFonts w:ascii="Times New Roman" w:hAnsi="Times New Roman"/>
                <w:sz w:val="18"/>
                <w:szCs w:val="18"/>
              </w:rPr>
              <w:t>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  <w:p w:rsidR="006160AE" w:rsidRDefault="006160AE" w:rsidP="00C16560"/>
        </w:tc>
      </w:tr>
      <w:tr w:rsidR="006160AE" w:rsidTr="00C16560">
        <w:tc>
          <w:tcPr>
            <w:tcW w:w="534" w:type="dxa"/>
          </w:tcPr>
          <w:p w:rsidR="006160AE" w:rsidRDefault="006160AE" w:rsidP="00C16560">
            <w:r>
              <w:lastRenderedPageBreak/>
              <w:t>5.</w:t>
            </w:r>
          </w:p>
        </w:tc>
        <w:tc>
          <w:tcPr>
            <w:tcW w:w="708" w:type="dxa"/>
          </w:tcPr>
          <w:p w:rsidR="006160AE" w:rsidRDefault="006160AE" w:rsidP="00C16560"/>
        </w:tc>
        <w:tc>
          <w:tcPr>
            <w:tcW w:w="567" w:type="dxa"/>
          </w:tcPr>
          <w:p w:rsidR="006160AE" w:rsidRDefault="006160AE" w:rsidP="00C16560"/>
        </w:tc>
        <w:tc>
          <w:tcPr>
            <w:tcW w:w="1843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Природа и музыка. Прогулка</w:t>
            </w:r>
          </w:p>
        </w:tc>
        <w:tc>
          <w:tcPr>
            <w:tcW w:w="2126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Познакомятся с песенностью,  регистром</w:t>
            </w:r>
          </w:p>
        </w:tc>
        <w:tc>
          <w:tcPr>
            <w:tcW w:w="2552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Научатся  отличать пьесы Мусоргского и Прокофьева</w:t>
            </w:r>
          </w:p>
        </w:tc>
        <w:tc>
          <w:tcPr>
            <w:tcW w:w="2693" w:type="dxa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Регулятивные: формулировать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учебную задачу.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ориентация в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 xml:space="preserve">разнообразии решения способов </w:t>
            </w: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задачи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формулировать</w:t>
            </w:r>
          </w:p>
          <w:p w:rsidR="006160AE" w:rsidRDefault="006160AE" w:rsidP="00C16560">
            <w:r w:rsidRPr="007F138D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собственное мнение и позицию</w:t>
            </w:r>
          </w:p>
        </w:tc>
        <w:tc>
          <w:tcPr>
            <w:tcW w:w="3763" w:type="dxa"/>
          </w:tcPr>
          <w:p w:rsidR="006160AE" w:rsidRDefault="006160AE" w:rsidP="00C16560">
            <w:pPr>
              <w:rPr>
                <w:rFonts w:ascii="Times New Roman" w:hAnsi="Times New Roman"/>
                <w:sz w:val="18"/>
                <w:szCs w:val="18"/>
              </w:rPr>
            </w:pPr>
            <w:r w:rsidRPr="007F138D">
              <w:rPr>
                <w:rFonts w:ascii="Times New Roman" w:hAnsi="Times New Roman"/>
                <w:sz w:val="18"/>
                <w:szCs w:val="18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  <w:p w:rsidR="006160AE" w:rsidRDefault="006160AE" w:rsidP="00C16560"/>
        </w:tc>
      </w:tr>
      <w:tr w:rsidR="006160AE" w:rsidTr="00C16560">
        <w:tc>
          <w:tcPr>
            <w:tcW w:w="534" w:type="dxa"/>
          </w:tcPr>
          <w:p w:rsidR="006160AE" w:rsidRDefault="006160AE" w:rsidP="00C16560">
            <w:r>
              <w:t>6.</w:t>
            </w:r>
          </w:p>
        </w:tc>
        <w:tc>
          <w:tcPr>
            <w:tcW w:w="708" w:type="dxa"/>
          </w:tcPr>
          <w:p w:rsidR="006160AE" w:rsidRDefault="006160AE" w:rsidP="00C16560"/>
        </w:tc>
        <w:tc>
          <w:tcPr>
            <w:tcW w:w="567" w:type="dxa"/>
          </w:tcPr>
          <w:p w:rsidR="006160AE" w:rsidRDefault="006160AE" w:rsidP="00C16560"/>
        </w:tc>
        <w:tc>
          <w:tcPr>
            <w:tcW w:w="1843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Танцы…Танцы…Танцы.</w:t>
            </w:r>
          </w:p>
        </w:tc>
        <w:tc>
          <w:tcPr>
            <w:tcW w:w="2126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Танцевальные ритмы, пластика</w:t>
            </w:r>
          </w:p>
        </w:tc>
        <w:tc>
          <w:tcPr>
            <w:tcW w:w="2552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Научатся представлять танцевальные жанры музыки. Познакомятся с графической записью мелодико-ритмической основы вальсов Чайковского и Прокофьева.</w:t>
            </w:r>
          </w:p>
        </w:tc>
        <w:tc>
          <w:tcPr>
            <w:tcW w:w="2693" w:type="dxa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композитора.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Познавательные: использовать</w:t>
            </w:r>
            <w:r w:rsidRPr="007F138D">
              <w:rPr>
                <w:sz w:val="18"/>
                <w:szCs w:val="18"/>
              </w:rPr>
              <w:t xml:space="preserve">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общие приемы решения задачи.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>Коммуникативные: ставить</w:t>
            </w:r>
          </w:p>
          <w:p w:rsidR="006160AE" w:rsidRDefault="006160AE" w:rsidP="00C16560">
            <w:pPr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вопросы, формулировать свои </w:t>
            </w:r>
            <w:r w:rsidRPr="007F138D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затруднения, обращаться за </w:t>
            </w:r>
            <w:r w:rsidRPr="007F138D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помощью.</w:t>
            </w:r>
          </w:p>
          <w:p w:rsidR="006160AE" w:rsidRDefault="006160AE" w:rsidP="00C16560"/>
        </w:tc>
        <w:tc>
          <w:tcPr>
            <w:tcW w:w="3763" w:type="dxa"/>
          </w:tcPr>
          <w:p w:rsidR="006160AE" w:rsidRDefault="006160AE" w:rsidP="00C16560">
            <w:r w:rsidRPr="007F138D">
              <w:rPr>
                <w:rFonts w:ascii="Times New Roman" w:hAnsi="Times New Roman"/>
                <w:spacing w:val="-3"/>
                <w:sz w:val="18"/>
                <w:szCs w:val="18"/>
              </w:rPr>
              <w:t>Определять  основные жанры музыки (песня, танец, марш).</w:t>
            </w:r>
            <w:r w:rsidRPr="007F138D">
              <w:rPr>
                <w:rFonts w:ascii="Times New Roman" w:hAnsi="Times New Roman"/>
                <w:sz w:val="18"/>
                <w:szCs w:val="18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6160AE" w:rsidTr="00C16560">
        <w:tc>
          <w:tcPr>
            <w:tcW w:w="534" w:type="dxa"/>
          </w:tcPr>
          <w:p w:rsidR="006160AE" w:rsidRDefault="006160AE" w:rsidP="00C16560">
            <w:r>
              <w:t>7.</w:t>
            </w:r>
          </w:p>
        </w:tc>
        <w:tc>
          <w:tcPr>
            <w:tcW w:w="708" w:type="dxa"/>
          </w:tcPr>
          <w:p w:rsidR="006160AE" w:rsidRDefault="006160AE" w:rsidP="00C16560"/>
        </w:tc>
        <w:tc>
          <w:tcPr>
            <w:tcW w:w="567" w:type="dxa"/>
          </w:tcPr>
          <w:p w:rsidR="006160AE" w:rsidRDefault="006160AE" w:rsidP="00C16560"/>
        </w:tc>
        <w:tc>
          <w:tcPr>
            <w:tcW w:w="1843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Эти разные марши. Звучащие картины.</w:t>
            </w:r>
          </w:p>
        </w:tc>
        <w:tc>
          <w:tcPr>
            <w:tcW w:w="2126" w:type="dxa"/>
          </w:tcPr>
          <w:p w:rsidR="006160AE" w:rsidRDefault="006160AE" w:rsidP="00C16560">
            <w:r w:rsidRPr="007F138D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Научатся различать ритм марша</w:t>
            </w:r>
          </w:p>
        </w:tc>
        <w:tc>
          <w:tcPr>
            <w:tcW w:w="2552" w:type="dxa"/>
          </w:tcPr>
          <w:p w:rsidR="006160AE" w:rsidRDefault="006160AE" w:rsidP="00C16560">
            <w:r w:rsidRPr="007F138D">
              <w:rPr>
                <w:rFonts w:ascii="Times New Roman" w:hAnsi="Times New Roman"/>
                <w:sz w:val="18"/>
                <w:szCs w:val="18"/>
              </w:rPr>
              <w:t>Научатся слушать марши.</w:t>
            </w:r>
          </w:p>
        </w:tc>
        <w:tc>
          <w:tcPr>
            <w:tcW w:w="2693" w:type="dxa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Формулировать и</w:t>
            </w:r>
            <w:r>
              <w:rPr>
                <w:sz w:val="18"/>
                <w:szCs w:val="18"/>
              </w:rPr>
              <w:t xml:space="preserve">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удерживать учебную задачу.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ориентация в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разн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о</w:t>
            </w:r>
            <w:r>
              <w:rPr>
                <w:color w:val="000000"/>
                <w:spacing w:val="-3"/>
                <w:sz w:val="18"/>
                <w:szCs w:val="18"/>
              </w:rPr>
              <w:t>о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бразии решения способов </w:t>
            </w:r>
            <w:r w:rsidRPr="007F138D">
              <w:rPr>
                <w:color w:val="000000"/>
                <w:spacing w:val="-6"/>
                <w:sz w:val="18"/>
                <w:szCs w:val="18"/>
              </w:rPr>
              <w:t xml:space="preserve">задачи </w:t>
            </w:r>
            <w:r>
              <w:rPr>
                <w:color w:val="000000"/>
                <w:spacing w:val="-6"/>
                <w:sz w:val="18"/>
                <w:szCs w:val="18"/>
              </w:rPr>
              <w:t>.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1"/>
                <w:sz w:val="18"/>
                <w:szCs w:val="18"/>
              </w:rPr>
              <w:t>Коммуникативные: проявлять</w:t>
            </w:r>
          </w:p>
          <w:p w:rsidR="006160AE" w:rsidRDefault="006160AE" w:rsidP="00C16560">
            <w:r w:rsidRPr="007F138D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активность в решении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задачи.</w:t>
            </w:r>
          </w:p>
        </w:tc>
        <w:tc>
          <w:tcPr>
            <w:tcW w:w="3763" w:type="dxa"/>
          </w:tcPr>
          <w:p w:rsidR="006160AE" w:rsidRDefault="006160AE" w:rsidP="00C16560">
            <w:pPr>
              <w:rPr>
                <w:rFonts w:ascii="Times New Roman" w:hAnsi="Times New Roman"/>
                <w:sz w:val="18"/>
                <w:szCs w:val="18"/>
              </w:rPr>
            </w:pPr>
            <w:r w:rsidRPr="007F138D">
              <w:rPr>
                <w:rFonts w:ascii="Times New Roman" w:hAnsi="Times New Roman"/>
                <w:sz w:val="18"/>
                <w:szCs w:val="18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</w:t>
            </w:r>
          </w:p>
          <w:p w:rsidR="006160AE" w:rsidRDefault="006160AE" w:rsidP="00C16560"/>
        </w:tc>
      </w:tr>
    </w:tbl>
    <w:p w:rsidR="006160AE" w:rsidRPr="007F138D" w:rsidRDefault="006160AE" w:rsidP="006160AE">
      <w:pPr>
        <w:pStyle w:val="aa"/>
        <w:rPr>
          <w:color w:val="000000"/>
          <w:sz w:val="18"/>
          <w:szCs w:val="18"/>
        </w:rPr>
        <w:sectPr w:rsidR="006160AE" w:rsidRPr="007F138D" w:rsidSect="006160AE">
          <w:pgSz w:w="16834" w:h="11909" w:orient="landscape"/>
          <w:pgMar w:top="567" w:right="598" w:bottom="360" w:left="597" w:header="720" w:footer="720" w:gutter="0"/>
          <w:cols w:space="60"/>
          <w:noEndnote/>
        </w:sectPr>
      </w:pPr>
    </w:p>
    <w:p w:rsidR="006160AE" w:rsidRPr="007F138D" w:rsidRDefault="006160AE" w:rsidP="006160AE">
      <w:pPr>
        <w:pStyle w:val="aa"/>
        <w:rPr>
          <w:sz w:val="18"/>
          <w:szCs w:val="18"/>
        </w:rPr>
        <w:sectPr w:rsidR="006160AE" w:rsidRPr="007F138D">
          <w:pgSz w:w="18648" w:h="14255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156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567"/>
        <w:gridCol w:w="38"/>
        <w:gridCol w:w="1947"/>
        <w:gridCol w:w="38"/>
        <w:gridCol w:w="2088"/>
        <w:gridCol w:w="38"/>
        <w:gridCol w:w="3506"/>
        <w:gridCol w:w="38"/>
        <w:gridCol w:w="2513"/>
        <w:gridCol w:w="38"/>
        <w:gridCol w:w="3506"/>
        <w:gridCol w:w="38"/>
      </w:tblGrid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Расскажи сказку. Колыбельные. Мама.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Выучат колыбельную песню «Спят усталые игрушки».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1"/>
                <w:sz w:val="18"/>
                <w:szCs w:val="18"/>
              </w:rPr>
              <w:t>Регулятивные: использовать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установленные правила в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контроле способа решения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ориентация в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разнообразных способах решения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Коммуникативные: обращаться за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помощью, формулировать собственные затруднения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Наличие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Обобщающий урок 1 четверти.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Исполнят изученные песни.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композитора.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Познавательные :использовать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общие приемы решения задачи.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>Коммуникативные: ставить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вопросы, формулировать свои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затруднения, обращаться за </w:t>
            </w:r>
            <w:r w:rsidRPr="007F138D">
              <w:rPr>
                <w:color w:val="000000"/>
                <w:spacing w:val="-5"/>
                <w:sz w:val="18"/>
                <w:szCs w:val="18"/>
              </w:rPr>
              <w:t>помощью.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Мотивация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учебной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Великий колокольный звон. Звучащие картины.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Научатся различать звон колоколов.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1"/>
                <w:sz w:val="18"/>
                <w:szCs w:val="18"/>
              </w:rPr>
              <w:t>Познавательные :использовать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общие приемы решения задачи. </w:t>
            </w:r>
            <w:r w:rsidRPr="007F138D">
              <w:rPr>
                <w:color w:val="000000"/>
                <w:spacing w:val="-2"/>
                <w:sz w:val="18"/>
                <w:szCs w:val="18"/>
              </w:rPr>
              <w:t>Коммуникативные: ставить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вопросы, формулировать свои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затруднения, обращаться за </w:t>
            </w:r>
            <w:r w:rsidRPr="007F138D">
              <w:rPr>
                <w:color w:val="000000"/>
                <w:spacing w:val="-5"/>
                <w:sz w:val="18"/>
                <w:szCs w:val="18"/>
              </w:rPr>
              <w:t>помощью.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Мотивация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учебной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6160AE" w:rsidRPr="007F138D" w:rsidTr="00C16560">
        <w:trPr>
          <w:gridAfter w:val="1"/>
          <w:wAfter w:w="38" w:type="dxa"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Русские народные инструменты.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различать русские народные инструменты.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слушателя и исполнителя.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1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выделение необходимой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уметь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участвовать в хоровом пении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(Работа в группе)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Наличие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Святые земли русской. Князь Александр Невский, Сергий Радонежский.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Научатся слушать  мелодии Прокофьева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слушателя и исполнителя.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1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выделение необходимой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уметь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участвовать в хоровом пении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(Работа в группе)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Наличие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7F138D">
              <w:rPr>
                <w:i/>
                <w:sz w:val="18"/>
                <w:szCs w:val="18"/>
              </w:rPr>
              <w:t>кантилена, пение а-</w:t>
            </w:r>
            <w:r w:rsidRPr="007F138D">
              <w:rPr>
                <w:i/>
                <w:sz w:val="18"/>
                <w:szCs w:val="18"/>
                <w:lang w:val="en-US"/>
              </w:rPr>
              <w:t>capella</w:t>
            </w:r>
            <w:r w:rsidRPr="007F138D">
              <w:rPr>
                <w:i/>
                <w:sz w:val="18"/>
                <w:szCs w:val="18"/>
              </w:rPr>
              <w:t>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Молитва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Познакомятся с пьесой Чайковского «Утренняя молитва», «В церкви».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слушателя и исполнителя.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1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выделение необходимой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уметь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участвовать в хоровом пении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(Работа в группе)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Наличие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С Рождеством Христовым!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прослушивать балет-сказку Чайковского «Щелкунчик». Выучат песню «Рождественская песенка»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слушателя и исполнителя.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1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выделение необходимой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уметь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участвовать в хоровом пении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(Работа в группе)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Наличие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b/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6160AE" w:rsidRPr="007F138D" w:rsidTr="00C16560">
        <w:trPr>
          <w:gridAfter w:val="1"/>
          <w:wAfter w:w="38" w:type="dxa"/>
          <w:trHeight w:val="2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Музыка на Новогоднем празднике.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Выучат новогодние песни.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слушателя и исполнителя.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1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выделение необходимой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уметь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участвовать в хоровом пении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(Работа в группе)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Наличие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Обобщающий урок за 2 четверть.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разыгрывать народные песни и сказки.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слушателя </w:t>
            </w:r>
            <w:r w:rsidRPr="007F138D">
              <w:rPr>
                <w:color w:val="000000"/>
                <w:spacing w:val="1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выделение необходимой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уметь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участвовать в хоровом пении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(Работа в группе)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Наличие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6160AE" w:rsidRPr="007F138D" w:rsidTr="00C16560">
        <w:trPr>
          <w:gridAfter w:val="1"/>
          <w:wAfter w:w="38" w:type="dxa"/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Плясовые наигрыши. Разыграй песню.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Научатся определять плясовые наигрыши, тембр музыкальных инструментов оркестра русских народных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lastRenderedPageBreak/>
              <w:t>инструментов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lastRenderedPageBreak/>
              <w:t>Регулятивные: выполнять учебные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действия в качестве слушателя и исполнителя. 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1"/>
                <w:sz w:val="18"/>
                <w:szCs w:val="18"/>
              </w:rPr>
              <w:t>Познавательные: поиск и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выделение необходимой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>Коммуникативные: уметь</w:t>
            </w:r>
          </w:p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lastRenderedPageBreak/>
              <w:t xml:space="preserve">участвовать в хоровом пении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>(Работа в группе)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lastRenderedPageBreak/>
              <w:t xml:space="preserve">Наличие </w:t>
            </w:r>
            <w:r w:rsidRPr="007F138D">
              <w:rPr>
                <w:color w:val="000000"/>
                <w:spacing w:val="-4"/>
                <w:sz w:val="18"/>
                <w:szCs w:val="18"/>
              </w:rPr>
              <w:t xml:space="preserve">эмоционального </w:t>
            </w:r>
            <w:r w:rsidRPr="007F138D">
              <w:rPr>
                <w:color w:val="000000"/>
                <w:spacing w:val="-1"/>
                <w:sz w:val="18"/>
                <w:szCs w:val="18"/>
              </w:rPr>
              <w:t xml:space="preserve">отношения к </w:t>
            </w:r>
            <w:r w:rsidRPr="007F138D">
              <w:rPr>
                <w:color w:val="000000"/>
                <w:spacing w:val="-3"/>
                <w:sz w:val="18"/>
                <w:szCs w:val="18"/>
              </w:rPr>
              <w:t>искусству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</w:t>
            </w:r>
            <w:r w:rsidRPr="007F138D">
              <w:rPr>
                <w:sz w:val="18"/>
                <w:szCs w:val="18"/>
              </w:rPr>
              <w:lastRenderedPageBreak/>
              <w:t>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импровизация).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Музыка в народном стиле. Сочини песенку.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сравнивать мелодию народной плясовой «Камаринская» с одноименной пьесой из «Детского альбома» Чайковского.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преобразовывать практическую задачу в познавательную.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ставить и формулировать проблему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строить монологическое высказывание, учитывать настроение других людей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эмоционально-открытого, позитивно-уважительного отношения к таким вечным проблемам  жизни и искусства, как материнство, любовь, добро, счастье, дружба.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Проводы зимы. Встреча весны… Вороний праздник.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Разучат масленичные песенки «А мы масленицу дожидаем», «Едет масленица дорогая»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выполнять учебные действия в качестве слушателя и исполнителя.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осуществлять поиск необходимой информации.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Коммуникативные: ставить вопросы; обращаться за помощью, слушать собеседника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6160AE" w:rsidRPr="007F138D" w:rsidTr="00C16560">
        <w:trPr>
          <w:gridAfter w:val="1"/>
          <w:wAfter w:w="38" w:type="dxa"/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Детский музыкальный театр. Опера.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инсценировать импровизацию русской народной сказки «Теремок»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использовать речь для регуляции своего действия.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ориентироваться в разнообразии способов решения задач.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аргументировать свою позицию и координировать ее с позициями партнеров  при выработке общего решения.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Передавать</w:t>
            </w:r>
            <w:r w:rsidRPr="007F138D">
              <w:rPr>
                <w:b/>
                <w:sz w:val="18"/>
                <w:szCs w:val="18"/>
              </w:rPr>
              <w:t xml:space="preserve"> </w:t>
            </w:r>
            <w:r w:rsidRPr="007F138D">
              <w:rPr>
                <w:sz w:val="18"/>
                <w:szCs w:val="18"/>
              </w:rPr>
              <w:t>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 xml:space="preserve">21.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Балет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сопоставлять основу содержания балета .Разучат песню «Сказки гуляют по свету».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использовать речь для регуляции своего действия.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ориентироваться в разнообразии способов решения задач.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аргументировать свою позицию и координировать ее с позициями партнеров в сотрудничестве при выработке общего решения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Театр оперы и балета. Волшебная палочка дирижера.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 определять образный строй музыки. Принадлежность к песенной, танцевальной или маршевой сферам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преобразовывать практическую задачу в познавательную.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ориентироваться в разнообразии способов решения задач.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задавать вопросы; строить понятные для партнера высказывания.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эмоционального восприятия произведений искусства, интереса к отдельным музыкально-практической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Опера «Руслан и Людмила». Сцены из оперы.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Заинтересуются восприятием музыки, вокализацией основных тем. Выучат заключительную часть оперы «Славься великим богам!»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выбирать действия в соответствии с поставленной задачей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выбирать наиболее эффективные способы решения задач.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договариваться о распределении функций и ролей в совместной деятельности.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Увертюра. Финал.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Узнают что увертюра это вступление к опере.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применять установленные правила.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самостоятельно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Выделять и формулировать познавательную цель.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разрешать конфликты на основе учета интересов и позиций всех участников.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Симфоническая сказка. С.Прокофьев «Петя и волк».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слушать симфоническую сказку.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формулировать и удерживать учебную задачу.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ставить и формулировать проблемы.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ставить вопросы, формулировать свои затруднения.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Обобщающий урок за 3 четверть.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Умеют узнать знакомые произведения.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составлять план и последовательность действий.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ставить и формулировать проблемы.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проявлять активность во взаимодействии, вести диалог, слушать собеседника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Картинки с выставки. Музыкальное впечатление.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Познакомятся с пьесами из цикла «Картинки с выставки» Мусоргского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предвосхищать результат, осуществлять первоначальный контроль своего участия в музыкальной деятельности.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контролировать и оценивать процесс и результат деятельности.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договариваться о распределении функций и ролей в совместной деятельности.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 xml:space="preserve">Развитие эмоционального восприятия произведений искусства. Оценка результатов собственной музыкально-исполнительской деятельности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Звучит нестареющий Моцарт.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Познакомятся с творчеством Моцарта, пьесой «Картинки с выставки».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ставить новые учебные задачи в сотрудничестве с учителем.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ориентироваться в разнообразии способов решения задач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обращаться за помощью, принимать участие в групповом музицировании.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6160AE" w:rsidRPr="007F138D" w:rsidTr="00C16560">
        <w:trPr>
          <w:gridAfter w:val="1"/>
          <w:wAfter w:w="38" w:type="dxa"/>
          <w:trHeight w:val="3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Симфония № 40. Увертюра.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сравнивать звучание фрагментов двух увертюр – русского композитора Глинки из оперы «Руслан и Людмила» и зарубежного композитора Моцарта из оперы «Свадьба Фигаро»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выделять и формулировать познавательную цель.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задавать вопросы, формулировать свои затруднения.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6160AE" w:rsidRPr="007F138D" w:rsidTr="00C16560">
        <w:trPr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Волшебный цветик-семицветик. Музыкальные инструменты (орган). И все это Бах.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Познакомятся с творчеством Баха. Разучат песню «За рекою старой дом».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выбирать действия в соответствии с поставленными задачами.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самостоятельно выделять и формулировать познавательную цель.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координировать и принимать различные позиции во взаимодействии.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Эмоциональное отношение к искусству.  Восприятие музыкального произведения, определение основного настроения и характера.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6160AE" w:rsidRPr="007F138D" w:rsidTr="00C16560">
        <w:trPr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Разучат мелодии пьес Свиридова «Весна» И «Осень».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использовать общие приемы решения задач.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ставить и формулировать проблему. Ориентироваться в информационном материале учебника.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задавать вопросы, формулировать собственное мнение.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b/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7F138D">
              <w:rPr>
                <w:b/>
                <w:sz w:val="18"/>
                <w:szCs w:val="18"/>
              </w:rPr>
              <w:t xml:space="preserve">  </w:t>
            </w:r>
            <w:r w:rsidRPr="007F138D">
              <w:rPr>
                <w:sz w:val="18"/>
                <w:szCs w:val="18"/>
              </w:rPr>
              <w:t>узнавать изученные музыкальные произведения и называть имена их авторов.</w:t>
            </w:r>
          </w:p>
        </w:tc>
      </w:tr>
      <w:tr w:rsidR="006160AE" w:rsidRPr="007F138D" w:rsidTr="00C16560">
        <w:trPr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Два лада. Легенда. Природа и музыка. Печаль моя светла.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различать веселые и грустные песни.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применять установленные правила в планировании способа решения.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ориентироваться в разнообразии способов решения задач.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обращаться за помощью, формулировать свои затруднения.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Мир композитора (П.Чайковский, С.Прокофьев).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сравнивать пьесы циклов по общим тематическим линиям: природа и человек в музыке, мир детских игр и увлечений.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ставить новые учебные задачи в сотрудничестве с учителем.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формулировать цель, оценивать процесс и результат деятельности.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разрешать конфликты на основе учета интересов и позиций всех участников.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6160AE" w:rsidRPr="007F138D" w:rsidTr="00C16560">
        <w:trPr>
          <w:gridAfter w:val="1"/>
          <w:wAfter w:w="38" w:type="dxa"/>
          <w:trHeight w:val="2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lastRenderedPageBreak/>
              <w:t>34-35.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z w:val="18"/>
                <w:szCs w:val="18"/>
              </w:rPr>
            </w:pPr>
            <w:r w:rsidRPr="007F138D">
              <w:rPr>
                <w:color w:val="000000"/>
                <w:sz w:val="18"/>
                <w:szCs w:val="18"/>
              </w:rPr>
              <w:t>Могут ли иссякнуть мелодии? Обобщающие уроки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4"/>
                <w:sz w:val="18"/>
                <w:szCs w:val="18"/>
              </w:rPr>
            </w:pPr>
            <w:r w:rsidRPr="007F138D">
              <w:rPr>
                <w:color w:val="000000"/>
                <w:spacing w:val="-4"/>
                <w:sz w:val="18"/>
                <w:szCs w:val="18"/>
              </w:rPr>
              <w:t>Научатся составлять афиши и программы концерта.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Регулятивные: вносить необходимые дополнения и изменения в план.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Познавательные: самостоятельно выделять и формулировать познавательную цель.</w:t>
            </w:r>
          </w:p>
          <w:p w:rsidR="006160AE" w:rsidRPr="007F138D" w:rsidRDefault="006160AE" w:rsidP="00C16560">
            <w:pPr>
              <w:pStyle w:val="aa"/>
              <w:rPr>
                <w:color w:val="000000"/>
                <w:spacing w:val="-3"/>
                <w:sz w:val="18"/>
                <w:szCs w:val="18"/>
              </w:rPr>
            </w:pPr>
            <w:r w:rsidRPr="007F138D">
              <w:rPr>
                <w:color w:val="000000"/>
                <w:spacing w:val="-3"/>
                <w:sz w:val="18"/>
                <w:szCs w:val="18"/>
              </w:rPr>
              <w:t>Коммуникативные: ставить вопросы, предлагать помощь и договариваться о распределении функций и ролей в совместной деятельности.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AE" w:rsidRPr="007F138D" w:rsidRDefault="006160AE" w:rsidP="00C16560">
            <w:pPr>
              <w:pStyle w:val="aa"/>
              <w:rPr>
                <w:color w:val="000000"/>
                <w:spacing w:val="-5"/>
                <w:sz w:val="18"/>
                <w:szCs w:val="18"/>
              </w:rPr>
            </w:pPr>
            <w:r w:rsidRPr="007F138D">
              <w:rPr>
                <w:color w:val="000000"/>
                <w:spacing w:val="-5"/>
                <w:sz w:val="18"/>
                <w:szCs w:val="18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E" w:rsidRPr="007F138D" w:rsidRDefault="006160AE" w:rsidP="00C16560">
            <w:pPr>
              <w:pStyle w:val="aa"/>
              <w:rPr>
                <w:sz w:val="18"/>
                <w:szCs w:val="18"/>
              </w:rPr>
            </w:pPr>
            <w:r w:rsidRPr="007F138D">
              <w:rPr>
                <w:sz w:val="18"/>
                <w:szCs w:val="18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</w:tbl>
    <w:p w:rsidR="006160AE" w:rsidRPr="007F138D" w:rsidRDefault="006160AE" w:rsidP="006160AE">
      <w:pPr>
        <w:pStyle w:val="aa"/>
        <w:rPr>
          <w:sz w:val="18"/>
          <w:szCs w:val="18"/>
        </w:rPr>
      </w:pPr>
    </w:p>
    <w:p w:rsidR="006160AE" w:rsidRDefault="006160AE" w:rsidP="00616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0AE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0AE" w:rsidRPr="00212D77" w:rsidRDefault="006160AE" w:rsidP="006160A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D77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12D77">
        <w:rPr>
          <w:rFonts w:ascii="Times New Roman" w:hAnsi="Times New Roman"/>
          <w:b/>
          <w:sz w:val="24"/>
          <w:szCs w:val="24"/>
        </w:rPr>
        <w:t>. Описание материально – технического обеспечения образовательного процесса</w:t>
      </w: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  <w:gridCol w:w="7393"/>
      </w:tblGrid>
      <w:tr w:rsidR="006160AE" w:rsidRPr="00B2014B" w:rsidTr="00C16560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pStyle w:val="ae"/>
              <w:spacing w:line="240" w:lineRule="auto"/>
              <w:rPr>
                <w:rFonts w:ascii="Times New Roman" w:hAnsi="Times New Roman"/>
                <w:sz w:val="20"/>
              </w:rPr>
            </w:pPr>
            <w:r w:rsidRPr="00B2014B">
              <w:rPr>
                <w:rFonts w:ascii="Times New Roman" w:hAnsi="Times New Roman"/>
                <w:sz w:val="20"/>
              </w:rPr>
              <w:t>Дидактическое обеспечение</w:t>
            </w:r>
          </w:p>
          <w:p w:rsidR="006160AE" w:rsidRPr="00B2014B" w:rsidRDefault="006160AE" w:rsidP="00C16560">
            <w:pPr>
              <w:pStyle w:val="ae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pStyle w:val="ae"/>
              <w:spacing w:line="240" w:lineRule="auto"/>
              <w:rPr>
                <w:rFonts w:ascii="Times New Roman" w:hAnsi="Times New Roman"/>
                <w:sz w:val="20"/>
              </w:rPr>
            </w:pPr>
            <w:r w:rsidRPr="00B2014B">
              <w:rPr>
                <w:rFonts w:ascii="Times New Roman" w:hAnsi="Times New Roman"/>
                <w:sz w:val="20"/>
              </w:rPr>
              <w:t xml:space="preserve"> Методическое обеспечение</w:t>
            </w:r>
          </w:p>
        </w:tc>
      </w:tr>
      <w:tr w:rsidR="006160AE" w:rsidRPr="00B2014B" w:rsidTr="00C165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pStyle w:val="ae"/>
              <w:spacing w:line="240" w:lineRule="auto"/>
              <w:rPr>
                <w:rFonts w:ascii="Times New Roman" w:hAnsi="Times New Roman"/>
                <w:sz w:val="20"/>
              </w:rPr>
            </w:pPr>
            <w:r w:rsidRPr="00B2014B">
              <w:rPr>
                <w:rFonts w:ascii="Times New Roman" w:hAnsi="Times New Roman"/>
                <w:sz w:val="20"/>
              </w:rPr>
              <w:t>1 класс</w:t>
            </w:r>
          </w:p>
        </w:tc>
      </w:tr>
      <w:tr w:rsidR="006160AE" w:rsidRPr="00B2014B" w:rsidTr="00C16560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1 кл. учеб. для общеобразоват. учреждений.  М.:Просвещение, 2010.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 xml:space="preserve">Хрестоматия музыкального материала к учебнику «Музыка»: 1 кл.: 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Фонохрестоматии музыкального материала к учебнику «Музыка».1 класс. (С</w:t>
            </w:r>
            <w:r w:rsidRPr="00B2014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2014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160AE" w:rsidRPr="00B2014B" w:rsidRDefault="006160AE" w:rsidP="00C16560">
            <w:pPr>
              <w:pStyle w:val="ae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программа. 1-4 классы для общеобразовательных учреждений/Е.Д. Критская, Г.П. Сергеева, Т.С. Шмагина –М.: Просвещение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Пособие для учителя /Сост. Е.Д.Критска</w:t>
            </w:r>
            <w:r>
              <w:rPr>
                <w:rFonts w:ascii="Times New Roman" w:hAnsi="Times New Roman"/>
                <w:sz w:val="20"/>
                <w:szCs w:val="20"/>
              </w:rPr>
              <w:t>я, Г.П.Сергеева, Т.С.Шмагина.</w:t>
            </w:r>
            <w:r w:rsidRPr="00B20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0AE" w:rsidRPr="00B2014B" w:rsidRDefault="006160AE" w:rsidP="00C16560">
            <w:pPr>
              <w:pStyle w:val="ae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0AE" w:rsidRPr="00B2014B" w:rsidTr="00C165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</w:tr>
      <w:tr w:rsidR="006160AE" w:rsidRPr="00B2014B" w:rsidTr="00C16560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2 кл. учеб. для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общеобразоват. учреждений.  М.:Просвещение, 2010.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 xml:space="preserve">Хрестоматия и фонохрестоматия музыкального материала к учебнику «Музыка»: 2 класс. 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программа. 1-4 классы для общеобразовательных учреждений/Е.Д. Критска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Г.П. Сергеева, Т.С. Шмагина 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Пособие для учителя /Сост. Е.Д.Критская, Г.П.Сергеева, Т.С.Шмагина.</w:t>
            </w:r>
          </w:p>
          <w:p w:rsidR="006160AE" w:rsidRPr="00B2014B" w:rsidRDefault="006160AE" w:rsidP="00C16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0AE" w:rsidRPr="00B2014B" w:rsidTr="00C165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</w:tr>
      <w:tr w:rsidR="006160AE" w:rsidRPr="00B2014B" w:rsidTr="00C16560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3 кл. учеб. для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 xml:space="preserve">общеобразоват. учреждений.  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Рабочая тетрадь к учебнику «Музыка»:  3 класс.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 xml:space="preserve">Хрестоматия и фонохрестоматия музыкального материала к учебнику «Музыка»: 3 класс. 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программа. 1-4 классы для общеобразовательных учреждений/Е.Д. Критская,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Г.П. Сергеева, Т.С. Шмагина 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Пособие для учителя /Сост. Е.Д.Критс</w:t>
            </w:r>
            <w:r>
              <w:rPr>
                <w:rFonts w:ascii="Times New Roman" w:hAnsi="Times New Roman"/>
                <w:sz w:val="20"/>
                <w:szCs w:val="20"/>
              </w:rPr>
              <w:t>кая, Г.П.Сергеева, Т.С.Шмагина.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0AE" w:rsidRPr="00B2014B" w:rsidTr="00C165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</w:tr>
      <w:tr w:rsidR="006160AE" w:rsidRPr="00B2014B" w:rsidTr="00C16560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4 кл. учеб. для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 xml:space="preserve">общеобразоват. учреждений.  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 xml:space="preserve">Хрестоматия и фонохрестоматия музыкального материала к учебнику «Музыка»: 4 класс. 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Музыка: программа. 1-4 классы для общеобразовательных учреждений/Е.Д. Критская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Г.П. Сергеева, Т.С. Шмагина 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14B">
              <w:rPr>
                <w:rFonts w:ascii="Times New Roman" w:hAnsi="Times New Roman"/>
                <w:sz w:val="20"/>
                <w:szCs w:val="20"/>
              </w:rPr>
              <w:t>Пособие для учителя /Сост. Е.Д.Критская, Г.П.Сергеева, Т.С.Шмагина.</w:t>
            </w:r>
          </w:p>
          <w:p w:rsidR="006160AE" w:rsidRPr="00B2014B" w:rsidRDefault="006160AE" w:rsidP="00C1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0AE" w:rsidRPr="00B2014B" w:rsidRDefault="006160AE" w:rsidP="006160AE">
      <w:pPr>
        <w:spacing w:line="240" w:lineRule="auto"/>
        <w:rPr>
          <w:b/>
          <w:sz w:val="20"/>
          <w:szCs w:val="20"/>
        </w:rPr>
      </w:pPr>
    </w:p>
    <w:p w:rsidR="006160AE" w:rsidRPr="00B2014B" w:rsidRDefault="006160AE" w:rsidP="006160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b/>
          <w:sz w:val="20"/>
          <w:szCs w:val="20"/>
        </w:rPr>
        <w:lastRenderedPageBreak/>
        <w:t>Библиотечный фонд (книгопечатная продукция)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Стандарт основного общего образования по образовательной области «Искусство».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Примерная программа основного общего образования по музыке.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Авторская программа по музыке.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Хрестоматии с нотным материалом.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Сборники песен и хоров.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Методические пособия (рекомендации к проведению уроков музыки).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Учебники по музыке.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Книги о музыке и музыкантах.</w:t>
      </w:r>
    </w:p>
    <w:p w:rsidR="006160AE" w:rsidRPr="00B2014B" w:rsidRDefault="006160AE" w:rsidP="006160AE">
      <w:pPr>
        <w:pStyle w:val="ab"/>
        <w:numPr>
          <w:ilvl w:val="0"/>
          <w:numId w:val="23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Научно-популярная литература по искусству.</w:t>
      </w:r>
    </w:p>
    <w:p w:rsidR="006160AE" w:rsidRPr="00B2014B" w:rsidRDefault="006160AE" w:rsidP="006160AE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b/>
          <w:sz w:val="20"/>
          <w:szCs w:val="20"/>
        </w:rPr>
        <w:t>Печатные пособия</w:t>
      </w:r>
    </w:p>
    <w:p w:rsidR="006160AE" w:rsidRPr="00B2014B" w:rsidRDefault="006160AE" w:rsidP="006160AE">
      <w:pPr>
        <w:pStyle w:val="ab"/>
        <w:numPr>
          <w:ilvl w:val="0"/>
          <w:numId w:val="24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Атласы музыкальных инструментов.</w:t>
      </w:r>
    </w:p>
    <w:p w:rsidR="006160AE" w:rsidRPr="00B2014B" w:rsidRDefault="006160AE" w:rsidP="006160AE">
      <w:pPr>
        <w:pStyle w:val="ab"/>
        <w:numPr>
          <w:ilvl w:val="0"/>
          <w:numId w:val="24"/>
        </w:numPr>
        <w:spacing w:after="0"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Портреты композиторов.</w:t>
      </w:r>
    </w:p>
    <w:p w:rsidR="006160AE" w:rsidRPr="00B2014B" w:rsidRDefault="006160AE" w:rsidP="006160AE">
      <w:pPr>
        <w:pStyle w:val="23"/>
        <w:numPr>
          <w:ilvl w:val="0"/>
          <w:numId w:val="24"/>
        </w:numPr>
        <w:ind w:left="284" w:hanging="426"/>
        <w:rPr>
          <w:sz w:val="20"/>
          <w:szCs w:val="20"/>
        </w:rPr>
      </w:pPr>
      <w:r w:rsidRPr="00B2014B">
        <w:rPr>
          <w:sz w:val="20"/>
          <w:szCs w:val="20"/>
        </w:rPr>
        <w:t>Схема: расположение инструментов и оркестровых групп в различных видах оркестров.</w:t>
      </w:r>
    </w:p>
    <w:p w:rsidR="006160AE" w:rsidRPr="00B2014B" w:rsidRDefault="006160AE" w:rsidP="006160AE">
      <w:pPr>
        <w:pStyle w:val="ab"/>
        <w:numPr>
          <w:ilvl w:val="0"/>
          <w:numId w:val="24"/>
        </w:numPr>
        <w:spacing w:line="240" w:lineRule="auto"/>
        <w:ind w:left="284" w:hanging="426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6160AE" w:rsidRPr="00B2014B" w:rsidRDefault="006160AE" w:rsidP="006160AE">
      <w:pPr>
        <w:pStyle w:val="ab"/>
        <w:spacing w:line="240" w:lineRule="auto"/>
        <w:ind w:left="1080"/>
        <w:rPr>
          <w:rFonts w:ascii="Times New Roman" w:hAnsi="Times New Roman"/>
          <w:i/>
          <w:sz w:val="20"/>
          <w:szCs w:val="20"/>
        </w:rPr>
      </w:pPr>
    </w:p>
    <w:p w:rsidR="006160AE" w:rsidRPr="00B2014B" w:rsidRDefault="006160AE" w:rsidP="006160AE">
      <w:pPr>
        <w:pStyle w:val="ab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b/>
          <w:sz w:val="20"/>
          <w:szCs w:val="20"/>
        </w:rPr>
        <w:t>Дидактический раздаточный материал:</w:t>
      </w:r>
    </w:p>
    <w:p w:rsidR="006160AE" w:rsidRPr="00B2014B" w:rsidRDefault="006160AE" w:rsidP="006160AE">
      <w:pPr>
        <w:pStyle w:val="ab"/>
        <w:spacing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</w:p>
    <w:p w:rsidR="006160AE" w:rsidRPr="00B2014B" w:rsidRDefault="006160AE" w:rsidP="006160AE">
      <w:pPr>
        <w:pStyle w:val="ab"/>
        <w:numPr>
          <w:ilvl w:val="0"/>
          <w:numId w:val="25"/>
        </w:numPr>
        <w:spacing w:line="240" w:lineRule="auto"/>
        <w:ind w:left="284" w:hanging="426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Карточки с признаками характера звучания.</w:t>
      </w:r>
    </w:p>
    <w:p w:rsidR="006160AE" w:rsidRPr="00B2014B" w:rsidRDefault="006160AE" w:rsidP="006160AE">
      <w:pPr>
        <w:pStyle w:val="ab"/>
        <w:numPr>
          <w:ilvl w:val="0"/>
          <w:numId w:val="25"/>
        </w:numPr>
        <w:spacing w:line="240" w:lineRule="auto"/>
        <w:ind w:left="284" w:hanging="426"/>
        <w:rPr>
          <w:rFonts w:ascii="Times New Roman" w:hAnsi="Times New Roman"/>
          <w:i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Карточки с обозначением выразительных возможностей различных музыкальных средств.</w:t>
      </w:r>
    </w:p>
    <w:p w:rsidR="006160AE" w:rsidRPr="00B2014B" w:rsidRDefault="006160AE" w:rsidP="006160AE">
      <w:pPr>
        <w:pStyle w:val="ab"/>
        <w:numPr>
          <w:ilvl w:val="0"/>
          <w:numId w:val="25"/>
        </w:numPr>
        <w:spacing w:line="240" w:lineRule="auto"/>
        <w:ind w:left="284" w:hanging="426"/>
        <w:rPr>
          <w:rFonts w:ascii="Times New Roman" w:hAnsi="Times New Roman"/>
          <w:i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Карточки с обозначением исполнительских средств выразительности.</w:t>
      </w:r>
    </w:p>
    <w:p w:rsidR="006160AE" w:rsidRPr="00B2014B" w:rsidRDefault="006160AE" w:rsidP="006160AE">
      <w:pPr>
        <w:pStyle w:val="ab"/>
        <w:spacing w:line="240" w:lineRule="auto"/>
        <w:ind w:left="284"/>
        <w:rPr>
          <w:rFonts w:ascii="Times New Roman" w:hAnsi="Times New Roman"/>
          <w:i/>
          <w:sz w:val="20"/>
          <w:szCs w:val="20"/>
        </w:rPr>
      </w:pPr>
    </w:p>
    <w:p w:rsidR="006160AE" w:rsidRPr="00B2014B" w:rsidRDefault="006160AE" w:rsidP="006160AE">
      <w:pPr>
        <w:pStyle w:val="ab"/>
        <w:spacing w:line="240" w:lineRule="auto"/>
        <w:ind w:left="284"/>
        <w:rPr>
          <w:rFonts w:ascii="Times New Roman" w:hAnsi="Times New Roman"/>
          <w:i/>
          <w:sz w:val="20"/>
          <w:szCs w:val="20"/>
        </w:rPr>
      </w:pPr>
    </w:p>
    <w:p w:rsidR="006160AE" w:rsidRPr="00B2014B" w:rsidRDefault="006160AE" w:rsidP="006160AE">
      <w:pPr>
        <w:pStyle w:val="ab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b/>
          <w:sz w:val="20"/>
          <w:szCs w:val="20"/>
        </w:rPr>
        <w:t>Компьютерные и информационно-коммуникативные средства</w:t>
      </w:r>
    </w:p>
    <w:p w:rsidR="006160AE" w:rsidRPr="00B2014B" w:rsidRDefault="006160AE" w:rsidP="006160AE">
      <w:pPr>
        <w:pStyle w:val="ab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Мультимедийная программа «Шедевры музыки» издательства  «Кирилл и Мефодий».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Мультимедийная программа «Энциклопедия классической музыки» «Коминфо».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Мультимедийная программа «Музыка. Ключи».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Мультимедийная программа «Энциклопедия Кирилла и Мефодия 2009г.».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Мультимедийная программа «История музыкальных инструментов».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 xml:space="preserve">Единая коллекция - </w:t>
      </w:r>
      <w:hyperlink r:id="rId7" w:tgtFrame="_blank" w:history="1">
        <w:r w:rsidRPr="00B2014B">
          <w:rPr>
            <w:rStyle w:val="af1"/>
            <w:rFonts w:ascii="Times New Roman" w:hAnsi="Times New Roman"/>
            <w:b w:val="0"/>
            <w:i/>
            <w:sz w:val="20"/>
            <w:szCs w:val="20"/>
          </w:rPr>
          <w:t>http://collection.cross-edu.ru/catalog/rubr/f544b3b7-f1f4-5b76-f453-552f31d9b164</w:t>
        </w:r>
      </w:hyperlink>
      <w:r w:rsidRPr="00B2014B">
        <w:rPr>
          <w:sz w:val="20"/>
          <w:szCs w:val="20"/>
        </w:rPr>
        <w:t>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 xml:space="preserve">Российский общеобразовательный портал - </w:t>
      </w:r>
      <w:hyperlink r:id="rId8" w:tgtFrame="_blank" w:history="1">
        <w:r w:rsidRPr="00B2014B">
          <w:rPr>
            <w:rStyle w:val="af1"/>
            <w:rFonts w:ascii="Times New Roman" w:hAnsi="Times New Roman"/>
            <w:i/>
            <w:sz w:val="20"/>
            <w:szCs w:val="20"/>
          </w:rPr>
          <w:t>http://music.edu.ru/</w:t>
        </w:r>
      </w:hyperlink>
      <w:r w:rsidRPr="00B2014B">
        <w:rPr>
          <w:sz w:val="20"/>
          <w:szCs w:val="20"/>
        </w:rPr>
        <w:t>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 xml:space="preserve">Детские электронные книги и презентации - </w:t>
      </w:r>
      <w:hyperlink r:id="rId9" w:tgtFrame="_blank" w:history="1">
        <w:r w:rsidRPr="00B2014B">
          <w:rPr>
            <w:rStyle w:val="af1"/>
            <w:rFonts w:ascii="Times New Roman" w:hAnsi="Times New Roman"/>
            <w:i/>
            <w:sz w:val="20"/>
            <w:szCs w:val="20"/>
          </w:rPr>
          <w:t>http://viki.rdf.ru/</w:t>
        </w:r>
      </w:hyperlink>
      <w:r w:rsidRPr="00B2014B">
        <w:rPr>
          <w:sz w:val="20"/>
          <w:szCs w:val="20"/>
        </w:rPr>
        <w:t>.</w:t>
      </w:r>
    </w:p>
    <w:p w:rsidR="006160AE" w:rsidRPr="00B2014B" w:rsidRDefault="006160AE" w:rsidP="006160AE">
      <w:pPr>
        <w:pStyle w:val="ab"/>
        <w:numPr>
          <w:ilvl w:val="0"/>
          <w:numId w:val="29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0"/>
          <w:szCs w:val="20"/>
        </w:rPr>
      </w:pPr>
      <w:hyperlink r:id="rId10" w:tooltip="Мир музыки. Программно-методический комплекс" w:history="1">
        <w:r w:rsidRPr="00B2014B">
          <w:rPr>
            <w:rStyle w:val="af1"/>
            <w:rFonts w:ascii="Times New Roman" w:hAnsi="Times New Roman"/>
            <w:b w:val="0"/>
            <w:color w:val="000000"/>
            <w:sz w:val="20"/>
            <w:szCs w:val="20"/>
          </w:rPr>
          <w:t>CD-ROM. «Мир музыки». Программно-методический комплекс</w:t>
        </w:r>
      </w:hyperlink>
      <w:r w:rsidRPr="00B2014B">
        <w:rPr>
          <w:rFonts w:ascii="Times New Roman" w:hAnsi="Times New Roman"/>
          <w:b/>
          <w:color w:val="000000"/>
          <w:sz w:val="20"/>
          <w:szCs w:val="20"/>
        </w:rPr>
        <w:t>».</w:t>
      </w:r>
    </w:p>
    <w:p w:rsidR="006160AE" w:rsidRPr="00B2014B" w:rsidRDefault="006160AE" w:rsidP="006160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60AE" w:rsidRPr="00B2014B" w:rsidRDefault="006160AE" w:rsidP="006160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60AE" w:rsidRPr="00B2014B" w:rsidRDefault="006160AE" w:rsidP="006160A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b/>
          <w:sz w:val="20"/>
          <w:szCs w:val="20"/>
        </w:rPr>
        <w:t>Технические средства обучения</w:t>
      </w:r>
    </w:p>
    <w:p w:rsidR="006160AE" w:rsidRPr="00B2014B" w:rsidRDefault="006160AE" w:rsidP="006160AE">
      <w:pPr>
        <w:pStyle w:val="ab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lastRenderedPageBreak/>
        <w:t>Музыкальный центр.</w:t>
      </w:r>
    </w:p>
    <w:p w:rsidR="006160AE" w:rsidRPr="00B2014B" w:rsidRDefault="006160AE" w:rsidP="006160AE">
      <w:pPr>
        <w:pStyle w:val="ab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Компьютер.</w:t>
      </w:r>
    </w:p>
    <w:p w:rsidR="006160AE" w:rsidRPr="00B2014B" w:rsidRDefault="006160AE" w:rsidP="006160AE">
      <w:pPr>
        <w:pStyle w:val="ab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Экран.</w:t>
      </w:r>
    </w:p>
    <w:p w:rsidR="006160AE" w:rsidRPr="00B2014B" w:rsidRDefault="006160AE" w:rsidP="006160AE">
      <w:pPr>
        <w:pStyle w:val="ab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Проектор.</w:t>
      </w:r>
    </w:p>
    <w:p w:rsidR="006160AE" w:rsidRDefault="006160AE" w:rsidP="006160AE">
      <w:pPr>
        <w:pStyle w:val="ab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6160AE" w:rsidRPr="00B2014B" w:rsidRDefault="006160AE" w:rsidP="006160AE">
      <w:pPr>
        <w:pStyle w:val="ab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6160AE" w:rsidRPr="00B2014B" w:rsidRDefault="006160AE" w:rsidP="006160AE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b/>
          <w:sz w:val="20"/>
          <w:szCs w:val="20"/>
        </w:rPr>
        <w:t>Экранно-звуковые пособия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Аудиозаписи и фонохрестоматии по музыке.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Видеофильмы, посвященные творчеству выдающихся отечественных и зарубежных композиторов.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Видеофильмы с записью фрагментов из оперных спектаклей.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Видеофильмы с записью фрагментов из балетных спектаклей.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Видеофильмы с записью известных оркестровых коллективов.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Видеофильмы с записью фрагментов из мюзиклов.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Нотный и поэтический текст песен.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Изображения музыкантов, играющих на различных инструментах.</w:t>
      </w:r>
    </w:p>
    <w:p w:rsidR="006160AE" w:rsidRPr="00B2014B" w:rsidRDefault="006160AE" w:rsidP="006160AE">
      <w:pPr>
        <w:pStyle w:val="ab"/>
        <w:numPr>
          <w:ilvl w:val="0"/>
          <w:numId w:val="27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Фотографии и репродукции картин крупнейших центров мировой музыкальной культуры.</w:t>
      </w:r>
    </w:p>
    <w:p w:rsidR="006160AE" w:rsidRPr="00B2014B" w:rsidRDefault="006160AE" w:rsidP="006160AE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B2014B">
        <w:rPr>
          <w:rFonts w:ascii="Times New Roman" w:hAnsi="Times New Roman"/>
          <w:b/>
          <w:sz w:val="20"/>
          <w:szCs w:val="20"/>
        </w:rPr>
        <w:t>Оборудование кабинета</w:t>
      </w:r>
    </w:p>
    <w:p w:rsidR="006160AE" w:rsidRPr="00B2014B" w:rsidRDefault="006160AE" w:rsidP="006160AE">
      <w:pPr>
        <w:pStyle w:val="ab"/>
        <w:numPr>
          <w:ilvl w:val="0"/>
          <w:numId w:val="28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Специализированная учебная мебель: индивидуальные столы и стулья для учащихся.</w:t>
      </w:r>
    </w:p>
    <w:p w:rsidR="006160AE" w:rsidRPr="00B2014B" w:rsidRDefault="006160AE" w:rsidP="006160AE">
      <w:pPr>
        <w:pStyle w:val="ab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B2014B">
        <w:rPr>
          <w:rFonts w:ascii="Times New Roman" w:hAnsi="Times New Roman"/>
          <w:sz w:val="20"/>
          <w:szCs w:val="20"/>
        </w:rPr>
        <w:t>Стеллажи для наглядных пособий, нот, учебников и др.</w:t>
      </w:r>
    </w:p>
    <w:p w:rsidR="006160AE" w:rsidRPr="00B2014B" w:rsidRDefault="006160AE" w:rsidP="006160AE">
      <w:pPr>
        <w:pStyle w:val="ae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0"/>
        </w:rPr>
      </w:pPr>
      <w:r w:rsidRPr="00B2014B">
        <w:rPr>
          <w:rFonts w:ascii="Times New Roman" w:hAnsi="Times New Roman"/>
          <w:sz w:val="20"/>
        </w:rPr>
        <w:t>Стол учительский с тумбой.</w:t>
      </w:r>
    </w:p>
    <w:p w:rsidR="006160AE" w:rsidRPr="00B2014B" w:rsidRDefault="006160AE" w:rsidP="006160AE">
      <w:pPr>
        <w:pStyle w:val="ab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Default="006160AE" w:rsidP="00616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noProof/>
          <w:sz w:val="28"/>
          <w:szCs w:val="28"/>
        </w:rPr>
      </w:pPr>
    </w:p>
    <w:p w:rsidR="006160AE" w:rsidRPr="00621E99" w:rsidRDefault="006160AE" w:rsidP="006160AE">
      <w:pPr>
        <w:pStyle w:val="aa"/>
        <w:jc w:val="center"/>
        <w:rPr>
          <w:b/>
          <w:sz w:val="24"/>
          <w:szCs w:val="24"/>
        </w:rPr>
      </w:pPr>
      <w:r w:rsidRPr="00621E99">
        <w:rPr>
          <w:b/>
          <w:sz w:val="24"/>
          <w:szCs w:val="24"/>
        </w:rPr>
        <w:t>Приложение</w:t>
      </w:r>
    </w:p>
    <w:p w:rsidR="006160AE" w:rsidRPr="00621E99" w:rsidRDefault="006160AE" w:rsidP="006160AE">
      <w:pPr>
        <w:pStyle w:val="aa"/>
        <w:jc w:val="center"/>
        <w:rPr>
          <w:b/>
          <w:sz w:val="24"/>
          <w:szCs w:val="24"/>
        </w:rPr>
      </w:pPr>
    </w:p>
    <w:p w:rsidR="006160AE" w:rsidRPr="00CC70DE" w:rsidRDefault="006160AE" w:rsidP="006160AE">
      <w:pPr>
        <w:pStyle w:val="aa"/>
        <w:rPr>
          <w:b/>
        </w:rPr>
      </w:pPr>
      <w:r w:rsidRPr="00CC70DE">
        <w:rPr>
          <w:b/>
        </w:rPr>
        <w:t>Тест за 1 полугодие 1 класс</w:t>
      </w:r>
    </w:p>
    <w:p w:rsidR="006160AE" w:rsidRPr="00CC70DE" w:rsidRDefault="006160AE" w:rsidP="006160AE">
      <w:pPr>
        <w:pStyle w:val="aa"/>
        <w:rPr>
          <w:b/>
        </w:rPr>
      </w:pPr>
      <w:r w:rsidRPr="00CC70DE">
        <w:rPr>
          <w:b/>
        </w:rPr>
        <w:t>Тема раздела: « Музыка вокруг нас»</w:t>
      </w:r>
    </w:p>
    <w:p w:rsidR="006160AE" w:rsidRPr="00CC70DE" w:rsidRDefault="006160AE" w:rsidP="006160AE">
      <w:pPr>
        <w:pStyle w:val="aa"/>
        <w:rPr>
          <w:b/>
        </w:rPr>
      </w:pPr>
    </w:p>
    <w:p w:rsidR="006160AE" w:rsidRPr="00CC70DE" w:rsidRDefault="006160AE" w:rsidP="006160AE">
      <w:pPr>
        <w:pStyle w:val="aa"/>
      </w:pPr>
      <w:r>
        <w:t>1.</w:t>
      </w:r>
      <w:r w:rsidRPr="00CC70DE">
        <w:t>Найдите лишнее:</w:t>
      </w:r>
    </w:p>
    <w:p w:rsidR="006160AE" w:rsidRPr="00CC70DE" w:rsidRDefault="006160AE" w:rsidP="006160AE">
      <w:pPr>
        <w:pStyle w:val="aa"/>
      </w:pPr>
      <w:r w:rsidRPr="00CC70DE">
        <w:t>Три «кита» в музыке – это…</w:t>
      </w:r>
    </w:p>
    <w:p w:rsidR="006160AE" w:rsidRPr="00CC70DE" w:rsidRDefault="006160AE" w:rsidP="006160AE">
      <w:pPr>
        <w:pStyle w:val="aa"/>
      </w:pPr>
      <w:r w:rsidRPr="00CC70DE">
        <w:t>а) Песня</w:t>
      </w:r>
    </w:p>
    <w:p w:rsidR="006160AE" w:rsidRPr="00CC70DE" w:rsidRDefault="006160AE" w:rsidP="006160AE">
      <w:pPr>
        <w:pStyle w:val="aa"/>
      </w:pPr>
      <w:r w:rsidRPr="00CC70DE">
        <w:t>б) Танец</w:t>
      </w:r>
    </w:p>
    <w:p w:rsidR="006160AE" w:rsidRPr="00CC70DE" w:rsidRDefault="006160AE" w:rsidP="006160AE">
      <w:pPr>
        <w:pStyle w:val="aa"/>
      </w:pPr>
      <w:r w:rsidRPr="00CC70DE">
        <w:t>в) Вальс</w:t>
      </w:r>
    </w:p>
    <w:p w:rsidR="006160AE" w:rsidRPr="00CC70DE" w:rsidRDefault="006160AE" w:rsidP="006160AE">
      <w:pPr>
        <w:pStyle w:val="aa"/>
      </w:pPr>
      <w:r w:rsidRPr="00CC70DE">
        <w:t>г) Марш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2.</w:t>
      </w:r>
      <w:r w:rsidRPr="00CC70DE">
        <w:t>Выберите верное утверждение:</w:t>
      </w:r>
    </w:p>
    <w:p w:rsidR="006160AE" w:rsidRPr="00CC70DE" w:rsidRDefault="006160AE" w:rsidP="006160AE">
      <w:pPr>
        <w:pStyle w:val="aa"/>
      </w:pPr>
      <w:r w:rsidRPr="00CC70DE">
        <w:t xml:space="preserve">      а) Композитор – это тот, кто сочиняет музыку.</w:t>
      </w:r>
    </w:p>
    <w:p w:rsidR="006160AE" w:rsidRPr="00CC70DE" w:rsidRDefault="006160AE" w:rsidP="006160AE">
      <w:pPr>
        <w:pStyle w:val="aa"/>
      </w:pPr>
      <w:r w:rsidRPr="00CC70DE">
        <w:t xml:space="preserve">      б) Композитор – это тот, кто играет и поет музыку.</w:t>
      </w:r>
    </w:p>
    <w:p w:rsidR="006160AE" w:rsidRPr="00CC70DE" w:rsidRDefault="006160AE" w:rsidP="006160AE">
      <w:pPr>
        <w:pStyle w:val="aa"/>
      </w:pPr>
      <w:r w:rsidRPr="00CC70DE">
        <w:t xml:space="preserve">      в) Композитор – это тот, кто внимательно слушает  и понимает музыку.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3.</w:t>
      </w:r>
      <w:r w:rsidRPr="00CC70DE">
        <w:t xml:space="preserve"> Выберите верное утверждение:</w:t>
      </w:r>
    </w:p>
    <w:p w:rsidR="006160AE" w:rsidRPr="00CC70DE" w:rsidRDefault="006160AE" w:rsidP="006160AE">
      <w:pPr>
        <w:pStyle w:val="aa"/>
      </w:pPr>
      <w:r w:rsidRPr="00CC70DE">
        <w:t xml:space="preserve">      а) Исполнитель – это тот, кто сочиняет музыку.</w:t>
      </w:r>
    </w:p>
    <w:p w:rsidR="006160AE" w:rsidRPr="00CC70DE" w:rsidRDefault="006160AE" w:rsidP="006160AE">
      <w:pPr>
        <w:pStyle w:val="aa"/>
      </w:pPr>
      <w:r w:rsidRPr="00CC70DE">
        <w:t xml:space="preserve">      б) Исполнитель – это тот, кто играет и поет музыку.</w:t>
      </w:r>
    </w:p>
    <w:p w:rsidR="006160AE" w:rsidRPr="00CC70DE" w:rsidRDefault="006160AE" w:rsidP="006160AE">
      <w:pPr>
        <w:pStyle w:val="aa"/>
      </w:pPr>
      <w:r w:rsidRPr="00CC70DE">
        <w:t xml:space="preserve">      в) Исполнитель – это тот, кто внимательно слушает  и понимает музыку.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4.</w:t>
      </w:r>
      <w:r w:rsidRPr="00CC70DE">
        <w:t xml:space="preserve"> Найдите лишнее:</w:t>
      </w:r>
    </w:p>
    <w:p w:rsidR="006160AE" w:rsidRPr="00CC70DE" w:rsidRDefault="006160AE" w:rsidP="006160AE">
      <w:pPr>
        <w:pStyle w:val="aa"/>
      </w:pPr>
      <w:r w:rsidRPr="00CC70DE">
        <w:t>Народные инструменты – это…</w:t>
      </w:r>
    </w:p>
    <w:p w:rsidR="006160AE" w:rsidRPr="00CC70DE" w:rsidRDefault="006160AE" w:rsidP="006160AE">
      <w:pPr>
        <w:pStyle w:val="aa"/>
      </w:pPr>
      <w:r w:rsidRPr="00CC70DE">
        <w:t>а) флейта</w:t>
      </w:r>
    </w:p>
    <w:p w:rsidR="006160AE" w:rsidRPr="00CC70DE" w:rsidRDefault="006160AE" w:rsidP="006160AE">
      <w:pPr>
        <w:pStyle w:val="aa"/>
      </w:pPr>
      <w:r w:rsidRPr="00CC70DE">
        <w:t>б) гусли</w:t>
      </w:r>
    </w:p>
    <w:p w:rsidR="006160AE" w:rsidRPr="00CC70DE" w:rsidRDefault="006160AE" w:rsidP="006160AE">
      <w:pPr>
        <w:pStyle w:val="aa"/>
      </w:pPr>
      <w:r w:rsidRPr="00CC70DE">
        <w:t>в) дудка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5.</w:t>
      </w:r>
      <w:r w:rsidRPr="00CC70DE">
        <w:t>Симфонические инструменты – это…</w:t>
      </w:r>
    </w:p>
    <w:p w:rsidR="006160AE" w:rsidRPr="00CC70DE" w:rsidRDefault="006160AE" w:rsidP="006160AE">
      <w:pPr>
        <w:pStyle w:val="aa"/>
      </w:pPr>
      <w:r w:rsidRPr="00CC70DE">
        <w:t>а) флейта</w:t>
      </w:r>
    </w:p>
    <w:p w:rsidR="006160AE" w:rsidRPr="00CC70DE" w:rsidRDefault="006160AE" w:rsidP="006160AE">
      <w:pPr>
        <w:pStyle w:val="aa"/>
      </w:pPr>
      <w:r w:rsidRPr="00CC70DE">
        <w:t>б) гусли</w:t>
      </w:r>
    </w:p>
    <w:p w:rsidR="006160AE" w:rsidRPr="00CC70DE" w:rsidRDefault="006160AE" w:rsidP="006160AE">
      <w:pPr>
        <w:pStyle w:val="aa"/>
      </w:pPr>
      <w:r w:rsidRPr="00CC70DE">
        <w:t>в) арфа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6.</w:t>
      </w:r>
      <w:r w:rsidRPr="00CC70DE">
        <w:t>Найдите лишнее:</w:t>
      </w:r>
    </w:p>
    <w:p w:rsidR="006160AE" w:rsidRPr="00CC70DE" w:rsidRDefault="006160AE" w:rsidP="006160AE">
      <w:pPr>
        <w:pStyle w:val="aa"/>
      </w:pPr>
      <w:r w:rsidRPr="00CC70DE">
        <w:t>Народные праздники – это…</w:t>
      </w:r>
    </w:p>
    <w:p w:rsidR="006160AE" w:rsidRPr="00CC70DE" w:rsidRDefault="006160AE" w:rsidP="006160AE">
      <w:pPr>
        <w:pStyle w:val="aa"/>
      </w:pPr>
      <w:r w:rsidRPr="00CC70DE">
        <w:t>а) Новый год</w:t>
      </w:r>
    </w:p>
    <w:p w:rsidR="006160AE" w:rsidRPr="00CC70DE" w:rsidRDefault="006160AE" w:rsidP="006160AE">
      <w:pPr>
        <w:pStyle w:val="aa"/>
      </w:pPr>
      <w:r w:rsidRPr="00CC70DE">
        <w:t>б) Рождество</w:t>
      </w:r>
    </w:p>
    <w:p w:rsidR="006160AE" w:rsidRDefault="006160AE" w:rsidP="006160AE">
      <w:pPr>
        <w:pStyle w:val="aa"/>
      </w:pPr>
      <w:r w:rsidRPr="00CC70DE">
        <w:t>в) 1 сентябр</w:t>
      </w:r>
    </w:p>
    <w:p w:rsidR="006160AE" w:rsidRPr="00CC70DE" w:rsidRDefault="006160AE" w:rsidP="006160AE">
      <w:pPr>
        <w:pStyle w:val="aa"/>
      </w:pPr>
    </w:p>
    <w:p w:rsidR="00AF743C" w:rsidRDefault="00AF743C" w:rsidP="006160AE">
      <w:pPr>
        <w:pStyle w:val="aa"/>
        <w:rPr>
          <w:b/>
        </w:rPr>
      </w:pPr>
    </w:p>
    <w:p w:rsidR="00AF743C" w:rsidRDefault="00AF743C" w:rsidP="006160AE">
      <w:pPr>
        <w:pStyle w:val="aa"/>
        <w:rPr>
          <w:b/>
        </w:rPr>
      </w:pPr>
    </w:p>
    <w:p w:rsidR="00AF743C" w:rsidRDefault="00AF743C" w:rsidP="006160AE">
      <w:pPr>
        <w:pStyle w:val="aa"/>
        <w:rPr>
          <w:b/>
        </w:rPr>
      </w:pPr>
    </w:p>
    <w:p w:rsidR="006160AE" w:rsidRPr="00CC70DE" w:rsidRDefault="006160AE" w:rsidP="006160AE">
      <w:pPr>
        <w:pStyle w:val="aa"/>
        <w:rPr>
          <w:b/>
        </w:rPr>
      </w:pPr>
      <w:r w:rsidRPr="00CC70DE">
        <w:rPr>
          <w:b/>
        </w:rPr>
        <w:lastRenderedPageBreak/>
        <w:t>Тест за 2 полугодие 1 класс</w:t>
      </w:r>
    </w:p>
    <w:p w:rsidR="006160AE" w:rsidRPr="00CC70DE" w:rsidRDefault="006160AE" w:rsidP="006160AE">
      <w:pPr>
        <w:pStyle w:val="aa"/>
        <w:rPr>
          <w:b/>
        </w:rPr>
      </w:pPr>
      <w:r w:rsidRPr="00CC70DE">
        <w:rPr>
          <w:b/>
        </w:rPr>
        <w:t>Тема раздела: « Музыка и ты»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1.</w:t>
      </w:r>
      <w:r w:rsidRPr="00CC70DE">
        <w:t>Приведи в соответствие (соедини стрелками):</w:t>
      </w:r>
    </w:p>
    <w:p w:rsidR="006160AE" w:rsidRPr="00CC70DE" w:rsidRDefault="006160AE" w:rsidP="006160AE">
      <w:pPr>
        <w:pStyle w:val="aa"/>
      </w:pPr>
      <w:r w:rsidRPr="00CC70DE">
        <w:t>Какие средства в своей работе использует:</w:t>
      </w:r>
    </w:p>
    <w:p w:rsidR="006160AE" w:rsidRPr="00CC70DE" w:rsidRDefault="006160AE" w:rsidP="006160AE">
      <w:pPr>
        <w:pStyle w:val="aa"/>
      </w:pPr>
      <w:r w:rsidRPr="00CC70DE">
        <w:t>1) Поэт                                а) краски</w:t>
      </w:r>
    </w:p>
    <w:p w:rsidR="006160AE" w:rsidRPr="00CC70DE" w:rsidRDefault="006160AE" w:rsidP="006160AE">
      <w:pPr>
        <w:pStyle w:val="aa"/>
      </w:pPr>
      <w:r w:rsidRPr="00CC70DE">
        <w:t>2) Художник                       б) звуки</w:t>
      </w:r>
    </w:p>
    <w:p w:rsidR="006160AE" w:rsidRPr="00CC70DE" w:rsidRDefault="006160AE" w:rsidP="006160AE">
      <w:pPr>
        <w:pStyle w:val="aa"/>
      </w:pPr>
      <w:r w:rsidRPr="00CC70DE">
        <w:t>3) Композитор                    в) слова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2.</w:t>
      </w:r>
      <w:r w:rsidRPr="00CC70DE">
        <w:t>Если бы ты был композитором, какими звуками  ты нарисовал  бы картину утра:</w:t>
      </w:r>
    </w:p>
    <w:p w:rsidR="006160AE" w:rsidRPr="00CC70DE" w:rsidRDefault="006160AE" w:rsidP="006160AE">
      <w:pPr>
        <w:pStyle w:val="aa"/>
      </w:pPr>
      <w:r w:rsidRPr="00CC70DE">
        <w:t xml:space="preserve">      а) светлыми</w:t>
      </w:r>
    </w:p>
    <w:p w:rsidR="006160AE" w:rsidRPr="00CC70DE" w:rsidRDefault="006160AE" w:rsidP="006160AE">
      <w:pPr>
        <w:pStyle w:val="aa"/>
      </w:pPr>
      <w:r w:rsidRPr="00CC70DE">
        <w:t xml:space="preserve">      б) нежными</w:t>
      </w:r>
    </w:p>
    <w:p w:rsidR="006160AE" w:rsidRPr="00CC70DE" w:rsidRDefault="006160AE" w:rsidP="006160AE">
      <w:pPr>
        <w:pStyle w:val="aa"/>
      </w:pPr>
      <w:r w:rsidRPr="00CC70DE">
        <w:t xml:space="preserve">      в)  сумрачными</w:t>
      </w:r>
    </w:p>
    <w:p w:rsidR="006160AE" w:rsidRPr="00CC70DE" w:rsidRDefault="006160AE" w:rsidP="006160AE">
      <w:pPr>
        <w:pStyle w:val="aa"/>
      </w:pPr>
      <w:r w:rsidRPr="00CC70DE">
        <w:t xml:space="preserve">    </w:t>
      </w:r>
    </w:p>
    <w:p w:rsidR="006160AE" w:rsidRPr="00CC70DE" w:rsidRDefault="006160AE" w:rsidP="006160AE">
      <w:pPr>
        <w:pStyle w:val="aa"/>
      </w:pPr>
      <w:r w:rsidRPr="00CC70DE">
        <w:t xml:space="preserve"> </w:t>
      </w:r>
      <w:r>
        <w:t>3.</w:t>
      </w:r>
      <w:r w:rsidRPr="00CC70DE">
        <w:t>Найди лишнее:</w:t>
      </w:r>
    </w:p>
    <w:p w:rsidR="006160AE" w:rsidRPr="00CC70DE" w:rsidRDefault="006160AE" w:rsidP="006160AE">
      <w:pPr>
        <w:pStyle w:val="aa"/>
      </w:pPr>
      <w:r w:rsidRPr="00CC70DE">
        <w:t>Образ защитника Отечества воспевается в таких произведениях – это…</w:t>
      </w:r>
    </w:p>
    <w:p w:rsidR="006160AE" w:rsidRPr="00CC70DE" w:rsidRDefault="006160AE" w:rsidP="006160AE">
      <w:pPr>
        <w:pStyle w:val="aa"/>
      </w:pPr>
      <w:r w:rsidRPr="00CC70DE">
        <w:t>а) «О маме»</w:t>
      </w:r>
    </w:p>
    <w:p w:rsidR="006160AE" w:rsidRPr="00CC70DE" w:rsidRDefault="006160AE" w:rsidP="006160AE">
      <w:pPr>
        <w:pStyle w:val="aa"/>
      </w:pPr>
      <w:r w:rsidRPr="00CC70DE">
        <w:t>б) «Богатырская симфония»</w:t>
      </w:r>
    </w:p>
    <w:p w:rsidR="006160AE" w:rsidRPr="00CC70DE" w:rsidRDefault="006160AE" w:rsidP="006160AE">
      <w:pPr>
        <w:pStyle w:val="aa"/>
      </w:pPr>
      <w:r w:rsidRPr="00CC70DE">
        <w:t xml:space="preserve">      в) песня «Солдатушки, бравы ребятушки»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4.</w:t>
      </w:r>
      <w:r w:rsidRPr="00CC70DE">
        <w:t>Найди лишнее: (подчеркни)</w:t>
      </w:r>
    </w:p>
    <w:p w:rsidR="006160AE" w:rsidRPr="00CC70DE" w:rsidRDefault="006160AE" w:rsidP="006160AE">
      <w:pPr>
        <w:pStyle w:val="aa"/>
      </w:pPr>
      <w:r w:rsidRPr="00CC70DE">
        <w:t>Духовые народные инструменты – это…</w:t>
      </w:r>
    </w:p>
    <w:p w:rsidR="006160AE" w:rsidRPr="00CC70DE" w:rsidRDefault="006160AE" w:rsidP="006160AE">
      <w:pPr>
        <w:pStyle w:val="aa"/>
      </w:pPr>
      <w:r w:rsidRPr="00CC70DE">
        <w:t>а) Волынка</w:t>
      </w:r>
    </w:p>
    <w:p w:rsidR="006160AE" w:rsidRPr="00CC70DE" w:rsidRDefault="006160AE" w:rsidP="006160AE">
      <w:pPr>
        <w:pStyle w:val="aa"/>
      </w:pPr>
      <w:r w:rsidRPr="00CC70DE">
        <w:t>б) Рожок</w:t>
      </w:r>
    </w:p>
    <w:p w:rsidR="006160AE" w:rsidRPr="00CC70DE" w:rsidRDefault="006160AE" w:rsidP="006160AE">
      <w:pPr>
        <w:pStyle w:val="aa"/>
      </w:pPr>
      <w:r w:rsidRPr="00CC70DE">
        <w:t>в) Дудка</w:t>
      </w:r>
    </w:p>
    <w:p w:rsidR="006160AE" w:rsidRPr="00CC70DE" w:rsidRDefault="006160AE" w:rsidP="006160AE">
      <w:pPr>
        <w:pStyle w:val="aa"/>
      </w:pPr>
      <w:r w:rsidRPr="00CC70DE">
        <w:t>г) Скрипка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5.</w:t>
      </w:r>
      <w:r w:rsidRPr="00CC70DE">
        <w:t>Назовите композитора песни «Болтунья»:</w:t>
      </w:r>
    </w:p>
    <w:p w:rsidR="006160AE" w:rsidRPr="00CC70DE" w:rsidRDefault="006160AE" w:rsidP="006160AE">
      <w:pPr>
        <w:pStyle w:val="aa"/>
      </w:pPr>
      <w:r w:rsidRPr="00CC70DE">
        <w:t>а) Д.Б. Кабалевский</w:t>
      </w:r>
    </w:p>
    <w:p w:rsidR="006160AE" w:rsidRPr="00CC70DE" w:rsidRDefault="006160AE" w:rsidP="006160AE">
      <w:pPr>
        <w:pStyle w:val="aa"/>
      </w:pPr>
      <w:r w:rsidRPr="00CC70DE">
        <w:t>б) С.Прокофьев</w:t>
      </w: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</w:pPr>
      <w:r>
        <w:t>6.</w:t>
      </w:r>
      <w:r w:rsidRPr="00CC70DE">
        <w:t>Какие персонажи исполняют песенную, танцевальную и маршевую музыку?</w:t>
      </w:r>
    </w:p>
    <w:p w:rsidR="006160AE" w:rsidRPr="00CC70DE" w:rsidRDefault="006160AE" w:rsidP="006160AE">
      <w:pPr>
        <w:pStyle w:val="aa"/>
      </w:pPr>
      <w:r w:rsidRPr="00CC70DE">
        <w:t>а) Золотые рыбки из балета «Конек Горбунок»                                          1) марш</w:t>
      </w:r>
    </w:p>
    <w:p w:rsidR="006160AE" w:rsidRPr="00CC70DE" w:rsidRDefault="006160AE" w:rsidP="006160AE">
      <w:pPr>
        <w:pStyle w:val="aa"/>
      </w:pPr>
      <w:r w:rsidRPr="00CC70DE">
        <w:t>б) Колыбельная мамы Козы из оперы «Волк и семеро козлят»                2) танец</w:t>
      </w:r>
    </w:p>
    <w:p w:rsidR="006160AE" w:rsidRPr="00CC70DE" w:rsidRDefault="006160AE" w:rsidP="006160AE">
      <w:pPr>
        <w:pStyle w:val="aa"/>
      </w:pPr>
      <w:r w:rsidRPr="00CC70DE">
        <w:t>в) Семеро козлят из оперы «Волк и семеро козлят»                                   3) песня</w:t>
      </w:r>
    </w:p>
    <w:p w:rsidR="006160AE" w:rsidRPr="00CC70DE" w:rsidRDefault="006160AE" w:rsidP="006160AE">
      <w:pPr>
        <w:pStyle w:val="aa"/>
      </w:pPr>
    </w:p>
    <w:p w:rsidR="006160AE" w:rsidRDefault="006160AE" w:rsidP="006160AE">
      <w:pPr>
        <w:pStyle w:val="aa"/>
      </w:pPr>
    </w:p>
    <w:p w:rsidR="006160AE" w:rsidRDefault="006160AE" w:rsidP="006160AE">
      <w:pPr>
        <w:pStyle w:val="aa"/>
      </w:pPr>
    </w:p>
    <w:p w:rsidR="006160AE" w:rsidRDefault="006160AE" w:rsidP="006160AE">
      <w:pPr>
        <w:pStyle w:val="aa"/>
      </w:pPr>
    </w:p>
    <w:p w:rsidR="006160AE" w:rsidRPr="00CC70DE" w:rsidRDefault="006160AE" w:rsidP="006160AE">
      <w:pPr>
        <w:pStyle w:val="aa"/>
      </w:pPr>
    </w:p>
    <w:p w:rsidR="006160AE" w:rsidRDefault="006160AE" w:rsidP="006160AE">
      <w:pPr>
        <w:pStyle w:val="aa"/>
        <w:rPr>
          <w:bCs/>
          <w:spacing w:val="-19"/>
        </w:rPr>
      </w:pPr>
    </w:p>
    <w:p w:rsidR="006160AE" w:rsidRDefault="006160AE" w:rsidP="006160AE">
      <w:pPr>
        <w:pStyle w:val="aa"/>
        <w:rPr>
          <w:bCs/>
          <w:spacing w:val="-19"/>
        </w:rPr>
      </w:pPr>
    </w:p>
    <w:p w:rsidR="006160AE" w:rsidRDefault="006160AE" w:rsidP="006160AE">
      <w:pPr>
        <w:pStyle w:val="aa"/>
        <w:rPr>
          <w:bCs/>
          <w:spacing w:val="-19"/>
        </w:rPr>
      </w:pPr>
    </w:p>
    <w:p w:rsidR="00AF743C" w:rsidRPr="00CC70DE" w:rsidRDefault="00AF743C" w:rsidP="006160AE">
      <w:pPr>
        <w:pStyle w:val="aa"/>
        <w:rPr>
          <w:bCs/>
          <w:spacing w:val="-19"/>
        </w:rPr>
      </w:pPr>
    </w:p>
    <w:p w:rsidR="006160AE" w:rsidRPr="00CC70DE" w:rsidRDefault="006160AE" w:rsidP="006160AE">
      <w:pPr>
        <w:pStyle w:val="aa"/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Итоговый тест 2 класс 1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Е.Д.Критская, Г.П.Сергеева, Т.С.Шмагина)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Назовите музыкальный символ России: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Герб России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Флаг России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Гимн России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Назовите авторов-создателей Гимна России: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а) П.Чайковский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А.Александров</w:t>
      </w:r>
      <w:r w:rsidRPr="00CC70DE">
        <w:rPr>
          <w:rStyle w:val="ad"/>
          <w:i w:val="0"/>
        </w:rPr>
        <w:br/>
        <w:t>в) С.Михалков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3. Найдите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Три «кита» в музыке – это…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Песня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Танец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Вальс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Марш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4.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«Марш деревянных солдатиков»       а) С. Прокофьев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«Шествие кузнечиков»                        б) П. 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Определите жанр произведений П.Чайковского: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«Нянина сказка»                      а) Марш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«Похороны куклы»                  б) Песня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«Вальс»                                      в) Танец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Итоговый тест 2 класс 2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Е.Д.Критская, Г.П.Сергеева, Т.С.Шмагина)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Найдите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Названия колокольных звонов  России: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Благовест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Праздничный трезвон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Громкий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Набат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Выберите верное: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Какой колокольный звон призывал людей на пожар или войну?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Благовест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Праздничный трезвон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lastRenderedPageBreak/>
        <w:t>в) Набат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3.</w:t>
      </w:r>
      <w:r w:rsidRPr="00CC70DE">
        <w:rPr>
          <w:rStyle w:val="ad"/>
          <w:i w:val="0"/>
        </w:rPr>
        <w:t>Назовите Святых земли русской: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Александр Невский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Сергей Прокофьев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Сергий Радонежский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4.</w:t>
      </w:r>
      <w:r w:rsidRPr="00CC70DE">
        <w:rPr>
          <w:rStyle w:val="ad"/>
          <w:i w:val="0"/>
        </w:rPr>
        <w:t>Назовите композитора, который сочинил кантату «Александр Невский»: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а)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б) С.С.Прокофьев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Назовите русский народный праздник, одним из обычаев которого было колядование: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а) Новый год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Рождество Христово</w:t>
      </w: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Итоговый тест 3 класс 1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Е.Д.Критская, Г.П.Сергеева, Т.С.Шмагина)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Оцените утверждение: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Романс – это музыкальное произведение, в котором более глубоко выражены чувства     человека.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а) верно        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б) неверно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Выберите наиболее точное определение: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Кантата – это…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большое произведение, состоящее из нескольких частей.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большое произведение, состоящее из нескольких частей, для хора, оркестра.</w:t>
      </w:r>
    </w:p>
    <w:p w:rsidR="006160A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произведение для хора и оркестра.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3. Назовите композитора, сочинившего кантату «Александр Невский»: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С.С.Прокофьев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в) М.И.Глинка  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4.</w:t>
      </w:r>
      <w:r w:rsidRPr="00CC70DE">
        <w:rPr>
          <w:rStyle w:val="ad"/>
          <w:i w:val="0"/>
        </w:rPr>
        <w:t>Назовите композитора, сочинившего оперу «Иван Сусанин»: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С.С.Прокофьев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в) М.И.Глинка  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Назовите композитора, сочинившего «Детский альбом»: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С.С.Прокофьев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М.И.Глинка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lastRenderedPageBreak/>
        <w:t>г) М.П.Мусоргский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6.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«С няней»                  1) С.С.Прокофьев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«Сказочка»                2)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«Нянина сказка»       3) М.П.Мусоргский</w:t>
      </w: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 xml:space="preserve"> Итоговый тест 3 класс 2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 xml:space="preserve">(Программа «Музыка» Е.Д.Критская, Г.П.Сергеева, Т.С.Шмагина)   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песня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былина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романс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Назовите инструмент, под звучание которого исполняли былины: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балалайка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рожок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гусли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3.</w:t>
      </w:r>
      <w:r w:rsidRPr="00CC70DE">
        <w:rPr>
          <w:rStyle w:val="ad"/>
          <w:i w:val="0"/>
        </w:rPr>
        <w:t>Выберите правильный ответ: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Главной особенностью былин является: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четкий ритм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распев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Найди лишнее: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 xml:space="preserve"> 4.</w:t>
      </w:r>
      <w:r w:rsidRPr="00CC70DE">
        <w:rPr>
          <w:rStyle w:val="ad"/>
          <w:i w:val="0"/>
        </w:rPr>
        <w:t>Имена первых  певцов-сказителей: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Садко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Баян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Римский-Корсаков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Найдите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Произведения, которые воспевают образ матери.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«Аve, Maria”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«Богородице Дево, радуйся!»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«Александр Невский»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Икона «Богоматерь Владимирская»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6.</w:t>
      </w:r>
      <w:r w:rsidRPr="00CC70DE">
        <w:rPr>
          <w:rStyle w:val="ad"/>
          <w:i w:val="0"/>
        </w:rPr>
        <w:t>Выберите правильный ответ: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Церковный праздник, который отмечает событие – вход Иисуса Христа в Иерусалим – это…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Масленица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Вербное воскресенье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Пасха</w:t>
      </w:r>
    </w:p>
    <w:p w:rsidR="006160AE" w:rsidRPr="00AF743C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Рождест</w:t>
      </w:r>
      <w:r w:rsidR="00AF743C">
        <w:rPr>
          <w:rStyle w:val="ad"/>
          <w:i w:val="0"/>
        </w:rPr>
        <w:t>во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lastRenderedPageBreak/>
        <w:t>Итоговый тест по музыке 3 класс 3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Критская Е.Д., Сергеева Г.П., Шмагина Т.С.)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В какой опере русского композитора  звучит сцена « Прощание с масленицей»?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«Руслан и Людмила»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«Снегурочка»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«Орфей и Эвридика»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1) Опера «Снегурочка»                       а) П.И.Чайковский                          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2) Балет «Спящая красавица»             б) К.В.Глюк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3) Опера «Руслан и Людмила»           в) Н.А.Римский-Корсаков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4) Опера «Орфей и Эвридика»           г) М.И.Глинка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3.</w:t>
      </w:r>
      <w:r w:rsidRPr="00CC70DE">
        <w:rPr>
          <w:rStyle w:val="ad"/>
          <w:i w:val="0"/>
        </w:rPr>
        <w:t>Верно ли следующее утверждение?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Увертюра – это спектакль, в котором актеры поют.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Верно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Неверно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4.</w:t>
      </w:r>
      <w:r w:rsidRPr="00CC70DE">
        <w:rPr>
          <w:rStyle w:val="ad"/>
          <w:i w:val="0"/>
        </w:rPr>
        <w:t>Выберите жанр, который по-другому называют «музыкальное состязание»: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симфония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концерт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 xml:space="preserve">Назовите инструмент, на котором исполнял Николо Паганини: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скрипка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флейта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фортепиано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6.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1) скрипка                 а) духовой инструмент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2) флейта                  б) струнный инструмент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                            в) струнно-смычковый инструмент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7.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Опера                               а) Спектакль, в котором актеры только танцуют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Балет                                б) Спектакль, в котором актеры поют, танцуют, говорят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Мюзикл                            в) Спектакль, в котором актеры только поют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lastRenderedPageBreak/>
        <w:t>Итоговый тест по музыке 3 класс 4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Критская Е.Д., Сергеева Г.П., Шмагина Т.С.)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1) Концерт №1 для фортепиано с оркестром        а) П.И.Чайковский                          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2) «Героическая» симфония                                   б) Э.Григ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3) Сюита «Пер Гюнт»                                              в) Л.Бетховен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Выберите наиболее точное определение: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Сюита – это …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большое музыкальное произведение,</w:t>
      </w:r>
    </w:p>
    <w:p w:rsidR="006160A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в) большое музыкальное произведение, которое состоит из нескольких частей.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3.</w:t>
      </w:r>
      <w:r w:rsidRPr="00CC70DE">
        <w:rPr>
          <w:rStyle w:val="ad"/>
          <w:i w:val="0"/>
        </w:rPr>
        <w:t>Найди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 произведение «Пер Гюнт» входят следующие части: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«Утро»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«В пещере горного короля»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«Балет невылупившихся птенцов»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«Танец Анитры»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д) «Смерть Озе»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4.</w:t>
      </w:r>
      <w:r w:rsidRPr="00CC70DE">
        <w:rPr>
          <w:rStyle w:val="ad"/>
          <w:i w:val="0"/>
        </w:rPr>
        <w:t>Найди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Произведения Л.Бетховена – это…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«Лунная соната»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«Спящая красавица»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«Героическая симфония»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«Рассвет на Москве-реке»     а) В.Моцарт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«Шествие солнца»                   б) М.Мусоргский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«Симфония №40»                    в) С.Прокофьев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6.</w:t>
      </w:r>
      <w:r w:rsidRPr="00CC70DE">
        <w:rPr>
          <w:rStyle w:val="ad"/>
          <w:i w:val="0"/>
        </w:rPr>
        <w:t>Оцените утверждение: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Джаз – это музыкальное направление XX века, особенностью которого являются острый ритм и импровизация.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верно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неверно</w:t>
      </w: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lastRenderedPageBreak/>
        <w:t>Итоговый тест по музыке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Е.Д.Критская)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4 класс 1 четверть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1. 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а) народная музыка                    </w:t>
      </w:r>
      <w:r>
        <w:rPr>
          <w:rStyle w:val="ad"/>
          <w:i w:val="0"/>
        </w:rPr>
        <w:t xml:space="preserve"> </w:t>
      </w:r>
      <w:r w:rsidRPr="00CC70DE">
        <w:rPr>
          <w:rStyle w:val="ad"/>
          <w:i w:val="0"/>
        </w:rPr>
        <w:t xml:space="preserve"> 1) «Концерт №3»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профессиональная музыка     2) «Ты река ли, моя реченька»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                                        </w:t>
      </w:r>
      <w:r>
        <w:rPr>
          <w:rStyle w:val="ad"/>
          <w:i w:val="0"/>
        </w:rPr>
        <w:t xml:space="preserve">       </w:t>
      </w:r>
      <w:r w:rsidRPr="00CC70DE">
        <w:rPr>
          <w:rStyle w:val="ad"/>
          <w:i w:val="0"/>
        </w:rPr>
        <w:t xml:space="preserve"> 3) «Солдатушки, бравы ребятушки»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                                         </w:t>
      </w:r>
      <w:r>
        <w:rPr>
          <w:rStyle w:val="ad"/>
          <w:i w:val="0"/>
        </w:rPr>
        <w:t xml:space="preserve">       </w:t>
      </w:r>
      <w:r w:rsidRPr="00CC70DE">
        <w:rPr>
          <w:rStyle w:val="ad"/>
          <w:i w:val="0"/>
        </w:rPr>
        <w:t>4) Кантата «Александр Невский»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2. 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солдатская                       1) «Ты река ли, моя реченька»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хороводная                      2) «Солдатушки, бравы ребятушки»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игровая                            3) «А мы просо сеяли»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лирическая                      4) «Милый мой хоровод»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3.</w:t>
      </w:r>
      <w:r w:rsidRPr="00CC70DE">
        <w:rPr>
          <w:rStyle w:val="ad"/>
          <w:i w:val="0"/>
        </w:rPr>
        <w:t>Назовите композитора, которого называют музыкальным сказочником: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Н.А.Римский – Корсаков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М.И.Глинка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4.</w:t>
      </w:r>
      <w:r w:rsidRPr="00CC70DE">
        <w:rPr>
          <w:rStyle w:val="ad"/>
          <w:i w:val="0"/>
        </w:rPr>
        <w:t>Оцените утверждение: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Стихотворение «Осенняя пора» А.С.Пушкина и произведение «Осенняя песнь»    П.И.Чайковского – это лирические произведения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а) верно        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б) неверно 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а) П.И.Чайковский                </w:t>
      </w:r>
      <w:r>
        <w:rPr>
          <w:rStyle w:val="ad"/>
          <w:i w:val="0"/>
        </w:rPr>
        <w:t xml:space="preserve">            </w:t>
      </w:r>
      <w:r w:rsidRPr="00CC70DE">
        <w:rPr>
          <w:rStyle w:val="ad"/>
          <w:i w:val="0"/>
        </w:rPr>
        <w:t>1) «Осенняя песнь»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б) Н.А.Римский – Корсаков  </w:t>
      </w:r>
      <w:r>
        <w:rPr>
          <w:rStyle w:val="ad"/>
          <w:i w:val="0"/>
        </w:rPr>
        <w:t xml:space="preserve">           </w:t>
      </w:r>
      <w:r w:rsidRPr="00CC70DE">
        <w:rPr>
          <w:rStyle w:val="ad"/>
          <w:i w:val="0"/>
        </w:rPr>
        <w:t>2) «Венецианская ночь»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в) М.И.Глинка                        </w:t>
      </w:r>
      <w:r>
        <w:rPr>
          <w:rStyle w:val="ad"/>
          <w:i w:val="0"/>
        </w:rPr>
        <w:t xml:space="preserve">           </w:t>
      </w:r>
      <w:r w:rsidRPr="00CC70DE">
        <w:rPr>
          <w:rStyle w:val="ad"/>
          <w:i w:val="0"/>
        </w:rPr>
        <w:t>3) «Три чуда»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lastRenderedPageBreak/>
        <w:t xml:space="preserve">Итоговый тест по музыке 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Е.Д.Критская)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4 класс 2 четверть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1. Выберите правильные ответы: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 оркестр русских народных инструментов входят: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скрипка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бубен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виолончель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балалайка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д) домра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е) барабан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ж) баян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з) гусли</w:t>
      </w:r>
    </w:p>
    <w:p w:rsidR="006160A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и) флейта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2.Приведите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а) Струнные инструменты                   1) рожок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б) Ударные инструменты                     2) бубен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в) Духовые                                             3) гусли</w:t>
      </w:r>
    </w:p>
    <w:p w:rsidR="006160A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 xml:space="preserve"> 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3. Найдите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Жанры народных песен: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а) Колыбельные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б) Игровые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в) Плясовые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г) Хороводные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д) Спокойные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е) Трудовые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ж) Обрядовые</w:t>
      </w:r>
    </w:p>
    <w:p w:rsidR="006160A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4.Найдите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Струнно-смычковые инструменты: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а) Скрипка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б) Альт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в) Арфа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г) Виолончель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д) Контрабас</w:t>
      </w:r>
    </w:p>
    <w:p w:rsidR="006160A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5. 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а) С.В.Рахманинов                       1) «Старый замок»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б) М.П.Мусоргский                      2) «Полонез»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в) Ф.Шопен                                   3) «Сирень»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lastRenderedPageBreak/>
        <w:t xml:space="preserve"> 6. Оцените утверждение: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Романс – это музыкальное произведение, в котором более глубоко выражены чувства     человека.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а) верно        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б) неверно   </w:t>
      </w: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Тест по музыке 4 класс 3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«Музыка» Критская Е.Д., Сергеева Г.П., Шмагина Т.С.)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Назовите композитора, написавшего оперу «Иван Сусанин»: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Н.А.Римский-Корсаков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М.И.Глинка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П.И.Чайковский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Оцените утверждение: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 Музыка в народном стиле – это композиторская музыка,  похожая на народную музыку.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Верно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Неверно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3.</w:t>
      </w:r>
      <w:r w:rsidRPr="00CC70DE">
        <w:rPr>
          <w:rStyle w:val="ad"/>
          <w:i w:val="0"/>
        </w:rPr>
        <w:t>Назовите композитора балета «Петрушка»: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М.И.Глинка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И.Ф.Стравинский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4.</w:t>
      </w:r>
      <w:r w:rsidRPr="00CC70DE">
        <w:rPr>
          <w:rStyle w:val="ad"/>
          <w:i w:val="0"/>
        </w:rPr>
        <w:t>Найдите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 музыкальном театре показывают следующие спектакли: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опера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балет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этюд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оперетта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д) мюзикл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Приведите в соответствие: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1) Опера           </w:t>
      </w:r>
      <w:r>
        <w:rPr>
          <w:rStyle w:val="ad"/>
          <w:i w:val="0"/>
        </w:rPr>
        <w:t xml:space="preserve">        </w:t>
      </w:r>
      <w:r w:rsidRPr="00CC70DE">
        <w:rPr>
          <w:rStyle w:val="ad"/>
          <w:i w:val="0"/>
        </w:rPr>
        <w:t>а) актеры только танцуют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2) Балет            </w:t>
      </w:r>
      <w:r>
        <w:rPr>
          <w:rStyle w:val="ad"/>
          <w:i w:val="0"/>
        </w:rPr>
        <w:t xml:space="preserve">       </w:t>
      </w:r>
      <w:r w:rsidRPr="00CC70DE">
        <w:rPr>
          <w:rStyle w:val="ad"/>
          <w:i w:val="0"/>
        </w:rPr>
        <w:t xml:space="preserve"> б) актеры поют, танцуют, говорят, только комедия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3) Оперетта      </w:t>
      </w:r>
      <w:r>
        <w:rPr>
          <w:rStyle w:val="ad"/>
          <w:i w:val="0"/>
        </w:rPr>
        <w:t xml:space="preserve">       </w:t>
      </w:r>
      <w:r w:rsidRPr="00CC70DE">
        <w:rPr>
          <w:rStyle w:val="ad"/>
          <w:i w:val="0"/>
        </w:rPr>
        <w:t xml:space="preserve"> в) актеры поют, танцуют, говорят, комедия и драма 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4) Мюзикл        </w:t>
      </w:r>
      <w:r>
        <w:rPr>
          <w:rStyle w:val="ad"/>
          <w:i w:val="0"/>
        </w:rPr>
        <w:t xml:space="preserve">       </w:t>
      </w:r>
      <w:r w:rsidRPr="00CC70DE">
        <w:rPr>
          <w:rStyle w:val="ad"/>
          <w:i w:val="0"/>
        </w:rPr>
        <w:t xml:space="preserve"> г) актеры только поют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AF743C" w:rsidRDefault="00AF743C" w:rsidP="006160AE">
      <w:pPr>
        <w:pStyle w:val="aa"/>
        <w:rPr>
          <w:rStyle w:val="ad"/>
          <w:b/>
          <w:i w:val="0"/>
        </w:rPr>
      </w:pPr>
    </w:p>
    <w:p w:rsidR="006160A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lastRenderedPageBreak/>
        <w:t>Тест по музыке 4 класс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4 четверть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  <w:r w:rsidRPr="00CC70DE">
        <w:rPr>
          <w:rStyle w:val="ad"/>
          <w:b/>
          <w:i w:val="0"/>
        </w:rPr>
        <w:t>(Программа Е.Д.Критской, Г.П.Сергеевой, Т.С.Шмагиной)</w:t>
      </w:r>
    </w:p>
    <w:p w:rsidR="006160AE" w:rsidRPr="00CC70DE" w:rsidRDefault="006160AE" w:rsidP="006160AE">
      <w:pPr>
        <w:pStyle w:val="aa"/>
        <w:rPr>
          <w:rStyle w:val="ad"/>
          <w:b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1.</w:t>
      </w:r>
      <w:r w:rsidRPr="00CC70DE">
        <w:rPr>
          <w:rStyle w:val="ad"/>
          <w:i w:val="0"/>
        </w:rPr>
        <w:t>Какой праздник называют «Светлым праздником»?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Троица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Пасха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Рождество Христово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Масленица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2.</w:t>
      </w:r>
      <w:r w:rsidRPr="00CC70DE">
        <w:rPr>
          <w:rStyle w:val="ad"/>
          <w:i w:val="0"/>
        </w:rPr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С.В.Рахманинов «Светлый праздник»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А.П.Бородин «Богатырская симфония»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М.П.Мусоргский «Рассвет на Москве-реке»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3. Назовите народный праздник  поклонения  матушке-природе: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Масленица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Троица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Пасха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Ивана Купала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4. Выберите композитора, которого по-другому называют «музыкальным сказочником»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П.И.Чайковский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М.П.Мусоргский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в) Н.А.Римский-Корсаков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      г) М.И.Глинка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5.</w:t>
      </w:r>
      <w:r w:rsidRPr="00CC70DE">
        <w:rPr>
          <w:rStyle w:val="ad"/>
          <w:i w:val="0"/>
        </w:rPr>
        <w:t>Найди лишнее: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Произведения Н.А.Римского-Корсакова – это…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а) «Рассвет на Москве-реке»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б) «В пещере горного короля»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в) «Шехеразада»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г) «Садко»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д) «Снегурочка»</w:t>
      </w:r>
    </w:p>
    <w:p w:rsidR="006160AE" w:rsidRPr="00CC70D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>е) «Сказка о царе Салтане»</w:t>
      </w:r>
    </w:p>
    <w:p w:rsidR="006160AE" w:rsidRDefault="006160AE" w:rsidP="006160AE">
      <w:pPr>
        <w:pStyle w:val="aa"/>
        <w:rPr>
          <w:rStyle w:val="ad"/>
          <w:i w:val="0"/>
        </w:rPr>
      </w:pPr>
    </w:p>
    <w:p w:rsidR="006160AE" w:rsidRPr="00CC70DE" w:rsidRDefault="006160AE" w:rsidP="006160AE">
      <w:pPr>
        <w:pStyle w:val="aa"/>
        <w:rPr>
          <w:rStyle w:val="ad"/>
          <w:i w:val="0"/>
        </w:rPr>
      </w:pPr>
      <w:r>
        <w:rPr>
          <w:rStyle w:val="ad"/>
          <w:i w:val="0"/>
        </w:rPr>
        <w:t>6.</w:t>
      </w:r>
      <w:r w:rsidRPr="00CC70DE">
        <w:rPr>
          <w:rStyle w:val="ad"/>
          <w:i w:val="0"/>
        </w:rPr>
        <w:t>Приведите в соответствие:</w:t>
      </w:r>
    </w:p>
    <w:p w:rsidR="006160A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1) сюита для двух фортепиано «Светлый праздник»      </w:t>
      </w:r>
      <w:r>
        <w:rPr>
          <w:rStyle w:val="ad"/>
          <w:i w:val="0"/>
        </w:rPr>
        <w:t xml:space="preserve">       </w:t>
      </w:r>
      <w:r w:rsidRPr="00CC70DE">
        <w:rPr>
          <w:rStyle w:val="ad"/>
          <w:i w:val="0"/>
        </w:rPr>
        <w:t xml:space="preserve">  а) Н.А.Римский-Корсаков</w:t>
      </w:r>
    </w:p>
    <w:p w:rsidR="006160AE" w:rsidRDefault="006160AE" w:rsidP="006160AE">
      <w:pPr>
        <w:pStyle w:val="aa"/>
        <w:rPr>
          <w:rStyle w:val="ad"/>
          <w:i w:val="0"/>
        </w:rPr>
      </w:pPr>
      <w:r w:rsidRPr="00CC70DE">
        <w:rPr>
          <w:rStyle w:val="ad"/>
          <w:i w:val="0"/>
        </w:rPr>
        <w:t xml:space="preserve">2) сюита «Шехеразада»                                                        </w:t>
      </w:r>
      <w:r>
        <w:rPr>
          <w:rStyle w:val="ad"/>
          <w:i w:val="0"/>
        </w:rPr>
        <w:t xml:space="preserve">      </w:t>
      </w:r>
      <w:r w:rsidRPr="00CC70DE">
        <w:rPr>
          <w:rStyle w:val="ad"/>
          <w:i w:val="0"/>
        </w:rPr>
        <w:t xml:space="preserve"> б) М.П.Мусоргский</w:t>
      </w:r>
    </w:p>
    <w:p w:rsidR="006160AE" w:rsidRPr="00AF743C" w:rsidRDefault="006160AE" w:rsidP="00AF743C">
      <w:pPr>
        <w:pStyle w:val="aa"/>
        <w:rPr>
          <w:iCs/>
        </w:rPr>
      </w:pPr>
      <w:r w:rsidRPr="00CC70DE">
        <w:rPr>
          <w:rStyle w:val="ad"/>
          <w:i w:val="0"/>
        </w:rPr>
        <w:t xml:space="preserve">3) симфоническая картина «Рассвет на Москве-реке»       </w:t>
      </w:r>
      <w:r>
        <w:rPr>
          <w:rStyle w:val="ad"/>
          <w:i w:val="0"/>
        </w:rPr>
        <w:t xml:space="preserve">     </w:t>
      </w:r>
      <w:r w:rsidRPr="00CC70DE">
        <w:rPr>
          <w:rStyle w:val="ad"/>
          <w:i w:val="0"/>
        </w:rPr>
        <w:t>в) С.В.Рахманинов</w:t>
      </w:r>
    </w:p>
    <w:p w:rsidR="006160AE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0AE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0AE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0AE" w:rsidRDefault="006160AE" w:rsidP="00616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160AE" w:rsidSect="006160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2A" w:rsidRDefault="003C182A" w:rsidP="006160AE">
      <w:pPr>
        <w:spacing w:after="0" w:line="240" w:lineRule="auto"/>
      </w:pPr>
      <w:r>
        <w:separator/>
      </w:r>
    </w:p>
  </w:endnote>
  <w:endnote w:type="continuationSeparator" w:id="0">
    <w:p w:rsidR="003C182A" w:rsidRDefault="003C182A" w:rsidP="0061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2A" w:rsidRDefault="003C182A" w:rsidP="006160AE">
      <w:pPr>
        <w:spacing w:after="0" w:line="240" w:lineRule="auto"/>
      </w:pPr>
      <w:r>
        <w:separator/>
      </w:r>
    </w:p>
  </w:footnote>
  <w:footnote w:type="continuationSeparator" w:id="0">
    <w:p w:rsidR="003C182A" w:rsidRDefault="003C182A" w:rsidP="0061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E7085"/>
    <w:multiLevelType w:val="hybridMultilevel"/>
    <w:tmpl w:val="BC245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12">
    <w:nsid w:val="383C0ED6"/>
    <w:multiLevelType w:val="hybridMultilevel"/>
    <w:tmpl w:val="C0A2A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C1745"/>
    <w:multiLevelType w:val="hybridMultilevel"/>
    <w:tmpl w:val="D2245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761A9"/>
    <w:multiLevelType w:val="hybridMultilevel"/>
    <w:tmpl w:val="A0F4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447B3"/>
    <w:multiLevelType w:val="hybridMultilevel"/>
    <w:tmpl w:val="4D065332"/>
    <w:lvl w:ilvl="0" w:tplc="A9B296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2E5439"/>
    <w:multiLevelType w:val="hybridMultilevel"/>
    <w:tmpl w:val="BC1AA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0"/>
  </w:num>
  <w:num w:numId="23">
    <w:abstractNumId w:val="15"/>
  </w:num>
  <w:num w:numId="24">
    <w:abstractNumId w:val="19"/>
  </w:num>
  <w:num w:numId="25">
    <w:abstractNumId w:val="16"/>
  </w:num>
  <w:num w:numId="26">
    <w:abstractNumId w:val="7"/>
  </w:num>
  <w:num w:numId="27">
    <w:abstractNumId w:val="9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AE"/>
    <w:rsid w:val="003C182A"/>
    <w:rsid w:val="006160AE"/>
    <w:rsid w:val="008625B4"/>
    <w:rsid w:val="00A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6160AE"/>
    <w:pPr>
      <w:spacing w:before="100" w:beforeAutospacing="1" w:after="100" w:afterAutospacing="1" w:line="240" w:lineRule="auto"/>
      <w:jc w:val="center"/>
      <w:outlineLvl w:val="1"/>
    </w:pPr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unhideWhenUsed/>
    <w:qFormat/>
    <w:rsid w:val="006160AE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0A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160A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0AE"/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60AE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0A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16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60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60AE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60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160AE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160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6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160A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16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basedOn w:val="a"/>
    <w:uiPriority w:val="1"/>
    <w:qFormat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60AE"/>
    <w:pPr>
      <w:ind w:left="720"/>
      <w:contextualSpacing/>
    </w:pPr>
  </w:style>
  <w:style w:type="paragraph" w:customStyle="1" w:styleId="Style1">
    <w:name w:val="Style1"/>
    <w:basedOn w:val="a"/>
    <w:rsid w:val="006160A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616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82">
    <w:name w:val="Style82"/>
    <w:basedOn w:val="a"/>
    <w:rsid w:val="006160A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rsid w:val="006160A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9">
    <w:name w:val="Style29"/>
    <w:basedOn w:val="a"/>
    <w:rsid w:val="006160A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2">
    <w:name w:val="Style52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9">
    <w:name w:val="Style69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6">
    <w:name w:val="Style76"/>
    <w:basedOn w:val="a"/>
    <w:rsid w:val="006160AE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7">
    <w:name w:val="Style77"/>
    <w:basedOn w:val="a"/>
    <w:rsid w:val="006160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8">
    <w:name w:val="Style78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9">
    <w:name w:val="Style79"/>
    <w:basedOn w:val="a"/>
    <w:rsid w:val="006160AE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0">
    <w:name w:val="Style80"/>
    <w:basedOn w:val="a"/>
    <w:rsid w:val="006160A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rsid w:val="006160A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">
    <w:name w:val="Style2"/>
    <w:basedOn w:val="a"/>
    <w:rsid w:val="006160A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">
    <w:name w:val="Style3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">
    <w:name w:val="Style4"/>
    <w:basedOn w:val="a"/>
    <w:rsid w:val="006160AE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rsid w:val="006160A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rsid w:val="006160A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">
    <w:name w:val="Style8"/>
    <w:basedOn w:val="a"/>
    <w:rsid w:val="006160A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9">
    <w:name w:val="Style9"/>
    <w:basedOn w:val="a"/>
    <w:rsid w:val="006160A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0">
    <w:name w:val="Style10"/>
    <w:basedOn w:val="a"/>
    <w:rsid w:val="006160AE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1">
    <w:name w:val="Style11"/>
    <w:basedOn w:val="a"/>
    <w:rsid w:val="006160AE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2">
    <w:name w:val="Style12"/>
    <w:basedOn w:val="a"/>
    <w:rsid w:val="006160AE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3">
    <w:name w:val="Style13"/>
    <w:basedOn w:val="a"/>
    <w:rsid w:val="006160A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6160A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5">
    <w:name w:val="Style15"/>
    <w:basedOn w:val="a"/>
    <w:rsid w:val="006160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6">
    <w:name w:val="Style16"/>
    <w:basedOn w:val="a"/>
    <w:rsid w:val="006160AE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7">
    <w:name w:val="Style17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8">
    <w:name w:val="Style18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9">
    <w:name w:val="Style19"/>
    <w:basedOn w:val="a"/>
    <w:rsid w:val="006160A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0">
    <w:name w:val="Style20"/>
    <w:basedOn w:val="a"/>
    <w:rsid w:val="006160AE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1">
    <w:name w:val="Style21"/>
    <w:basedOn w:val="a"/>
    <w:rsid w:val="006160A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2">
    <w:name w:val="Style22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3">
    <w:name w:val="Style23"/>
    <w:basedOn w:val="a"/>
    <w:rsid w:val="006160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4">
    <w:name w:val="Style24"/>
    <w:basedOn w:val="a"/>
    <w:rsid w:val="006160AE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5">
    <w:name w:val="Style25"/>
    <w:basedOn w:val="a"/>
    <w:rsid w:val="006160AE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6">
    <w:name w:val="Style26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7">
    <w:name w:val="Style27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8">
    <w:name w:val="Style28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0">
    <w:name w:val="Style30"/>
    <w:basedOn w:val="a"/>
    <w:rsid w:val="006160AE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1">
    <w:name w:val="Style31"/>
    <w:basedOn w:val="a"/>
    <w:rsid w:val="006160AE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2">
    <w:name w:val="Style32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3">
    <w:name w:val="Style33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4">
    <w:name w:val="Style34"/>
    <w:basedOn w:val="a"/>
    <w:rsid w:val="006160AE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5">
    <w:name w:val="Style35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6">
    <w:name w:val="Style36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7">
    <w:name w:val="Style37"/>
    <w:basedOn w:val="a"/>
    <w:rsid w:val="006160AE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8">
    <w:name w:val="Style38"/>
    <w:basedOn w:val="a"/>
    <w:rsid w:val="006160A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9">
    <w:name w:val="Style39"/>
    <w:basedOn w:val="a"/>
    <w:rsid w:val="006160A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0">
    <w:name w:val="Style40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1">
    <w:name w:val="Style41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2">
    <w:name w:val="Style42"/>
    <w:basedOn w:val="a"/>
    <w:rsid w:val="006160AE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3">
    <w:name w:val="Style43"/>
    <w:basedOn w:val="a"/>
    <w:rsid w:val="006160AE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4">
    <w:name w:val="Style44"/>
    <w:basedOn w:val="a"/>
    <w:rsid w:val="006160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5">
    <w:name w:val="Style45"/>
    <w:basedOn w:val="a"/>
    <w:rsid w:val="006160A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6">
    <w:name w:val="Style46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7">
    <w:name w:val="Style47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8">
    <w:name w:val="Style48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9">
    <w:name w:val="Style49"/>
    <w:basedOn w:val="a"/>
    <w:rsid w:val="006160AE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0">
    <w:name w:val="Style50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1">
    <w:name w:val="Style51"/>
    <w:basedOn w:val="a"/>
    <w:rsid w:val="006160AE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3">
    <w:name w:val="Style53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4">
    <w:name w:val="Style54"/>
    <w:basedOn w:val="a"/>
    <w:rsid w:val="006160A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5">
    <w:name w:val="Style55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6">
    <w:name w:val="Style56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7">
    <w:name w:val="Style57"/>
    <w:basedOn w:val="a"/>
    <w:rsid w:val="006160AE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8">
    <w:name w:val="Style58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9">
    <w:name w:val="Style59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0">
    <w:name w:val="Style60"/>
    <w:basedOn w:val="a"/>
    <w:rsid w:val="006160AE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1">
    <w:name w:val="Style61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2">
    <w:name w:val="Style62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4">
    <w:name w:val="Style64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5">
    <w:name w:val="Style65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6">
    <w:name w:val="Style66"/>
    <w:basedOn w:val="a"/>
    <w:rsid w:val="006160AE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7">
    <w:name w:val="Style67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8">
    <w:name w:val="Style68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0">
    <w:name w:val="Style70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1">
    <w:name w:val="Style71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2">
    <w:name w:val="Style72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3">
    <w:name w:val="Style73"/>
    <w:basedOn w:val="a"/>
    <w:rsid w:val="006160A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4">
    <w:name w:val="Style74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5">
    <w:name w:val="Style75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1">
    <w:name w:val="Style81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3">
    <w:name w:val="Style83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4">
    <w:name w:val="Style84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5">
    <w:name w:val="Style85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8">
    <w:name w:val="Style88"/>
    <w:basedOn w:val="a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a">
    <w:name w:val="Style 1"/>
    <w:uiPriority w:val="99"/>
    <w:rsid w:val="00616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98">
    <w:name w:val="Font Style98"/>
    <w:basedOn w:val="a0"/>
    <w:rsid w:val="006160A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160A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6160AE"/>
  </w:style>
  <w:style w:type="character" w:customStyle="1" w:styleId="FontStyle104">
    <w:name w:val="Font Style104"/>
    <w:basedOn w:val="a0"/>
    <w:rsid w:val="006160AE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6160A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2">
    <w:name w:val="Font Style102"/>
    <w:basedOn w:val="a0"/>
    <w:rsid w:val="006160AE"/>
    <w:rPr>
      <w:rFonts w:ascii="Arial Black" w:hAnsi="Arial Black" w:cs="Arial Black" w:hint="default"/>
      <w:sz w:val="16"/>
      <w:szCs w:val="16"/>
    </w:rPr>
  </w:style>
  <w:style w:type="character" w:customStyle="1" w:styleId="FontStyle103">
    <w:name w:val="Font Style103"/>
    <w:basedOn w:val="a0"/>
    <w:rsid w:val="006160AE"/>
    <w:rPr>
      <w:rFonts w:ascii="Times New Roman" w:hAnsi="Times New Roman" w:cs="Times New Roman" w:hint="default"/>
      <w:sz w:val="16"/>
      <w:szCs w:val="16"/>
    </w:rPr>
  </w:style>
  <w:style w:type="character" w:customStyle="1" w:styleId="FontStyle106">
    <w:name w:val="Font Style106"/>
    <w:basedOn w:val="a0"/>
    <w:rsid w:val="006160A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8">
    <w:name w:val="Font Style138"/>
    <w:basedOn w:val="a0"/>
    <w:rsid w:val="006160AE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rsid w:val="006160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4">
    <w:name w:val="Font Style144"/>
    <w:basedOn w:val="a0"/>
    <w:rsid w:val="006160A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5">
    <w:name w:val="Font Style145"/>
    <w:basedOn w:val="a0"/>
    <w:rsid w:val="006160AE"/>
    <w:rPr>
      <w:rFonts w:ascii="Times New Roman" w:hAnsi="Times New Roman" w:cs="Times New Roman" w:hint="default"/>
      <w:sz w:val="16"/>
      <w:szCs w:val="16"/>
    </w:rPr>
  </w:style>
  <w:style w:type="character" w:customStyle="1" w:styleId="FontStyle146">
    <w:name w:val="Font Style146"/>
    <w:basedOn w:val="a0"/>
    <w:rsid w:val="006160AE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90">
    <w:name w:val="Font Style90"/>
    <w:basedOn w:val="a0"/>
    <w:rsid w:val="006160AE"/>
    <w:rPr>
      <w:rFonts w:ascii="Century Gothic" w:hAnsi="Century Gothic" w:cs="Century Gothic" w:hint="default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rsid w:val="006160AE"/>
    <w:rPr>
      <w:rFonts w:ascii="Century Gothic" w:hAnsi="Century Gothic" w:cs="Century Gothic" w:hint="default"/>
      <w:sz w:val="40"/>
      <w:szCs w:val="40"/>
    </w:rPr>
  </w:style>
  <w:style w:type="character" w:customStyle="1" w:styleId="FontStyle92">
    <w:name w:val="Font Style92"/>
    <w:basedOn w:val="a0"/>
    <w:rsid w:val="006160AE"/>
    <w:rPr>
      <w:rFonts w:ascii="Century Gothic" w:hAnsi="Century Gothic" w:cs="Century Gothic" w:hint="default"/>
      <w:sz w:val="36"/>
      <w:szCs w:val="36"/>
    </w:rPr>
  </w:style>
  <w:style w:type="character" w:customStyle="1" w:styleId="FontStyle93">
    <w:name w:val="Font Style93"/>
    <w:basedOn w:val="a0"/>
    <w:rsid w:val="006160AE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FontStyle94">
    <w:name w:val="Font Style94"/>
    <w:basedOn w:val="a0"/>
    <w:rsid w:val="006160AE"/>
    <w:rPr>
      <w:rFonts w:ascii="Arial Black" w:hAnsi="Arial Black" w:cs="Arial Black" w:hint="default"/>
      <w:sz w:val="20"/>
      <w:szCs w:val="20"/>
    </w:rPr>
  </w:style>
  <w:style w:type="character" w:customStyle="1" w:styleId="FontStyle96">
    <w:name w:val="Font Style96"/>
    <w:basedOn w:val="a0"/>
    <w:rsid w:val="006160A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rsid w:val="006160AE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99">
    <w:name w:val="Font Style99"/>
    <w:basedOn w:val="a0"/>
    <w:rsid w:val="006160AE"/>
    <w:rPr>
      <w:rFonts w:ascii="Arial Black" w:hAnsi="Arial Black" w:cs="Arial Black" w:hint="default"/>
      <w:sz w:val="8"/>
      <w:szCs w:val="8"/>
    </w:rPr>
  </w:style>
  <w:style w:type="character" w:customStyle="1" w:styleId="FontStyle100">
    <w:name w:val="Font Style100"/>
    <w:basedOn w:val="a0"/>
    <w:rsid w:val="006160AE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basedOn w:val="a0"/>
    <w:rsid w:val="006160AE"/>
    <w:rPr>
      <w:rFonts w:ascii="Times New Roman" w:hAnsi="Times New Roman" w:cs="Times New Roman" w:hint="default"/>
      <w:spacing w:val="-40"/>
      <w:sz w:val="50"/>
      <w:szCs w:val="50"/>
    </w:rPr>
  </w:style>
  <w:style w:type="character" w:customStyle="1" w:styleId="FontStyle105">
    <w:name w:val="Font Style105"/>
    <w:basedOn w:val="a0"/>
    <w:rsid w:val="006160AE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07">
    <w:name w:val="Font Style107"/>
    <w:basedOn w:val="a0"/>
    <w:rsid w:val="006160AE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09">
    <w:name w:val="Font Style109"/>
    <w:basedOn w:val="a0"/>
    <w:rsid w:val="006160AE"/>
    <w:rPr>
      <w:rFonts w:ascii="Times New Roman" w:hAnsi="Times New Roman" w:cs="Times New Roman" w:hint="default"/>
      <w:smallCaps/>
      <w:sz w:val="8"/>
      <w:szCs w:val="8"/>
    </w:rPr>
  </w:style>
  <w:style w:type="character" w:customStyle="1" w:styleId="FontStyle110">
    <w:name w:val="Font Style110"/>
    <w:basedOn w:val="a0"/>
    <w:rsid w:val="006160AE"/>
    <w:rPr>
      <w:rFonts w:ascii="Times New Roman" w:hAnsi="Times New Roman" w:cs="Times New Roman" w:hint="default"/>
      <w:sz w:val="8"/>
      <w:szCs w:val="8"/>
    </w:rPr>
  </w:style>
  <w:style w:type="character" w:customStyle="1" w:styleId="FontStyle111">
    <w:name w:val="Font Style111"/>
    <w:basedOn w:val="a0"/>
    <w:rsid w:val="006160A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2">
    <w:name w:val="Font Style112"/>
    <w:basedOn w:val="a0"/>
    <w:rsid w:val="006160AE"/>
    <w:rPr>
      <w:rFonts w:ascii="Times New Roman" w:hAnsi="Times New Roman" w:cs="Times New Roman" w:hint="default"/>
      <w:sz w:val="8"/>
      <w:szCs w:val="8"/>
    </w:rPr>
  </w:style>
  <w:style w:type="character" w:customStyle="1" w:styleId="FontStyle113">
    <w:name w:val="Font Style113"/>
    <w:basedOn w:val="a0"/>
    <w:rsid w:val="006160AE"/>
    <w:rPr>
      <w:rFonts w:ascii="Times New Roman" w:hAnsi="Times New Roman" w:cs="Times New Roman" w:hint="default"/>
      <w:sz w:val="8"/>
      <w:szCs w:val="8"/>
    </w:rPr>
  </w:style>
  <w:style w:type="character" w:customStyle="1" w:styleId="FontStyle114">
    <w:name w:val="Font Style114"/>
    <w:basedOn w:val="a0"/>
    <w:rsid w:val="006160AE"/>
    <w:rPr>
      <w:rFonts w:ascii="Arial Black" w:hAnsi="Arial Black" w:cs="Arial Black" w:hint="default"/>
      <w:i/>
      <w:iCs/>
      <w:sz w:val="14"/>
      <w:szCs w:val="14"/>
    </w:rPr>
  </w:style>
  <w:style w:type="character" w:customStyle="1" w:styleId="FontStyle115">
    <w:name w:val="Font Style115"/>
    <w:basedOn w:val="a0"/>
    <w:rsid w:val="006160A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6">
    <w:name w:val="Font Style116"/>
    <w:basedOn w:val="a0"/>
    <w:rsid w:val="006160AE"/>
    <w:rPr>
      <w:rFonts w:ascii="Times New Roman" w:hAnsi="Times New Roman" w:cs="Times New Roman" w:hint="default"/>
      <w:sz w:val="60"/>
      <w:szCs w:val="60"/>
    </w:rPr>
  </w:style>
  <w:style w:type="character" w:customStyle="1" w:styleId="FontStyle117">
    <w:name w:val="Font Style117"/>
    <w:basedOn w:val="a0"/>
    <w:rsid w:val="006160AE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rsid w:val="006160AE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rsid w:val="006160AE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rsid w:val="006160AE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rsid w:val="006160AE"/>
    <w:rPr>
      <w:rFonts w:ascii="Times New Roman" w:hAnsi="Times New Roman" w:cs="Times New Roman" w:hint="default"/>
      <w:sz w:val="20"/>
      <w:szCs w:val="20"/>
    </w:rPr>
  </w:style>
  <w:style w:type="character" w:customStyle="1" w:styleId="FontStyle122">
    <w:name w:val="Font Style122"/>
    <w:basedOn w:val="a0"/>
    <w:rsid w:val="006160AE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23">
    <w:name w:val="Font Style123"/>
    <w:basedOn w:val="a0"/>
    <w:rsid w:val="006160AE"/>
    <w:rPr>
      <w:rFonts w:ascii="Arial Black" w:hAnsi="Arial Black" w:cs="Arial Black" w:hint="default"/>
      <w:sz w:val="8"/>
      <w:szCs w:val="8"/>
    </w:rPr>
  </w:style>
  <w:style w:type="character" w:customStyle="1" w:styleId="FontStyle124">
    <w:name w:val="Font Style124"/>
    <w:basedOn w:val="a0"/>
    <w:rsid w:val="006160AE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rsid w:val="006160AE"/>
    <w:rPr>
      <w:rFonts w:ascii="Times New Roman" w:hAnsi="Times New Roman" w:cs="Times New Roman" w:hint="default"/>
      <w:sz w:val="8"/>
      <w:szCs w:val="8"/>
    </w:rPr>
  </w:style>
  <w:style w:type="character" w:customStyle="1" w:styleId="FontStyle126">
    <w:name w:val="Font Style126"/>
    <w:basedOn w:val="a0"/>
    <w:rsid w:val="006160AE"/>
    <w:rPr>
      <w:rFonts w:ascii="Constantia" w:hAnsi="Constantia" w:cs="Constantia" w:hint="default"/>
      <w:b/>
      <w:bCs/>
      <w:sz w:val="8"/>
      <w:szCs w:val="8"/>
    </w:rPr>
  </w:style>
  <w:style w:type="character" w:customStyle="1" w:styleId="FontStyle127">
    <w:name w:val="Font Style127"/>
    <w:basedOn w:val="a0"/>
    <w:rsid w:val="006160AE"/>
    <w:rPr>
      <w:rFonts w:ascii="Constantia" w:hAnsi="Constantia" w:cs="Constantia" w:hint="default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rsid w:val="006160AE"/>
    <w:rPr>
      <w:rFonts w:ascii="Arial Black" w:hAnsi="Arial Black" w:cs="Arial Black" w:hint="default"/>
      <w:i/>
      <w:iCs/>
      <w:w w:val="200"/>
      <w:sz w:val="8"/>
      <w:szCs w:val="8"/>
    </w:rPr>
  </w:style>
  <w:style w:type="character" w:customStyle="1" w:styleId="FontStyle129">
    <w:name w:val="Font Style129"/>
    <w:basedOn w:val="a0"/>
    <w:rsid w:val="006160A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0">
    <w:name w:val="Font Style130"/>
    <w:basedOn w:val="a0"/>
    <w:rsid w:val="006160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basedOn w:val="a0"/>
    <w:rsid w:val="006160A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2">
    <w:name w:val="Font Style132"/>
    <w:basedOn w:val="a0"/>
    <w:rsid w:val="006160AE"/>
    <w:rPr>
      <w:rFonts w:ascii="Times New Roman" w:hAnsi="Times New Roman" w:cs="Times New Roman" w:hint="default"/>
      <w:sz w:val="8"/>
      <w:szCs w:val="8"/>
    </w:rPr>
  </w:style>
  <w:style w:type="character" w:customStyle="1" w:styleId="FontStyle133">
    <w:name w:val="Font Style133"/>
    <w:basedOn w:val="a0"/>
    <w:rsid w:val="006160A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4">
    <w:name w:val="Font Style134"/>
    <w:basedOn w:val="a0"/>
    <w:rsid w:val="006160AE"/>
    <w:rPr>
      <w:rFonts w:ascii="Arial Black" w:hAnsi="Arial Black" w:cs="Arial Black" w:hint="default"/>
      <w:sz w:val="8"/>
      <w:szCs w:val="8"/>
    </w:rPr>
  </w:style>
  <w:style w:type="character" w:customStyle="1" w:styleId="FontStyle135">
    <w:name w:val="Font Style135"/>
    <w:basedOn w:val="a0"/>
    <w:rsid w:val="006160A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36">
    <w:name w:val="Font Style136"/>
    <w:basedOn w:val="a0"/>
    <w:rsid w:val="006160A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37">
    <w:name w:val="Font Style137"/>
    <w:basedOn w:val="a0"/>
    <w:rsid w:val="006160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9">
    <w:name w:val="Font Style139"/>
    <w:basedOn w:val="a0"/>
    <w:rsid w:val="006160A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40">
    <w:name w:val="Font Style140"/>
    <w:basedOn w:val="a0"/>
    <w:rsid w:val="006160AE"/>
    <w:rPr>
      <w:rFonts w:ascii="Times New Roman" w:hAnsi="Times New Roman" w:cs="Times New Roman" w:hint="default"/>
      <w:sz w:val="8"/>
      <w:szCs w:val="8"/>
    </w:rPr>
  </w:style>
  <w:style w:type="character" w:customStyle="1" w:styleId="FontStyle141">
    <w:name w:val="Font Style141"/>
    <w:basedOn w:val="a0"/>
    <w:rsid w:val="006160A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42">
    <w:name w:val="Font Style142"/>
    <w:basedOn w:val="a0"/>
    <w:rsid w:val="006160A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6160A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6160A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6160A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2">
    <w:name w:val="Font Style32"/>
    <w:basedOn w:val="a0"/>
    <w:rsid w:val="006160A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3">
    <w:name w:val="Font Style33"/>
    <w:basedOn w:val="a0"/>
    <w:rsid w:val="006160AE"/>
    <w:rPr>
      <w:rFonts w:ascii="Century Schoolbook" w:hAnsi="Century Schoolbook" w:cs="Century Schoolbook" w:hint="default"/>
      <w:b/>
      <w:bCs/>
      <w:sz w:val="8"/>
      <w:szCs w:val="8"/>
    </w:rPr>
  </w:style>
  <w:style w:type="character" w:customStyle="1" w:styleId="FontStyle34">
    <w:name w:val="Font Style34"/>
    <w:basedOn w:val="a0"/>
    <w:rsid w:val="006160AE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35">
    <w:name w:val="Font Style35"/>
    <w:basedOn w:val="a0"/>
    <w:rsid w:val="006160AE"/>
    <w:rPr>
      <w:rFonts w:ascii="Tahoma" w:hAnsi="Tahoma" w:cs="Tahoma" w:hint="default"/>
      <w:b/>
      <w:bCs/>
      <w:sz w:val="8"/>
      <w:szCs w:val="8"/>
    </w:rPr>
  </w:style>
  <w:style w:type="character" w:customStyle="1" w:styleId="FontStyle36">
    <w:name w:val="Font Style36"/>
    <w:basedOn w:val="a0"/>
    <w:rsid w:val="006160A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7">
    <w:name w:val="Font Style37"/>
    <w:basedOn w:val="a0"/>
    <w:rsid w:val="006160AE"/>
    <w:rPr>
      <w:rFonts w:ascii="Tahoma" w:hAnsi="Tahoma" w:cs="Tahoma" w:hint="default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rsid w:val="006160AE"/>
    <w:rPr>
      <w:rFonts w:ascii="Book Antiqua" w:hAnsi="Book Antiqua" w:cs="Book Antiqua" w:hint="default"/>
      <w:b/>
      <w:bCs/>
      <w:i/>
      <w:iCs/>
      <w:sz w:val="8"/>
      <w:szCs w:val="8"/>
    </w:rPr>
  </w:style>
  <w:style w:type="character" w:customStyle="1" w:styleId="FontStyle39">
    <w:name w:val="Font Style39"/>
    <w:basedOn w:val="a0"/>
    <w:rsid w:val="006160A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0">
    <w:name w:val="Font Style40"/>
    <w:basedOn w:val="a0"/>
    <w:rsid w:val="006160AE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6160AE"/>
    <w:rPr>
      <w:rFonts w:ascii="Tahoma" w:hAnsi="Tahoma" w:cs="Tahoma" w:hint="default"/>
      <w:b/>
      <w:bCs/>
      <w:sz w:val="18"/>
      <w:szCs w:val="18"/>
    </w:rPr>
  </w:style>
  <w:style w:type="character" w:customStyle="1" w:styleId="FontStyle42">
    <w:name w:val="Font Style42"/>
    <w:basedOn w:val="a0"/>
    <w:rsid w:val="006160A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6160AE"/>
    <w:rPr>
      <w:rFonts w:ascii="Tahoma" w:hAnsi="Tahoma" w:cs="Tahoma" w:hint="default"/>
      <w:b/>
      <w:bCs/>
      <w:sz w:val="24"/>
      <w:szCs w:val="24"/>
    </w:rPr>
  </w:style>
  <w:style w:type="character" w:customStyle="1" w:styleId="FontStyle44">
    <w:name w:val="Font Style44"/>
    <w:basedOn w:val="a0"/>
    <w:rsid w:val="006160AE"/>
    <w:rPr>
      <w:rFonts w:ascii="Tahoma" w:hAnsi="Tahoma" w:cs="Tahoma" w:hint="default"/>
      <w:b/>
      <w:bCs/>
      <w:sz w:val="16"/>
      <w:szCs w:val="16"/>
    </w:rPr>
  </w:style>
  <w:style w:type="character" w:customStyle="1" w:styleId="FontStyle45">
    <w:name w:val="Font Style45"/>
    <w:basedOn w:val="a0"/>
    <w:rsid w:val="006160AE"/>
    <w:rPr>
      <w:rFonts w:ascii="Tahoma" w:hAnsi="Tahoma" w:cs="Tahoma" w:hint="default"/>
      <w:b/>
      <w:bCs/>
      <w:sz w:val="18"/>
      <w:szCs w:val="18"/>
    </w:rPr>
  </w:style>
  <w:style w:type="character" w:customStyle="1" w:styleId="FontStyle46">
    <w:name w:val="Font Style46"/>
    <w:basedOn w:val="a0"/>
    <w:rsid w:val="006160AE"/>
    <w:rPr>
      <w:rFonts w:ascii="Times New Roman" w:hAnsi="Times New Roman" w:cs="Times New Roman" w:hint="default"/>
      <w:i/>
      <w:iCs/>
      <w:sz w:val="10"/>
      <w:szCs w:val="10"/>
    </w:rPr>
  </w:style>
  <w:style w:type="character" w:customStyle="1" w:styleId="FontStyle47">
    <w:name w:val="Font Style47"/>
    <w:basedOn w:val="a0"/>
    <w:rsid w:val="006160AE"/>
    <w:rPr>
      <w:rFonts w:ascii="Times New Roman" w:hAnsi="Times New Roman" w:cs="Times New Roman" w:hint="default"/>
      <w:sz w:val="8"/>
      <w:szCs w:val="8"/>
    </w:rPr>
  </w:style>
  <w:style w:type="character" w:customStyle="1" w:styleId="FontStyle48">
    <w:name w:val="Font Style48"/>
    <w:basedOn w:val="a0"/>
    <w:rsid w:val="006160AE"/>
    <w:rPr>
      <w:rFonts w:ascii="Tahoma" w:hAnsi="Tahoma" w:cs="Tahoma" w:hint="default"/>
      <w:b/>
      <w:bCs/>
      <w:sz w:val="16"/>
      <w:szCs w:val="16"/>
    </w:rPr>
  </w:style>
  <w:style w:type="character" w:customStyle="1" w:styleId="FontStyle49">
    <w:name w:val="Font Style49"/>
    <w:basedOn w:val="a0"/>
    <w:rsid w:val="006160A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0">
    <w:name w:val="Font Style50"/>
    <w:basedOn w:val="a0"/>
    <w:rsid w:val="006160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0"/>
    <w:rsid w:val="006160AE"/>
    <w:rPr>
      <w:rFonts w:ascii="Tahoma" w:hAnsi="Tahoma" w:cs="Tahoma" w:hint="default"/>
      <w:b/>
      <w:bCs/>
      <w:sz w:val="16"/>
      <w:szCs w:val="16"/>
    </w:rPr>
  </w:style>
  <w:style w:type="character" w:customStyle="1" w:styleId="FontStyle52">
    <w:name w:val="Font Style52"/>
    <w:basedOn w:val="a0"/>
    <w:rsid w:val="006160A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3">
    <w:name w:val="Font Style53"/>
    <w:basedOn w:val="a0"/>
    <w:rsid w:val="006160AE"/>
    <w:rPr>
      <w:rFonts w:ascii="Times New Roman" w:hAnsi="Times New Roman" w:cs="Times New Roman" w:hint="default"/>
      <w:sz w:val="30"/>
      <w:szCs w:val="30"/>
    </w:rPr>
  </w:style>
  <w:style w:type="character" w:customStyle="1" w:styleId="FontStyle54">
    <w:name w:val="Font Style54"/>
    <w:basedOn w:val="a0"/>
    <w:rsid w:val="006160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5">
    <w:name w:val="Font Style55"/>
    <w:basedOn w:val="a0"/>
    <w:rsid w:val="006160A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11">
    <w:name w:val="Сильное выделение1"/>
    <w:uiPriority w:val="99"/>
    <w:rsid w:val="006160AE"/>
    <w:rPr>
      <w:rFonts w:ascii="Cambria" w:hAnsi="Cambria" w:hint="default"/>
      <w:b/>
      <w:bCs w:val="0"/>
      <w:i/>
      <w:iCs w:val="0"/>
      <w:color w:val="FFFFFF"/>
      <w:bdr w:val="single" w:sz="18" w:space="0" w:color="C0504D" w:frame="1"/>
      <w:shd w:val="clear" w:color="auto" w:fill="C0504D"/>
      <w:vertAlign w:val="baseline"/>
    </w:rPr>
  </w:style>
  <w:style w:type="table" w:styleId="ac">
    <w:name w:val="Table Grid"/>
    <w:basedOn w:val="a1"/>
    <w:uiPriority w:val="59"/>
    <w:rsid w:val="006160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60AE"/>
    <w:rPr>
      <w:i/>
      <w:iCs/>
    </w:rPr>
  </w:style>
  <w:style w:type="character" w:customStyle="1" w:styleId="10">
    <w:name w:val="Заголовок 1 Знак"/>
    <w:basedOn w:val="a0"/>
    <w:link w:val="1"/>
    <w:rsid w:val="00616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6160AE"/>
    <w:pPr>
      <w:spacing w:after="120"/>
    </w:pPr>
  </w:style>
  <w:style w:type="character" w:customStyle="1" w:styleId="af">
    <w:name w:val="Основной текст Знак"/>
    <w:basedOn w:val="a0"/>
    <w:link w:val="ae"/>
    <w:rsid w:val="006160AE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6160AE"/>
    <w:rPr>
      <w:rFonts w:ascii="Arial" w:eastAsia="Times New Roman" w:hAnsi="Arial" w:cs="Arial"/>
      <w:lang w:eastAsia="ru-RU"/>
    </w:rPr>
  </w:style>
  <w:style w:type="character" w:styleId="af0">
    <w:name w:val="Strong"/>
    <w:basedOn w:val="a0"/>
    <w:qFormat/>
    <w:rsid w:val="006160AE"/>
    <w:rPr>
      <w:b/>
      <w:bCs/>
    </w:rPr>
  </w:style>
  <w:style w:type="paragraph" w:customStyle="1" w:styleId="razdel">
    <w:name w:val="razdel"/>
    <w:basedOn w:val="a"/>
    <w:rsid w:val="006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6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rsid w:val="006160AE"/>
    <w:rPr>
      <w:b/>
      <w:bCs/>
      <w:color w:val="003333"/>
      <w:sz w:val="18"/>
      <w:szCs w:val="18"/>
      <w:u w:val="single"/>
    </w:rPr>
  </w:style>
  <w:style w:type="paragraph" w:styleId="23">
    <w:name w:val="Body Text 2"/>
    <w:basedOn w:val="a"/>
    <w:link w:val="24"/>
    <w:semiHidden/>
    <w:rsid w:val="006160AE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6160AE"/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160AE"/>
    <w:pPr>
      <w:spacing w:after="120"/>
      <w:ind w:left="283"/>
    </w:pPr>
    <w:rPr>
      <w:rFonts w:eastAsia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160AE"/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semiHidden/>
    <w:rsid w:val="006160AE"/>
  </w:style>
  <w:style w:type="paragraph" w:customStyle="1" w:styleId="podzag">
    <w:name w:val="podzag"/>
    <w:basedOn w:val="a"/>
    <w:rsid w:val="006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1">
    <w:name w:val="body1"/>
    <w:basedOn w:val="a0"/>
    <w:rsid w:val="006160AE"/>
  </w:style>
  <w:style w:type="paragraph" w:styleId="af5">
    <w:name w:val="footnote text"/>
    <w:basedOn w:val="a"/>
    <w:link w:val="af6"/>
    <w:semiHidden/>
    <w:rsid w:val="006160A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16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6160A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6160A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16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160AE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7">
    <w:name w:val="List"/>
    <w:basedOn w:val="ae"/>
    <w:rsid w:val="006160AE"/>
    <w:pPr>
      <w:suppressAutoHyphens/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shop.ru/shop/soft/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15962</Words>
  <Characters>90988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2014-11-19T16:01:00Z</dcterms:created>
  <dcterms:modified xsi:type="dcterms:W3CDTF">2014-11-19T16:15:00Z</dcterms:modified>
</cp:coreProperties>
</file>